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A4B2" w14:textId="77777777" w:rsidR="00E43563" w:rsidRDefault="00E43563">
      <w:pPr>
        <w:autoSpaceDE w:val="0"/>
        <w:autoSpaceDN w:val="0"/>
        <w:spacing w:after="78" w:line="220" w:lineRule="exact"/>
      </w:pPr>
    </w:p>
    <w:p w14:paraId="05FA70A2" w14:textId="15C6CA78" w:rsidR="00E43563" w:rsidRPr="00EB2DC5" w:rsidRDefault="00C8234D">
      <w:pPr>
        <w:rPr>
          <w:lang w:val="ru-RU"/>
        </w:rPr>
        <w:sectPr w:rsidR="00E43563" w:rsidRPr="00EB2DC5" w:rsidSect="002460ED">
          <w:footerReference w:type="default" r:id="rId8"/>
          <w:pgSz w:w="11900" w:h="16840"/>
          <w:pgMar w:top="298" w:right="868" w:bottom="1440" w:left="738" w:header="720" w:footer="720" w:gutter="0"/>
          <w:cols w:space="720" w:equalWidth="0">
            <w:col w:w="10294" w:space="0"/>
          </w:cols>
          <w:titlePg/>
          <w:docGrid w:linePitch="360"/>
        </w:sectPr>
      </w:pPr>
      <w:r>
        <w:rPr>
          <w:noProof/>
        </w:rPr>
        <w:drawing>
          <wp:inline distT="0" distB="0" distL="0" distR="0" wp14:anchorId="23310544" wp14:editId="64F11531">
            <wp:extent cx="6536690" cy="89909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0" cy="899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BD95" w14:textId="77777777" w:rsidR="00E43563" w:rsidRPr="00EB2DC5" w:rsidRDefault="00E43563">
      <w:pPr>
        <w:autoSpaceDE w:val="0"/>
        <w:autoSpaceDN w:val="0"/>
        <w:spacing w:after="78" w:line="220" w:lineRule="exact"/>
        <w:rPr>
          <w:lang w:val="ru-RU"/>
        </w:rPr>
      </w:pPr>
    </w:p>
    <w:p w14:paraId="78D89338" w14:textId="77777777" w:rsidR="00E43563" w:rsidRPr="00EB2DC5" w:rsidRDefault="00E43563">
      <w:pPr>
        <w:autoSpaceDE w:val="0"/>
        <w:autoSpaceDN w:val="0"/>
        <w:spacing w:after="78" w:line="220" w:lineRule="exact"/>
        <w:rPr>
          <w:lang w:val="ru-RU"/>
        </w:rPr>
      </w:pPr>
    </w:p>
    <w:p w14:paraId="2794C900" w14:textId="77777777" w:rsidR="00E43563" w:rsidRPr="00EB2DC5" w:rsidRDefault="00000000" w:rsidP="00C8234D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EB2DC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11EFD002" w14:textId="77777777" w:rsidR="00E43563" w:rsidRPr="00EB2DC5" w:rsidRDefault="00000000">
      <w:pPr>
        <w:autoSpaceDE w:val="0"/>
        <w:autoSpaceDN w:val="0"/>
        <w:spacing w:before="346" w:after="0"/>
        <w:ind w:right="432" w:firstLine="18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14:paraId="380B8962" w14:textId="77777777" w:rsidR="00E43563" w:rsidRPr="00EB2DC5" w:rsidRDefault="00000000">
      <w:pPr>
        <w:autoSpaceDE w:val="0"/>
        <w:autoSpaceDN w:val="0"/>
        <w:spacing w:before="70" w:after="0"/>
        <w:ind w:firstLine="18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EB2DC5">
        <w:rPr>
          <w:lang w:val="ru-RU"/>
        </w:rPr>
        <w:br/>
      </w: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14:paraId="2DA25855" w14:textId="77777777" w:rsidR="00E43563" w:rsidRPr="00EB2DC5" w:rsidRDefault="00000000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14:paraId="482385A7" w14:textId="77777777" w:rsidR="00E43563" w:rsidRPr="00EB2DC5" w:rsidRDefault="0000000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прикладноориентированной</w:t>
      </w:r>
      <w:proofErr w:type="spellEnd"/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направленности.</w:t>
      </w:r>
    </w:p>
    <w:p w14:paraId="15CB2A2B" w14:textId="77777777" w:rsidR="00E43563" w:rsidRPr="00EB2DC5" w:rsidRDefault="0000000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14:paraId="2E1D6693" w14:textId="77777777" w:rsidR="00E43563" w:rsidRPr="00EB2DC5" w:rsidRDefault="00000000">
      <w:pPr>
        <w:autoSpaceDE w:val="0"/>
        <w:autoSpaceDN w:val="0"/>
        <w:spacing w:before="70" w:after="0" w:line="281" w:lineRule="auto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14:paraId="38F4DCA9" w14:textId="77777777" w:rsidR="00E43563" w:rsidRPr="00EB2DC5" w:rsidRDefault="00000000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14:paraId="24C20F45" w14:textId="77777777" w:rsidR="00E43563" w:rsidRPr="00EB2DC5" w:rsidRDefault="0000000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</w:t>
      </w: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деятельности, представляющей собой основу содержания учебного предмета «Физическая культура».</w:t>
      </w:r>
    </w:p>
    <w:p w14:paraId="43D095AB" w14:textId="77777777" w:rsidR="00E43563" w:rsidRPr="00EB2DC5" w:rsidRDefault="00000000">
      <w:pPr>
        <w:autoSpaceDE w:val="0"/>
        <w:autoSpaceDN w:val="0"/>
        <w:spacing w:before="70" w:after="0"/>
        <w:ind w:right="144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14:paraId="353C9EFF" w14:textId="4B31CD83" w:rsidR="00E43563" w:rsidRPr="00EB2DC5" w:rsidRDefault="00000000" w:rsidP="002460E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B2DC5">
        <w:rPr>
          <w:lang w:val="ru-RU"/>
        </w:rPr>
        <w:tab/>
      </w: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  <w:r w:rsidR="002460ED">
        <w:rPr>
          <w:lang w:val="ru-RU"/>
        </w:rPr>
        <w:t xml:space="preserve"> в</w:t>
      </w: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водится образовательный модуль «</w:t>
      </w:r>
      <w:proofErr w:type="spellStart"/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14:paraId="71AC6A8F" w14:textId="77777777" w:rsidR="00E43563" w:rsidRPr="00EB2DC5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B2DC5">
        <w:rPr>
          <w:lang w:val="ru-RU"/>
        </w:rPr>
        <w:tab/>
      </w: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</w:t>
      </w:r>
      <w:proofErr w:type="spellStart"/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</w:t>
      </w:r>
      <w:r w:rsidRPr="00EB2DC5">
        <w:rPr>
          <w:lang w:val="ru-RU"/>
        </w:rPr>
        <w:br/>
      </w: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EB2DC5">
        <w:rPr>
          <w:lang w:val="ru-RU"/>
        </w:rPr>
        <w:tab/>
      </w: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в себя личностные, метапредметные и предметные результаты.</w:t>
      </w:r>
    </w:p>
    <w:p w14:paraId="7E80EC8D" w14:textId="77777777" w:rsidR="00E43563" w:rsidRPr="00EB2DC5" w:rsidRDefault="00000000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14:paraId="32FFE020" w14:textId="77777777" w:rsidR="00E43563" w:rsidRPr="00EB2DC5" w:rsidRDefault="0000000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14:paraId="3C0267EB" w14:textId="00649D51" w:rsidR="00E43563" w:rsidRPr="00EB2DC5" w:rsidRDefault="00000000" w:rsidP="00C8234D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lang w:val="ru-RU"/>
        </w:rPr>
      </w:pPr>
      <w:r w:rsidRPr="00EB2DC5">
        <w:rPr>
          <w:lang w:val="ru-RU"/>
        </w:rPr>
        <w:tab/>
      </w:r>
      <w:r w:rsidRPr="00EB2D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В 1 классе на изучение предмета отводится 3 часа в неделю, суммарно 99 часов.</w:t>
      </w:r>
    </w:p>
    <w:p w14:paraId="44D65A68" w14:textId="77777777" w:rsidR="00C8234D" w:rsidRDefault="00C8234D" w:rsidP="00C8234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359892C" w14:textId="5400FC28" w:rsidR="00E43563" w:rsidRPr="00EB2DC5" w:rsidRDefault="00000000" w:rsidP="00C8234D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EB2DC5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14:paraId="5CF03EEA" w14:textId="77777777" w:rsidR="00E43563" w:rsidRPr="00EB2DC5" w:rsidRDefault="00000000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EB2DC5">
        <w:rPr>
          <w:lang w:val="ru-RU"/>
        </w:rPr>
        <w:tab/>
      </w:r>
      <w:r w:rsidRPr="00EB2DC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14:paraId="07AA805C" w14:textId="77777777" w:rsidR="00E43563" w:rsidRPr="00EB2DC5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Связь физических упражнений с движениями животных и трудовыми действиями древних людей.</w:t>
      </w:r>
    </w:p>
    <w:p w14:paraId="330B0BBC" w14:textId="77777777" w:rsidR="00E43563" w:rsidRPr="00EB2DC5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B2DC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. Режим дня и правила его составления и соблюдения.</w:t>
      </w:r>
    </w:p>
    <w:p w14:paraId="49CDFB9F" w14:textId="77777777" w:rsidR="00E43563" w:rsidRPr="00EB2DC5" w:rsidRDefault="0000000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B2DC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Физическое </w:t>
      </w:r>
      <w:proofErr w:type="spellStart"/>
      <w:proofErr w:type="gramStart"/>
      <w:r w:rsidRPr="00EB2DC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совершенствование.</w:t>
      </w:r>
      <w:r w:rsidRPr="00EB2DC5">
        <w:rPr>
          <w:rFonts w:ascii="Times New Roman" w:eastAsia="Times New Roman" w:hAnsi="Times New Roman"/>
          <w:i/>
          <w:color w:val="000000"/>
          <w:sz w:val="24"/>
          <w:lang w:val="ru-RU"/>
        </w:rPr>
        <w:t>Оздоровительная</w:t>
      </w:r>
      <w:proofErr w:type="spellEnd"/>
      <w:proofErr w:type="gramEnd"/>
      <w:r w:rsidRPr="00EB2DC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физическая культура.</w:t>
      </w: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14:paraId="7E3AD1CF" w14:textId="77777777" w:rsidR="00E43563" w:rsidRPr="00EB2DC5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B2DC5">
        <w:rPr>
          <w:lang w:val="ru-RU"/>
        </w:rPr>
        <w:tab/>
      </w:r>
      <w:r w:rsidRPr="00EB2DC5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культура.</w:t>
      </w: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14:paraId="318FE43E" w14:textId="77777777" w:rsidR="00E43563" w:rsidRPr="00EB2DC5" w:rsidRDefault="00000000">
      <w:pPr>
        <w:autoSpaceDE w:val="0"/>
        <w:autoSpaceDN w:val="0"/>
        <w:spacing w:before="72" w:after="0"/>
        <w:ind w:right="576" w:firstLine="18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14:paraId="7833E3AE" w14:textId="77777777" w:rsidR="00E43563" w:rsidRPr="00EB2DC5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B2DC5">
        <w:rPr>
          <w:lang w:val="ru-RU"/>
        </w:rPr>
        <w:tab/>
      </w: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14:paraId="79B27D26" w14:textId="77777777" w:rsidR="00E43563" w:rsidRPr="00EB2DC5" w:rsidRDefault="0000000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14:paraId="4F780D38" w14:textId="77777777" w:rsidR="00E43563" w:rsidRPr="00EB2DC5" w:rsidRDefault="0000000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B2DC5">
        <w:rPr>
          <w:lang w:val="ru-RU"/>
        </w:rPr>
        <w:tab/>
      </w: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EB2DC5">
        <w:rPr>
          <w:lang w:val="ru-RU"/>
        </w:rPr>
        <w:tab/>
      </w: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14:paraId="4BA00545" w14:textId="77777777" w:rsidR="00E43563" w:rsidRPr="00EB2DC5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Считалки для самостоятельной организации подвижных игр.</w:t>
      </w:r>
    </w:p>
    <w:p w14:paraId="54F6FF6F" w14:textId="77777777" w:rsidR="00E43563" w:rsidRPr="00EB2DC5" w:rsidRDefault="0000000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proofErr w:type="spellStart"/>
      <w:r w:rsidRPr="00EB2DC5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</w:t>
      </w:r>
      <w:proofErr w:type="spellEnd"/>
      <w:r w:rsidRPr="00EB2DC5">
        <w:rPr>
          <w:rFonts w:ascii="Times New Roman" w:eastAsia="Times New Roman" w:hAnsi="Times New Roman"/>
          <w:i/>
          <w:color w:val="000000"/>
          <w:sz w:val="24"/>
          <w:lang w:val="ru-RU"/>
        </w:rPr>
        <w:t>-ориентированная физическая культура</w:t>
      </w: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14:paraId="1D8F7B02" w14:textId="77777777" w:rsidR="00E43563" w:rsidRDefault="00E43563">
      <w:pPr>
        <w:rPr>
          <w:lang w:val="ru-RU"/>
        </w:rPr>
      </w:pPr>
    </w:p>
    <w:p w14:paraId="7DDF2E70" w14:textId="77777777" w:rsidR="00E43563" w:rsidRPr="00EB2DC5" w:rsidRDefault="00000000" w:rsidP="00C8234D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EB2DC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760571ED" w14:textId="77777777" w:rsidR="00E43563" w:rsidRPr="00EB2DC5" w:rsidRDefault="0000000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EB2DC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49F07906" w14:textId="77777777" w:rsidR="00E43563" w:rsidRPr="00EB2DC5" w:rsidRDefault="00000000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EB2DC5">
        <w:rPr>
          <w:lang w:val="ru-RU"/>
        </w:rPr>
        <w:tab/>
      </w: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EB2DC5">
        <w:rPr>
          <w:lang w:val="ru-RU"/>
        </w:rPr>
        <w:tab/>
      </w: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295FB29F" w14:textId="77777777" w:rsidR="00E43563" w:rsidRPr="00EB2DC5" w:rsidRDefault="00000000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14:paraId="575456A0" w14:textId="77777777" w:rsidR="00E43563" w:rsidRPr="00EB2DC5" w:rsidRDefault="00000000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598C224C" w14:textId="77777777" w:rsidR="00E43563" w:rsidRPr="00EB2DC5" w:rsidRDefault="00000000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700CA635" w14:textId="77777777" w:rsidR="00E43563" w:rsidRPr="00EB2DC5" w:rsidRDefault="00000000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14:paraId="30512EF9" w14:textId="77777777" w:rsidR="00E43563" w:rsidRPr="00EB2DC5" w:rsidRDefault="00000000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стремление к формированию культуры здоровья, соблюдению правил здорового образа жизни;</w:t>
      </w:r>
    </w:p>
    <w:p w14:paraId="3583D9B4" w14:textId="77777777" w:rsidR="00E43563" w:rsidRPr="00EB2DC5" w:rsidRDefault="00000000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1E43A0AA" w14:textId="77777777" w:rsidR="00E43563" w:rsidRPr="00EB2DC5" w:rsidRDefault="0000000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B2DC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23775E2B" w14:textId="77777777" w:rsidR="00E43563" w:rsidRPr="00EB2DC5" w:rsidRDefault="00000000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35646B3E" w14:textId="77777777" w:rsidR="00E43563" w:rsidRPr="00EB2DC5" w:rsidRDefault="00000000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По окончании первого года обучения учащиеся научатся:</w:t>
      </w:r>
    </w:p>
    <w:p w14:paraId="6872F845" w14:textId="77777777" w:rsidR="00E43563" w:rsidRPr="00EB2DC5" w:rsidRDefault="000000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B2DC5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14:paraId="1DAB6B9A" w14:textId="77777777" w:rsidR="00E43563" w:rsidRPr="00EB2DC5" w:rsidRDefault="0000000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—  находить общие и отличительные признаки в передвижениях человека и животных;</w:t>
      </w:r>
    </w:p>
    <w:p w14:paraId="544BA213" w14:textId="77777777" w:rsidR="00E43563" w:rsidRPr="00EB2DC5" w:rsidRDefault="00000000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14:paraId="74959667" w14:textId="77777777" w:rsidR="00E43563" w:rsidRPr="00EB2DC5" w:rsidRDefault="00000000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способы передвижения ходьбой и бегом, находить между ними общие и отличительные признаки;</w:t>
      </w:r>
    </w:p>
    <w:p w14:paraId="29B7F604" w14:textId="77777777" w:rsidR="00E43563" w:rsidRPr="00EB2DC5" w:rsidRDefault="0000000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14:paraId="1165B007" w14:textId="77777777" w:rsidR="00E43563" w:rsidRPr="00EB2DC5" w:rsidRDefault="0000000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B2DC5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14:paraId="051EB558" w14:textId="77777777" w:rsidR="00E43563" w:rsidRPr="00EB2DC5" w:rsidRDefault="0000000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разучиваемых физических упражнений и их исходные положения; </w:t>
      </w:r>
    </w:p>
    <w:p w14:paraId="0522D00A" w14:textId="77777777" w:rsidR="00E43563" w:rsidRPr="00EB2DC5" w:rsidRDefault="00E43563">
      <w:pPr>
        <w:autoSpaceDE w:val="0"/>
        <w:autoSpaceDN w:val="0"/>
        <w:spacing w:after="90" w:line="220" w:lineRule="exact"/>
        <w:rPr>
          <w:lang w:val="ru-RU"/>
        </w:rPr>
      </w:pPr>
    </w:p>
    <w:p w14:paraId="2393D219" w14:textId="77777777" w:rsidR="00E43563" w:rsidRPr="00EB2DC5" w:rsidRDefault="00000000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14:paraId="78EFC0FA" w14:textId="77777777" w:rsidR="00E43563" w:rsidRPr="00EB2DC5" w:rsidRDefault="00000000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14:paraId="20CB23FE" w14:textId="77777777" w:rsidR="00E43563" w:rsidRPr="00EB2DC5" w:rsidRDefault="0000000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—  обсуждать правила проведения подвижных игр, обосновывать объективность определения победителей;</w:t>
      </w:r>
    </w:p>
    <w:p w14:paraId="2C3093C7" w14:textId="77777777" w:rsidR="00E43563" w:rsidRPr="00EB2DC5" w:rsidRDefault="00000000">
      <w:pPr>
        <w:autoSpaceDE w:val="0"/>
        <w:autoSpaceDN w:val="0"/>
        <w:spacing w:before="298" w:after="0" w:line="230" w:lineRule="auto"/>
        <w:rPr>
          <w:lang w:val="ru-RU"/>
        </w:rPr>
      </w:pPr>
      <w:r w:rsidRPr="00EB2DC5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14:paraId="5EA1FE3A" w14:textId="77777777" w:rsidR="00E43563" w:rsidRPr="00EB2DC5" w:rsidRDefault="00000000">
      <w:pPr>
        <w:autoSpaceDE w:val="0"/>
        <w:autoSpaceDN w:val="0"/>
        <w:spacing w:before="180" w:after="0" w:line="262" w:lineRule="auto"/>
        <w:ind w:left="240" w:right="288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14:paraId="07A2D51C" w14:textId="77777777" w:rsidR="00E43563" w:rsidRPr="00EB2DC5" w:rsidRDefault="00000000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—  выполнять учебные задания по обучению новым физическим упражнениям и развитию физических качеств;</w:t>
      </w:r>
    </w:p>
    <w:p w14:paraId="0CD64514" w14:textId="77777777" w:rsidR="00E43563" w:rsidRPr="00EB2DC5" w:rsidRDefault="00000000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участникам совместной игровой и соревновательной деятельности.</w:t>
      </w:r>
    </w:p>
    <w:p w14:paraId="1324C2B2" w14:textId="77777777" w:rsidR="00E43563" w:rsidRPr="00EB2DC5" w:rsidRDefault="00000000">
      <w:pPr>
        <w:autoSpaceDE w:val="0"/>
        <w:autoSpaceDN w:val="0"/>
        <w:spacing w:before="418" w:after="0" w:line="230" w:lineRule="auto"/>
        <w:rPr>
          <w:lang w:val="ru-RU"/>
        </w:rPr>
      </w:pPr>
      <w:r w:rsidRPr="00EB2DC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Предметные результаты</w:t>
      </w:r>
    </w:p>
    <w:p w14:paraId="044DE383" w14:textId="77777777" w:rsidR="00E43563" w:rsidRPr="00EB2DC5" w:rsidRDefault="00000000">
      <w:pPr>
        <w:autoSpaceDE w:val="0"/>
        <w:autoSpaceDN w:val="0"/>
        <w:spacing w:before="190" w:after="0" w:line="230" w:lineRule="auto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первом классе обучающийся научится:</w:t>
      </w:r>
    </w:p>
    <w:p w14:paraId="3B1DB896" w14:textId="77777777" w:rsidR="00E43563" w:rsidRPr="00EB2DC5" w:rsidRDefault="00000000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основных дневных дел и их распределение в индивидуальном режиме дня;</w:t>
      </w:r>
    </w:p>
    <w:p w14:paraId="7E3F1B78" w14:textId="77777777" w:rsidR="00E43563" w:rsidRPr="00EB2DC5" w:rsidRDefault="00000000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14:paraId="560DC7A6" w14:textId="77777777" w:rsidR="00E43563" w:rsidRPr="00EB2DC5" w:rsidRDefault="0000000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утренней зарядки и физкультминуток;</w:t>
      </w:r>
    </w:p>
    <w:p w14:paraId="69B10B49" w14:textId="77777777" w:rsidR="00E43563" w:rsidRPr="00EB2DC5" w:rsidRDefault="00000000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причины нарушения осанки и демонстрировать упражнения по профилактике её нарушения;</w:t>
      </w:r>
    </w:p>
    <w:p w14:paraId="480AE382" w14:textId="77777777" w:rsidR="00E43563" w:rsidRPr="00EB2DC5" w:rsidRDefault="0000000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построение и перестроение из одной шеренги в две и в колонну по одному;</w:t>
      </w:r>
    </w:p>
    <w:p w14:paraId="64C6D2F5" w14:textId="77777777" w:rsidR="00E43563" w:rsidRPr="00EB2DC5" w:rsidRDefault="00000000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—  выполнять ходьбу и бег с равномерной и изменяющейся скоростью передвижения;</w:t>
      </w:r>
    </w:p>
    <w:p w14:paraId="3A97EDF3" w14:textId="77777777" w:rsidR="00E43563" w:rsidRPr="00EB2DC5" w:rsidRDefault="00000000">
      <w:pPr>
        <w:autoSpaceDE w:val="0"/>
        <w:autoSpaceDN w:val="0"/>
        <w:spacing w:before="240" w:after="0" w:line="262" w:lineRule="auto"/>
        <w:ind w:left="24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14:paraId="71906129" w14:textId="77777777" w:rsidR="00E43563" w:rsidRPr="00EB2DC5" w:rsidRDefault="0000000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на лыжах ступающим и скользящим шагом (без палок);</w:t>
      </w:r>
    </w:p>
    <w:p w14:paraId="4AEC5296" w14:textId="77777777" w:rsidR="00E43563" w:rsidRPr="00EB2DC5" w:rsidRDefault="0000000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B2DC5">
        <w:rPr>
          <w:rFonts w:ascii="Times New Roman" w:eastAsia="Times New Roman" w:hAnsi="Times New Roman"/>
          <w:color w:val="000000"/>
          <w:sz w:val="24"/>
          <w:lang w:val="ru-RU"/>
        </w:rPr>
        <w:t>—  играть в подвижные игры с общеразвивающей направленностью.</w:t>
      </w:r>
    </w:p>
    <w:p w14:paraId="67292586" w14:textId="77777777" w:rsidR="00E43563" w:rsidRPr="00EB2DC5" w:rsidRDefault="00E43563">
      <w:pPr>
        <w:rPr>
          <w:lang w:val="ru-RU"/>
        </w:rPr>
        <w:sectPr w:rsidR="00E43563" w:rsidRPr="00EB2DC5">
          <w:pgSz w:w="11900" w:h="16840"/>
          <w:pgMar w:top="310" w:right="822" w:bottom="1440" w:left="846" w:header="720" w:footer="720" w:gutter="0"/>
          <w:cols w:space="720" w:equalWidth="0">
            <w:col w:w="10232" w:space="0"/>
          </w:cols>
          <w:docGrid w:linePitch="360"/>
        </w:sectPr>
      </w:pPr>
    </w:p>
    <w:p w14:paraId="30916823" w14:textId="77777777" w:rsidR="00E43563" w:rsidRPr="00EB2DC5" w:rsidRDefault="00E43563">
      <w:pPr>
        <w:autoSpaceDE w:val="0"/>
        <w:autoSpaceDN w:val="0"/>
        <w:spacing w:after="64" w:line="220" w:lineRule="exact"/>
        <w:rPr>
          <w:lang w:val="ru-RU"/>
        </w:rPr>
      </w:pPr>
    </w:p>
    <w:p w14:paraId="5554D41D" w14:textId="77777777" w:rsidR="00E43563" w:rsidRDefault="0000000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098"/>
        <w:gridCol w:w="528"/>
        <w:gridCol w:w="1106"/>
        <w:gridCol w:w="1140"/>
        <w:gridCol w:w="804"/>
        <w:gridCol w:w="4622"/>
        <w:gridCol w:w="2390"/>
        <w:gridCol w:w="1382"/>
      </w:tblGrid>
      <w:tr w:rsidR="00E43563" w14:paraId="2D07AB3D" w14:textId="77777777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A4EBA" w14:textId="77777777" w:rsidR="00E43563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B0884" w14:textId="77777777" w:rsidR="00E43563" w:rsidRPr="00EB2DC5" w:rsidRDefault="0000000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28CB6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D1D60" w14:textId="77777777" w:rsidR="00E43563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CBDFE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1BC78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849E4" w14:textId="77777777" w:rsidR="00E43563" w:rsidRDefault="0000000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E43563" w14:paraId="10CEB599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FCDC" w14:textId="77777777" w:rsidR="00E43563" w:rsidRDefault="00E4356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3227" w14:textId="77777777" w:rsidR="00E43563" w:rsidRDefault="00E4356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DDEC7" w14:textId="77777777" w:rsidR="00E43563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38659E" w14:textId="77777777" w:rsidR="00E43563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F1266" w14:textId="77777777" w:rsidR="00E43563" w:rsidRDefault="00000000">
            <w:pPr>
              <w:autoSpaceDE w:val="0"/>
              <w:autoSpaceDN w:val="0"/>
              <w:spacing w:before="78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AF24" w14:textId="77777777" w:rsidR="00E43563" w:rsidRDefault="00E4356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DAFB" w14:textId="77777777" w:rsidR="00E43563" w:rsidRDefault="00E4356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C665" w14:textId="77777777" w:rsidR="00E43563" w:rsidRDefault="00E4356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EA3C" w14:textId="77777777" w:rsidR="00E43563" w:rsidRDefault="00E43563"/>
        </w:tc>
      </w:tr>
      <w:tr w:rsidR="00E43563" w:rsidRPr="002460ED" w14:paraId="1C3ACF7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97217" w14:textId="77777777" w:rsidR="00E43563" w:rsidRPr="00EB2DC5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EB2DC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E43563" w14:paraId="3052B6C6" w14:textId="77777777">
        <w:trPr>
          <w:trHeight w:hRule="exact" w:val="1118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52242" w14:textId="77777777" w:rsidR="00E43563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FE948" w14:textId="77777777" w:rsidR="00E43563" w:rsidRPr="00EB2DC5" w:rsidRDefault="0000000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56EE9" w14:textId="77777777" w:rsidR="00E43563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8CAEF3" w14:textId="77777777" w:rsidR="00E43563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04CA2" w14:textId="77777777" w:rsidR="00E43563" w:rsidRDefault="00000000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8D113" w14:textId="77777777" w:rsidR="00E43563" w:rsidRDefault="00E43563"/>
        </w:tc>
        <w:tc>
          <w:tcPr>
            <w:tcW w:w="4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980DF" w14:textId="77777777" w:rsidR="00E43563" w:rsidRPr="00EB2DC5" w:rsidRDefault="0000000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видах спорта и занятиях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</w:t>
            </w:r>
            <w:r w:rsidRPr="00EB2DC5">
              <w:rPr>
                <w:lang w:val="ru-RU"/>
              </w:rPr>
              <w:br/>
            </w:r>
            <w:proofErr w:type="gramStart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выполнять;;</w:t>
            </w:r>
            <w:proofErr w:type="gramEnd"/>
          </w:p>
        </w:tc>
        <w:tc>
          <w:tcPr>
            <w:tcW w:w="23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1C2FA" w14:textId="77777777" w:rsidR="00E43563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1D419" w14:textId="77777777" w:rsidR="00E43563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43563" w14:paraId="73315D69" w14:textId="77777777">
        <w:trPr>
          <w:trHeight w:hRule="exact" w:val="348"/>
        </w:trPr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A8EC9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4B274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EC251" w14:textId="77777777" w:rsidR="00E43563" w:rsidRDefault="00E43563"/>
        </w:tc>
      </w:tr>
      <w:tr w:rsidR="00E43563" w14:paraId="7F8FB10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989FE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самостоятельной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</w:tr>
      <w:tr w:rsidR="00E43563" w14:paraId="37633AAA" w14:textId="77777777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879D8" w14:textId="77777777" w:rsidR="00E43563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734CC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Режим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школьника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17471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A8CD01D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8EA29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C09E0" w14:textId="77777777" w:rsidR="00E43563" w:rsidRDefault="00E43563"/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3AE32" w14:textId="77777777" w:rsidR="00E43563" w:rsidRPr="00EB2DC5" w:rsidRDefault="0000000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предназначение режима дня, определяют основные дневные мероприятия первоклассника и распределяют их по часам с утра до </w:t>
            </w:r>
            <w:proofErr w:type="gramStart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вечера;;</w:t>
            </w:r>
            <w:proofErr w:type="gram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E6325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E5803" w14:textId="77777777" w:rsidR="00E43563" w:rsidRDefault="00E43563"/>
        </w:tc>
      </w:tr>
      <w:tr w:rsidR="00E43563" w14:paraId="21C81574" w14:textId="77777777">
        <w:trPr>
          <w:trHeight w:hRule="exact" w:val="348"/>
        </w:trPr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E61D9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CB6B9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A9879" w14:textId="77777777" w:rsidR="00E43563" w:rsidRDefault="00E43563"/>
        </w:tc>
      </w:tr>
      <w:tr w:rsidR="00E43563" w14:paraId="56114E5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BBF29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E43563" w14:paraId="44A8F3CD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6BC76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</w:t>
            </w:r>
            <w:proofErr w:type="spellEnd"/>
          </w:p>
        </w:tc>
      </w:tr>
      <w:tr w:rsidR="00E43563" w14:paraId="4A373A94" w14:textId="77777777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DDFE8" w14:textId="77777777" w:rsidR="00E43563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3985A" w14:textId="77777777" w:rsidR="00E43563" w:rsidRPr="00EB2DC5" w:rsidRDefault="0000000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8A311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A348C01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BF17B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BE3D5" w14:textId="77777777" w:rsidR="00E43563" w:rsidRDefault="00E43563"/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04EA7" w14:textId="77777777" w:rsidR="00E43563" w:rsidRPr="00EB2DC5" w:rsidRDefault="0000000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«личная гигиена», обсуждают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положительную связь личной гигиены с состоянием здоровья </w:t>
            </w:r>
            <w:proofErr w:type="gramStart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человека;;</w:t>
            </w:r>
            <w:proofErr w:type="gram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62235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AEDF2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43563" w14:paraId="3E3AA77A" w14:textId="77777777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F0C31" w14:textId="77777777" w:rsidR="00E43563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39820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00C24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9EBF7C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4BC02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D68E7" w14:textId="77777777" w:rsidR="00E43563" w:rsidRDefault="00E43563"/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E2708" w14:textId="77777777" w:rsidR="00E43563" w:rsidRPr="00EB2DC5" w:rsidRDefault="0000000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«осанка человека», правильной и неправильной формой осанки, обсуждают её отличительные </w:t>
            </w:r>
            <w:proofErr w:type="gramStart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признаки;;</w:t>
            </w:r>
            <w:proofErr w:type="gram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C31D4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05647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43563" w14:paraId="28163F5F" w14:textId="77777777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7CA4F" w14:textId="77777777" w:rsidR="00E43563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9347B" w14:textId="77777777" w:rsidR="00E43563" w:rsidRPr="00EB2DC5" w:rsidRDefault="0000000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F2F39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035DB3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E5426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F1185" w14:textId="77777777" w:rsidR="00E43563" w:rsidRDefault="00E43563"/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FDB61" w14:textId="77777777" w:rsidR="00E43563" w:rsidRPr="00EB2DC5" w:rsidRDefault="0000000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физкультминутке как комплексе физических упражнений, её предназначении в учебной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деятельности учащихся младшего школьного возраста;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FFDB1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4470B" w14:textId="77777777" w:rsidR="00E43563" w:rsidRDefault="00E43563"/>
        </w:tc>
      </w:tr>
      <w:tr w:rsidR="00E43563" w14:paraId="0CC4BA6F" w14:textId="77777777">
        <w:trPr>
          <w:trHeight w:hRule="exact" w:val="348"/>
        </w:trPr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9F933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A03A0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6D9F2C2" w14:textId="77777777" w:rsidR="00E43563" w:rsidRDefault="00E43563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2C9F4" w14:textId="77777777" w:rsidR="00E43563" w:rsidRDefault="00E4356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A6870" w14:textId="77777777" w:rsidR="00E43563" w:rsidRDefault="00E43563"/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55F84" w14:textId="77777777" w:rsidR="00E43563" w:rsidRDefault="00E43563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E01B9" w14:textId="77777777" w:rsidR="00E43563" w:rsidRDefault="00E43563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50DF1" w14:textId="77777777" w:rsidR="00E43563" w:rsidRDefault="00E43563"/>
        </w:tc>
      </w:tr>
      <w:tr w:rsidR="00E43563" w:rsidRPr="002460ED" w14:paraId="59F44CB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0ECAB" w14:textId="77777777" w:rsidR="00E43563" w:rsidRPr="00EB2DC5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EB2DC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E43563" w14:paraId="2C8C4473" w14:textId="77777777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0C8CD" w14:textId="77777777" w:rsidR="00E43563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427A8" w14:textId="77777777" w:rsidR="00E43563" w:rsidRPr="00EB2DC5" w:rsidRDefault="0000000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акробатики".</w:t>
            </w:r>
            <w:r w:rsidRPr="00EB2DC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220F0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7666E8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6DCAD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C9F34" w14:textId="77777777" w:rsidR="00E43563" w:rsidRDefault="00E43563"/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47D3D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Просмотр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53D7D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4C451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43563" w:rsidRPr="002460ED" w14:paraId="44A00D73" w14:textId="77777777">
        <w:trPr>
          <w:trHeight w:hRule="exact" w:val="9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AAE45" w14:textId="77777777" w:rsidR="00E43563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C5347" w14:textId="77777777" w:rsidR="00E43563" w:rsidRPr="00EB2DC5" w:rsidRDefault="0000000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EB2DC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385D6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F241AD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E6902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F3F6D" w14:textId="77777777" w:rsidR="00E43563" w:rsidRDefault="00E43563"/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1204C" w14:textId="77777777" w:rsidR="00E43563" w:rsidRPr="00EB2DC5" w:rsidRDefault="0000000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«исходное положение» и значением исходного положения для последующего выполнения </w:t>
            </w:r>
            <w:proofErr w:type="gramStart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упражнения;;</w:t>
            </w:r>
            <w:proofErr w:type="gram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0EC6E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B3C96" w14:textId="77777777" w:rsidR="00E43563" w:rsidRPr="00EB2DC5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sport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B2DC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(Виды спорта)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</w:t>
            </w:r>
          </w:p>
        </w:tc>
      </w:tr>
    </w:tbl>
    <w:p w14:paraId="4B30CF24" w14:textId="77777777" w:rsidR="00E43563" w:rsidRPr="00EB2DC5" w:rsidRDefault="00E43563">
      <w:pPr>
        <w:autoSpaceDE w:val="0"/>
        <w:autoSpaceDN w:val="0"/>
        <w:spacing w:after="0" w:line="14" w:lineRule="exact"/>
        <w:rPr>
          <w:lang w:val="ru-RU"/>
        </w:rPr>
      </w:pPr>
    </w:p>
    <w:p w14:paraId="2A87742B" w14:textId="77777777" w:rsidR="00E43563" w:rsidRPr="00EB2DC5" w:rsidRDefault="00E43563">
      <w:pPr>
        <w:rPr>
          <w:lang w:val="ru-RU"/>
        </w:rPr>
        <w:sectPr w:rsidR="00E43563" w:rsidRPr="00EB2DC5">
          <w:pgSz w:w="16840" w:h="11900"/>
          <w:pgMar w:top="282" w:right="640" w:bottom="71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980522A" w14:textId="77777777" w:rsidR="00E43563" w:rsidRPr="00EB2DC5" w:rsidRDefault="00E4356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098"/>
        <w:gridCol w:w="528"/>
        <w:gridCol w:w="1106"/>
        <w:gridCol w:w="1140"/>
        <w:gridCol w:w="804"/>
        <w:gridCol w:w="4622"/>
        <w:gridCol w:w="2390"/>
        <w:gridCol w:w="1382"/>
      </w:tblGrid>
      <w:tr w:rsidR="00E43563" w:rsidRPr="002460ED" w14:paraId="74C112D5" w14:textId="77777777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CE61B" w14:textId="77777777" w:rsidR="00E43563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47346" w14:textId="77777777" w:rsidR="00E43563" w:rsidRPr="00EB2DC5" w:rsidRDefault="0000000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EB2DC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7199F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91ED6C2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19CD4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A4E61" w14:textId="77777777" w:rsidR="00E43563" w:rsidRDefault="00E43563"/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D9F27" w14:textId="77777777" w:rsidR="00E43563" w:rsidRPr="00EB2DC5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способы построения стоя на месте (шеренга, колонна по одному, две шеренги, колонна по одному и по два</w:t>
            </w:r>
            <w:proofErr w:type="gramStart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F72AF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F8369" w14:textId="77777777" w:rsidR="00E43563" w:rsidRPr="00EB2DC5" w:rsidRDefault="000000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sport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B2DC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(Виды спорта)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</w:t>
            </w:r>
          </w:p>
        </w:tc>
      </w:tr>
      <w:tr w:rsidR="00E43563" w:rsidRPr="002460ED" w14:paraId="553B2DA5" w14:textId="77777777">
        <w:trPr>
          <w:trHeight w:hRule="exact" w:val="10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C5E5B" w14:textId="77777777" w:rsidR="00E43563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C8EF7" w14:textId="77777777" w:rsidR="00E43563" w:rsidRDefault="00000000">
            <w:pPr>
              <w:autoSpaceDE w:val="0"/>
              <w:autoSpaceDN w:val="0"/>
              <w:spacing w:before="78" w:after="0" w:line="247" w:lineRule="auto"/>
              <w:ind w:left="72" w:right="720"/>
            </w:pPr>
            <w:r w:rsidRPr="00EB2DC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585A0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DA43A8B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6C43C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2EE30" w14:textId="77777777" w:rsidR="00E43563" w:rsidRDefault="00E43563"/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890B6" w14:textId="77777777" w:rsidR="00E43563" w:rsidRPr="00EB2DC5" w:rsidRDefault="0000000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стилизованные передвижения (гимнастический шаг; гимнастический бег; чередование гимнастической ходьбы с гимнастическим бегом</w:t>
            </w:r>
            <w:proofErr w:type="gramStart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477E6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88DF8" w14:textId="77777777" w:rsidR="00E43563" w:rsidRPr="00EB2DC5" w:rsidRDefault="000000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sport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B2DC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(Виды спорта)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</w:t>
            </w:r>
          </w:p>
        </w:tc>
      </w:tr>
      <w:tr w:rsidR="00E43563" w:rsidRPr="002460ED" w14:paraId="56C3389C" w14:textId="77777777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308E1" w14:textId="77777777" w:rsidR="00E43563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875D5" w14:textId="77777777" w:rsidR="00E43563" w:rsidRDefault="00000000">
            <w:pPr>
              <w:autoSpaceDE w:val="0"/>
              <w:autoSpaceDN w:val="0"/>
              <w:spacing w:before="76" w:after="0" w:line="250" w:lineRule="auto"/>
              <w:ind w:left="72" w:right="720"/>
            </w:pPr>
            <w:r w:rsidRPr="00EB2DC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D3AE8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69978B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7915B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00C14" w14:textId="77777777" w:rsidR="00E43563" w:rsidRDefault="00E43563"/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C21B4" w14:textId="77777777" w:rsidR="00E43563" w:rsidRPr="00EB2DC5" w:rsidRDefault="0000000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подъёму туловища из положения лёжа на спине и </w:t>
            </w:r>
            <w:proofErr w:type="gramStart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животе;;</w:t>
            </w:r>
            <w:proofErr w:type="gram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59FFA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70C64" w14:textId="77777777" w:rsidR="00E43563" w:rsidRPr="00EB2DC5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sport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B2DC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(Виды спорта)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</w:t>
            </w:r>
          </w:p>
        </w:tc>
      </w:tr>
      <w:tr w:rsidR="00E43563" w:rsidRPr="002460ED" w14:paraId="21C1E84B" w14:textId="77777777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FA240" w14:textId="77777777" w:rsidR="00E43563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0221A" w14:textId="77777777" w:rsidR="00E43563" w:rsidRPr="00EB2DC5" w:rsidRDefault="0000000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"Лыжная подготовка". 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929C4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F143ABE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E4C49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16E61" w14:textId="77777777" w:rsidR="00E43563" w:rsidRDefault="00E43563"/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43B42" w14:textId="77777777" w:rsidR="00E43563" w:rsidRPr="00EB2DC5" w:rsidRDefault="0000000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образцу учителя разучивают выполнение строевых </w:t>
            </w:r>
            <w:proofErr w:type="spellStart"/>
            <w:proofErr w:type="gramStart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команд:«</w:t>
            </w:r>
            <w:proofErr w:type="gramEnd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Лыжи</w:t>
            </w:r>
            <w:proofErr w:type="spellEnd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плечо!»; «Лыжи под руку!»; «Лыжи к ноге!», стоя на месте в одну шеренгу;;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21968" w14:textId="77777777" w:rsidR="00E43563" w:rsidRDefault="00000000">
            <w:pPr>
              <w:autoSpaceDE w:val="0"/>
              <w:autoSpaceDN w:val="0"/>
              <w:spacing w:before="76" w:after="0" w:line="25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5A117" w14:textId="77777777" w:rsidR="00E43563" w:rsidRPr="00EB2DC5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sport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B2DC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(Виды спорта)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</w:t>
            </w:r>
          </w:p>
        </w:tc>
      </w:tr>
      <w:tr w:rsidR="00E43563" w:rsidRPr="002460ED" w14:paraId="2EBE28D8" w14:textId="77777777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93F51" w14:textId="77777777" w:rsidR="00E43563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ED780" w14:textId="77777777" w:rsidR="00E43563" w:rsidRPr="00EB2DC5" w:rsidRDefault="0000000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"Лыжная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подготовка". 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E1182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12710E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81534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2540A" w14:textId="77777777" w:rsidR="00E43563" w:rsidRDefault="00E43563"/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EEFE8" w14:textId="77777777" w:rsidR="00E43563" w:rsidRPr="00EB2DC5" w:rsidRDefault="0000000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передвижения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лыжах учителя ступающим шагом, уточняют отдельные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её </w:t>
            </w:r>
            <w:proofErr w:type="gramStart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элементы;;</w:t>
            </w:r>
            <w:proofErr w:type="gramEnd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имитационные упражнения техники передвижения на лыжах ступающим шагом, контролируют отдельные её элементы;; разучивают и совершенствуют технику ступающего шага во время передвижения по учебной дистанции;;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65CD1" w14:textId="77777777" w:rsidR="00E43563" w:rsidRDefault="00000000">
            <w:pPr>
              <w:autoSpaceDE w:val="0"/>
              <w:autoSpaceDN w:val="0"/>
              <w:spacing w:before="78" w:after="0" w:line="247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386FB" w14:textId="77777777" w:rsidR="00E43563" w:rsidRPr="00EB2DC5" w:rsidRDefault="0000000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EB2DC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gto</w:t>
            </w:r>
            <w:proofErr w:type="spellEnd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</w:t>
            </w:r>
            <w:proofErr w:type="spellStart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сайтГТО</w:t>
            </w:r>
            <w:proofErr w:type="spellEnd"/>
          </w:p>
        </w:tc>
      </w:tr>
      <w:tr w:rsidR="00E43563" w:rsidRPr="002460ED" w14:paraId="08CCDCED" w14:textId="77777777">
        <w:trPr>
          <w:trHeight w:hRule="exact" w:val="113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1C241" w14:textId="77777777" w:rsidR="00E43563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62503" w14:textId="77777777" w:rsidR="00E43563" w:rsidRPr="00EB2DC5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EB2DC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69F0F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040DA6A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7F7C9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9CDB5" w14:textId="77777777" w:rsidR="00E43563" w:rsidRDefault="00E43563"/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583FA" w14:textId="77777777" w:rsidR="00E43563" w:rsidRPr="00EB2DC5" w:rsidRDefault="000000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равномерной ходьбе в колонне по одному с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изменением скорости передвижения (по команде</w:t>
            </w:r>
            <w:proofErr w:type="gramStart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равномерному бегу в колонне по одному с невысокой скоростью с использованием лидера (передвижение учителя);;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4E4E3" w14:textId="77777777" w:rsidR="00E43563" w:rsidRPr="00EB2DC5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работа.</w:t>
            </w:r>
          </w:p>
          <w:p w14:paraId="3D7DB4DA" w14:textId="77777777" w:rsidR="00E43563" w:rsidRPr="00EB2DC5" w:rsidRDefault="00000000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команд.</w:t>
            </w:r>
          </w:p>
          <w:p w14:paraId="1A8FE79D" w14:textId="77777777" w:rsidR="00E43563" w:rsidRPr="00EB2DC5" w:rsidRDefault="00000000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Демонстрация практических навыков. Опрос и показ.</w:t>
            </w:r>
          </w:p>
          <w:p w14:paraId="1DB53267" w14:textId="77777777" w:rsidR="00E43563" w:rsidRPr="00EB2DC5" w:rsidRDefault="00000000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видеоматериалов.;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B4E04" w14:textId="77777777" w:rsidR="00E43563" w:rsidRPr="00EB2DC5" w:rsidRDefault="000000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EB2DC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gto</w:t>
            </w:r>
            <w:proofErr w:type="spellEnd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(сайт ГТО)</w:t>
            </w:r>
          </w:p>
        </w:tc>
      </w:tr>
      <w:tr w:rsidR="00E43563" w:rsidRPr="002460ED" w14:paraId="11F2A385" w14:textId="77777777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43209" w14:textId="77777777" w:rsidR="00E43563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0571D" w14:textId="77777777" w:rsidR="00E43563" w:rsidRPr="00EB2DC5" w:rsidRDefault="000000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EB2DC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AD730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3FE3CC1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D9CAA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01CD2" w14:textId="77777777" w:rsidR="00E43563" w:rsidRDefault="00E43563"/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E6FD1" w14:textId="77777777" w:rsidR="00E43563" w:rsidRPr="00EB2DC5" w:rsidRDefault="0000000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одновременное отталкивание двумя ногами (прыжки вверх из полуприседа на месте; с поворотом в правую и левую сторону</w:t>
            </w:r>
            <w:proofErr w:type="gramStart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приземлению после спрыгивания с горки матов;; обучаются прыжку в длину с места в полной координации;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4825C" w14:textId="77777777" w:rsidR="00E43563" w:rsidRDefault="00000000">
            <w:pPr>
              <w:autoSpaceDE w:val="0"/>
              <w:autoSpaceDN w:val="0"/>
              <w:spacing w:before="76" w:after="0" w:line="25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9F0AB" w14:textId="77777777" w:rsidR="00E43563" w:rsidRPr="00EB2DC5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EB2DC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gto</w:t>
            </w:r>
            <w:proofErr w:type="spellEnd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(сайт ГТО)</w:t>
            </w:r>
          </w:p>
        </w:tc>
      </w:tr>
      <w:tr w:rsidR="00E43563" w:rsidRPr="002460ED" w14:paraId="294F9C35" w14:textId="77777777">
        <w:trPr>
          <w:trHeight w:hRule="exact" w:val="188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7DF2A" w14:textId="77777777" w:rsidR="00E43563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90A6D" w14:textId="77777777" w:rsidR="00E43563" w:rsidRPr="00EB2DC5" w:rsidRDefault="0000000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EB2DC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1CBF8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98AB0CC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D7BCB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2F3FD" w14:textId="77777777" w:rsidR="00E43563" w:rsidRDefault="00E43563"/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6F132" w14:textId="77777777" w:rsidR="00E43563" w:rsidRPr="00EB2DC5" w:rsidRDefault="0000000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выполнение образца техники прыжка в высоту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прямого разбега, анализируют основные его фазы (разбег, отталкивание, полёт, приземление);;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фазу приземления (после прыжка вверх толчком двумя ногами; после прыжка вверх-вперёд толчком двумя ногами с невысокой площадки);;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фазу отталкивания (прыжки на одной ноге по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разметкам, </w:t>
            </w:r>
            <w:proofErr w:type="spellStart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многоскоки</w:t>
            </w:r>
            <w:proofErr w:type="spellEnd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прыжки толчком одной ногой вперёд-вверх с места и с разбега с приземлением);;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00586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0B0E9" w14:textId="77777777" w:rsidR="00E43563" w:rsidRPr="00EB2DC5" w:rsidRDefault="0000000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EB2DC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gto</w:t>
            </w:r>
            <w:proofErr w:type="spellEnd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(сайт ГТО)</w:t>
            </w:r>
          </w:p>
        </w:tc>
      </w:tr>
      <w:tr w:rsidR="00E43563" w14:paraId="78FCC3DE" w14:textId="77777777">
        <w:trPr>
          <w:trHeight w:hRule="exact" w:val="128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8749E" w14:textId="77777777" w:rsidR="00E43563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4.11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EC9A9" w14:textId="77777777" w:rsidR="00E43563" w:rsidRDefault="00000000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EB2DC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B2066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F6D83F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2D802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58697" w14:textId="77777777" w:rsidR="00E43563" w:rsidRDefault="00E43563"/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91BBB" w14:textId="77777777" w:rsidR="00E43563" w:rsidRPr="00EB2DC5" w:rsidRDefault="0000000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считалки для проведения совместных подвижных игр; используют их при распределении игровых ролей среди </w:t>
            </w:r>
            <w:r w:rsidRPr="00EB2DC5">
              <w:rPr>
                <w:lang w:val="ru-RU"/>
              </w:rPr>
              <w:br/>
            </w:r>
            <w:proofErr w:type="gramStart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играющих;;</w:t>
            </w:r>
            <w:proofErr w:type="gramEnd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игровые действия и правила подвижных игр,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способам организации и подготовки игровых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площадок;;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9BCB5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95BA0" w14:textId="77777777" w:rsidR="00E43563" w:rsidRDefault="00E43563"/>
        </w:tc>
      </w:tr>
    </w:tbl>
    <w:p w14:paraId="13F30513" w14:textId="77777777" w:rsidR="00E43563" w:rsidRDefault="00E43563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098"/>
        <w:gridCol w:w="528"/>
        <w:gridCol w:w="1106"/>
        <w:gridCol w:w="1140"/>
        <w:gridCol w:w="804"/>
        <w:gridCol w:w="4622"/>
        <w:gridCol w:w="2390"/>
        <w:gridCol w:w="1382"/>
      </w:tblGrid>
      <w:tr w:rsidR="00E43563" w14:paraId="7BCE94E3" w14:textId="77777777">
        <w:trPr>
          <w:trHeight w:hRule="exact" w:val="348"/>
        </w:trPr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44342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51172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84</w:t>
            </w:r>
          </w:p>
        </w:tc>
        <w:tc>
          <w:tcPr>
            <w:tcW w:w="11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B0D6C" w14:textId="77777777" w:rsidR="00E43563" w:rsidRDefault="00E43563"/>
        </w:tc>
      </w:tr>
      <w:tr w:rsidR="00E43563" w:rsidRPr="002460ED" w14:paraId="1BC488C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2D28F" w14:textId="77777777" w:rsidR="00E43563" w:rsidRPr="00EB2DC5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proofErr w:type="spellStart"/>
            <w:r w:rsidRPr="00EB2DC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</w:t>
            </w:r>
            <w:proofErr w:type="spellEnd"/>
            <w:r w:rsidRPr="00EB2DC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-ориентированная физическая культура</w:t>
            </w:r>
          </w:p>
        </w:tc>
      </w:tr>
      <w:tr w:rsidR="00E43563" w:rsidRPr="002460ED" w14:paraId="6C841C19" w14:textId="77777777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0D392" w14:textId="77777777" w:rsidR="00E43563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18398" w14:textId="77777777" w:rsidR="00E43563" w:rsidRPr="00EB2DC5" w:rsidRDefault="000000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Рефлексия: демонстрация прироста показателей физических качеств к </w:t>
            </w:r>
            <w:r w:rsidRPr="00EB2DC5">
              <w:rPr>
                <w:lang w:val="ru-RU"/>
              </w:rPr>
              <w:br/>
            </w:r>
            <w:r w:rsidRPr="00EB2DC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24C38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552A655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3E83D" w14:textId="77777777" w:rsidR="00E43563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15271" w14:textId="77777777" w:rsidR="00E43563" w:rsidRDefault="00E43563"/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46A34" w14:textId="77777777" w:rsidR="00E43563" w:rsidRDefault="00E43563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B2CB9" w14:textId="77777777" w:rsidR="00E43563" w:rsidRDefault="00E43563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F9B43" w14:textId="77777777" w:rsidR="00E43563" w:rsidRPr="00EB2DC5" w:rsidRDefault="0000000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EB2DC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gto</w:t>
            </w:r>
            <w:proofErr w:type="spellEnd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(сайт ГТО)</w:t>
            </w:r>
          </w:p>
        </w:tc>
      </w:tr>
      <w:tr w:rsidR="00E43563" w14:paraId="18A34F63" w14:textId="77777777">
        <w:trPr>
          <w:trHeight w:hRule="exact" w:val="350"/>
        </w:trPr>
        <w:tc>
          <w:tcPr>
            <w:tcW w:w="353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6E538" w14:textId="77777777" w:rsidR="00E43563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44BD2" w14:textId="77777777" w:rsidR="00E43563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4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D6CCA" w14:textId="77777777" w:rsidR="00E43563" w:rsidRDefault="00E43563"/>
        </w:tc>
      </w:tr>
      <w:tr w:rsidR="00E43563" w14:paraId="27B3A869" w14:textId="77777777">
        <w:trPr>
          <w:trHeight w:hRule="exact" w:val="520"/>
        </w:trPr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93FD0" w14:textId="77777777" w:rsidR="00E43563" w:rsidRPr="00EB2DC5" w:rsidRDefault="0000000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EB2D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1E6E7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3840BAD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0CAEF" w14:textId="77777777" w:rsidR="00E43563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98.5</w:t>
            </w:r>
          </w:p>
        </w:tc>
        <w:tc>
          <w:tcPr>
            <w:tcW w:w="9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5F98E" w14:textId="77777777" w:rsidR="00E43563" w:rsidRDefault="00E43563"/>
        </w:tc>
      </w:tr>
    </w:tbl>
    <w:p w14:paraId="3250864F" w14:textId="77777777" w:rsidR="00E43563" w:rsidRDefault="00E43563">
      <w:pPr>
        <w:autoSpaceDE w:val="0"/>
        <w:autoSpaceDN w:val="0"/>
        <w:spacing w:after="0" w:line="14" w:lineRule="exact"/>
      </w:pPr>
    </w:p>
    <w:p w14:paraId="563D4716" w14:textId="77777777" w:rsidR="00E43563" w:rsidRDefault="00E43563">
      <w:pPr>
        <w:sectPr w:rsidR="00E4356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7DCEE4A" w14:textId="77777777" w:rsidR="00E43563" w:rsidRDefault="00E43563">
      <w:pPr>
        <w:autoSpaceDE w:val="0"/>
        <w:autoSpaceDN w:val="0"/>
        <w:spacing w:after="78" w:line="220" w:lineRule="exact"/>
      </w:pPr>
    </w:p>
    <w:p w14:paraId="5FC087C3" w14:textId="77777777" w:rsidR="0002429A" w:rsidRDefault="0002429A" w:rsidP="0002429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календарно-тематическое планирование</w:t>
      </w:r>
    </w:p>
    <w:p w14:paraId="78252372" w14:textId="27E50758" w:rsidR="0002429A" w:rsidRPr="003959B9" w:rsidRDefault="0002429A" w:rsidP="0002429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класс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(9</w:t>
      </w:r>
      <w:r>
        <w:rPr>
          <w:rFonts w:ascii="Times New Roman" w:eastAsia="Times New Roman" w:hAnsi="Times New Roman" w:cs="Times New Roman"/>
          <w:b/>
          <w:sz w:val="24"/>
          <w:lang w:val="ru-RU" w:eastAsia="ru-RU"/>
        </w:rPr>
        <w:t>9</w:t>
      </w:r>
      <w:r w:rsidRPr="003959B9">
        <w:rPr>
          <w:rFonts w:ascii="Times New Roman" w:eastAsia="Times New Roman" w:hAnsi="Times New Roman" w:cs="Times New Roman"/>
          <w:b/>
          <w:sz w:val="24"/>
          <w:lang w:eastAsia="ru-RU"/>
        </w:rPr>
        <w:t>ч.)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754"/>
        <w:gridCol w:w="782"/>
        <w:gridCol w:w="6509"/>
        <w:gridCol w:w="897"/>
        <w:gridCol w:w="1858"/>
      </w:tblGrid>
      <w:tr w:rsidR="0002429A" w:rsidRPr="00EC5EF1" w14:paraId="3A4194BE" w14:textId="77777777" w:rsidTr="005C6C99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C3ED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№ п\п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2A26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№</w:t>
            </w:r>
          </w:p>
          <w:p w14:paraId="4A77BF7B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EC5EF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BD0E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EC5EF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Наименование</w:t>
            </w:r>
            <w:proofErr w:type="spellEnd"/>
            <w:r w:rsidRPr="00EC5EF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разделов</w:t>
            </w:r>
            <w:proofErr w:type="spellEnd"/>
            <w:r w:rsidRPr="00EC5EF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и </w:t>
            </w:r>
            <w:proofErr w:type="spellStart"/>
            <w:r w:rsidRPr="00EC5EF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A716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EC5EF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Кол-во</w:t>
            </w:r>
            <w:proofErr w:type="spellEnd"/>
            <w:r w:rsidRPr="00EC5EF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F180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EC5EF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Примечания</w:t>
            </w:r>
            <w:proofErr w:type="spellEnd"/>
          </w:p>
        </w:tc>
      </w:tr>
      <w:tr w:rsidR="0002429A" w:rsidRPr="00EC5EF1" w14:paraId="56583AA8" w14:textId="77777777" w:rsidTr="005C6C99">
        <w:tc>
          <w:tcPr>
            <w:tcW w:w="876" w:type="dxa"/>
          </w:tcPr>
          <w:p w14:paraId="00F3FD5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9BA0F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39CAE" w14:textId="77777777" w:rsidR="0002429A" w:rsidRPr="00EC5EF1" w:rsidRDefault="0002429A" w:rsidP="005C6C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5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spellEnd"/>
            <w:r w:rsidRPr="00EC5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C5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Легкая</w:t>
            </w:r>
            <w:proofErr w:type="spellEnd"/>
            <w:r w:rsidRPr="00EC5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атлетика</w:t>
            </w:r>
            <w:proofErr w:type="spellEnd"/>
            <w:r w:rsidRPr="00EC5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E8C46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1" w:type="dxa"/>
          </w:tcPr>
          <w:p w14:paraId="4C683F7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17F88BDE" w14:textId="77777777" w:rsidTr="005C6C99">
        <w:tc>
          <w:tcPr>
            <w:tcW w:w="876" w:type="dxa"/>
          </w:tcPr>
          <w:p w14:paraId="11CF2B3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A34FF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900E2E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3" w:type="dxa"/>
            <w:vAlign w:val="center"/>
          </w:tcPr>
          <w:p w14:paraId="167CB1A3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Всероссийского физкультурно-спортивного комплекса «Готов к труду и обороне).</w:t>
            </w: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Инструктаж по ТБ на уроках ФК по лёгкой атлетике. Обычный бег.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ускорением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скоростных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77329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40C9C788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71FAA00E" w14:textId="77777777" w:rsidTr="005C6C99">
        <w:tc>
          <w:tcPr>
            <w:tcW w:w="876" w:type="dxa"/>
          </w:tcPr>
          <w:p w14:paraId="351A86DC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47D23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3" w:type="dxa"/>
            <w:vAlign w:val="center"/>
          </w:tcPr>
          <w:p w14:paraId="0831920B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История лёгкой атлетики. Общепринятая терминология и команды. Виды легкой атлетики. </w:t>
            </w:r>
            <w:r w:rsidRPr="000242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Бег с изменением скорости и направления по сигналу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C59CE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04CE1B5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38CC3FA1" w14:textId="77777777" w:rsidTr="005C6C99">
        <w:tc>
          <w:tcPr>
            <w:tcW w:w="876" w:type="dxa"/>
          </w:tcPr>
          <w:p w14:paraId="36DB2AAE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116C7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3" w:type="dxa"/>
            <w:vAlign w:val="center"/>
          </w:tcPr>
          <w:p w14:paraId="71D3814B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История древних Олимпийских игр: Кто как передвигается. Челночный бег. Бег в равномерном темпе.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41281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4F16CD3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6D2ECDC5" w14:textId="77777777" w:rsidTr="005C6C99">
        <w:tc>
          <w:tcPr>
            <w:tcW w:w="876" w:type="dxa"/>
          </w:tcPr>
          <w:p w14:paraId="0EB1CC3F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54EAC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83" w:type="dxa"/>
          </w:tcPr>
          <w:p w14:paraId="3ED808C2" w14:textId="77777777" w:rsidR="0002429A" w:rsidRPr="002460ED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Разновидности ходьбы. Бег с ускорением. Бег 30м. Комплекс общеразвивающих упражнений. </w:t>
            </w:r>
            <w:r w:rsidRPr="002460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Подвижная игра «Вызов номеров».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4C004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7CD6FC24" w14:textId="77777777" w:rsidR="0002429A" w:rsidRPr="00EC5EF1" w:rsidRDefault="0002429A" w:rsidP="005C6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</w:t>
            </w:r>
            <w:proofErr w:type="spellEnd"/>
          </w:p>
          <w:p w14:paraId="5E93F51A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429A" w:rsidRPr="00EC5EF1" w14:paraId="7D1CB620" w14:textId="77777777" w:rsidTr="005C6C99">
        <w:tc>
          <w:tcPr>
            <w:tcW w:w="876" w:type="dxa"/>
          </w:tcPr>
          <w:p w14:paraId="3798EAEA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8DFAA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3" w:type="dxa"/>
          </w:tcPr>
          <w:p w14:paraId="38292944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Характеристика основных </w:t>
            </w:r>
            <w:proofErr w:type="spellStart"/>
            <w:proofErr w:type="gramStart"/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понятий:ходьба</w:t>
            </w:r>
            <w:proofErr w:type="spellEnd"/>
            <w:proofErr w:type="gramEnd"/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спортивная </w:t>
            </w:r>
            <w:proofErr w:type="spellStart"/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ходьба;беговые</w:t>
            </w:r>
            <w:proofErr w:type="spellEnd"/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дистанции (короткая, средняя и длинная); эстафета; смешанные передвижения (бег-ходьба, бег-прыжки, ходьба-прыжки);;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0EB80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6FF74B9D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06986A5E" w14:textId="77777777" w:rsidTr="005C6C99">
        <w:tc>
          <w:tcPr>
            <w:tcW w:w="876" w:type="dxa"/>
          </w:tcPr>
          <w:p w14:paraId="5183DFA3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74D5A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83" w:type="dxa"/>
          </w:tcPr>
          <w:p w14:paraId="3DCF4711" w14:textId="77777777" w:rsidR="0002429A" w:rsidRPr="00EC5EF1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Режим дня и личная гигиена. Подвижные игры на свежем воздухе.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2429A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60 м</w:t>
              </w:r>
            </w:smartTag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Подвижная игра «Вызов номеров».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скоростных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63B0E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427466CC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59DD6B13" w14:textId="77777777" w:rsidTr="005C6C99">
        <w:tc>
          <w:tcPr>
            <w:tcW w:w="876" w:type="dxa"/>
          </w:tcPr>
          <w:p w14:paraId="20354BDA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BAA69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3" w:type="dxa"/>
            <w:vAlign w:val="center"/>
          </w:tcPr>
          <w:p w14:paraId="4FB54B2C" w14:textId="77777777" w:rsidR="0002429A" w:rsidRPr="00EC5EF1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Прыжки на одной ноге, на двух на месте. Прыжки с продвижением вперед. Прыжок в длину с места.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Метание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мяча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дальность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1A655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3526F26E" w14:textId="77777777" w:rsidR="0002429A" w:rsidRPr="00EC5EF1" w:rsidRDefault="0002429A" w:rsidP="005C6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</w:t>
            </w:r>
            <w:proofErr w:type="spellEnd"/>
          </w:p>
          <w:p w14:paraId="322F4100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429A" w:rsidRPr="00EC5EF1" w14:paraId="78FB7B10" w14:textId="77777777" w:rsidTr="005C6C99">
        <w:tc>
          <w:tcPr>
            <w:tcW w:w="876" w:type="dxa"/>
          </w:tcPr>
          <w:p w14:paraId="1E619C15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DA5DA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3" w:type="dxa"/>
          </w:tcPr>
          <w:p w14:paraId="1DC055F8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Бег в равномерном темпе 500 м. Развитие скоростно-силовых качеств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C04A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2913D5BD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1CEB33C0" w14:textId="77777777" w:rsidTr="005C6C99">
        <w:tc>
          <w:tcPr>
            <w:tcW w:w="876" w:type="dxa"/>
          </w:tcPr>
          <w:p w14:paraId="62AD18FC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46546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3" w:type="dxa"/>
          </w:tcPr>
          <w:p w14:paraId="2ECDED39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Челночный бег 3*10. Метание мяча в цель.</w:t>
            </w:r>
            <w:r w:rsidRPr="0002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Что понимается под физической культурой.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Понятия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определения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25F6D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34E3A985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158DAAEC" w14:textId="77777777" w:rsidTr="005C6C99">
        <w:tc>
          <w:tcPr>
            <w:tcW w:w="876" w:type="dxa"/>
          </w:tcPr>
          <w:p w14:paraId="062D1DD4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DEFA9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3" w:type="dxa"/>
          </w:tcPr>
          <w:p w14:paraId="5C3FEF39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Характеристика основных физических качеств: силы, быстроты, выносливости, гибкости и равновесия.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Чередование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ходьбы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бега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50м,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100м).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94CD4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149522CE" w14:textId="77777777" w:rsidR="0002429A" w:rsidRPr="00EC5EF1" w:rsidRDefault="0002429A" w:rsidP="005C6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</w:t>
            </w:r>
            <w:proofErr w:type="spellEnd"/>
          </w:p>
          <w:p w14:paraId="3864FEBF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429A" w:rsidRPr="00EC5EF1" w14:paraId="2D137559" w14:textId="77777777" w:rsidTr="005C6C99">
        <w:tc>
          <w:tcPr>
            <w:tcW w:w="876" w:type="dxa"/>
          </w:tcPr>
          <w:p w14:paraId="76E2E8C9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A096B0A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14:paraId="565C60EF" w14:textId="77777777" w:rsidR="0002429A" w:rsidRPr="0002429A" w:rsidRDefault="0002429A" w:rsidP="005C6C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2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«Подвижные игры. Игры с элементами спортивных игр»</w:t>
            </w:r>
          </w:p>
        </w:tc>
        <w:tc>
          <w:tcPr>
            <w:tcW w:w="978" w:type="dxa"/>
          </w:tcPr>
          <w:p w14:paraId="30FF85DE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14:paraId="55BF75B5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0FA0F648" w14:textId="77777777" w:rsidTr="005C6C99">
        <w:tc>
          <w:tcPr>
            <w:tcW w:w="876" w:type="dxa"/>
          </w:tcPr>
          <w:p w14:paraId="5E89B3F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14:paraId="63C911DF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3" w:type="dxa"/>
          </w:tcPr>
          <w:p w14:paraId="33BF7260" w14:textId="77777777" w:rsidR="0002429A" w:rsidRPr="00EC5EF1" w:rsidRDefault="0002429A" w:rsidP="005C6C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Техника безопасности. Правила предупреждения травматизма во время занятий физическими упражнениями: организация мест занятий, подбор одежды, обуви и инвентаря.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78" w:type="dxa"/>
          </w:tcPr>
          <w:p w14:paraId="5293A8F6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05C5C847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6B130A73" w14:textId="77777777" w:rsidTr="005C6C99">
        <w:tc>
          <w:tcPr>
            <w:tcW w:w="876" w:type="dxa"/>
          </w:tcPr>
          <w:p w14:paraId="2D14DB4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14:paraId="142C482C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3" w:type="dxa"/>
          </w:tcPr>
          <w:p w14:paraId="01D9879F" w14:textId="77777777" w:rsidR="0002429A" w:rsidRPr="00EC5EF1" w:rsidRDefault="0002429A" w:rsidP="005C6C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Знакомство с историей возникновения народных игр. Средства народной культуры. Игра «Бросай – поймай».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скоростно-силовых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способностей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ловля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мяча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</w:tcPr>
          <w:p w14:paraId="113484C1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26D5971D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54E4E7F7" w14:textId="77777777" w:rsidTr="005C6C99">
        <w:tc>
          <w:tcPr>
            <w:tcW w:w="876" w:type="dxa"/>
          </w:tcPr>
          <w:p w14:paraId="5484D297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" w:type="dxa"/>
          </w:tcPr>
          <w:p w14:paraId="068FCB97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3" w:type="dxa"/>
          </w:tcPr>
          <w:p w14:paraId="55822670" w14:textId="77777777" w:rsidR="0002429A" w:rsidRPr="00EC5EF1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Эстафеты с мячами. Метко в цель.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координационных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способностей</w:t>
            </w:r>
            <w:proofErr w:type="spellEnd"/>
          </w:p>
        </w:tc>
        <w:tc>
          <w:tcPr>
            <w:tcW w:w="978" w:type="dxa"/>
          </w:tcPr>
          <w:p w14:paraId="7D097492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6EC9F5B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7272CDB8" w14:textId="77777777" w:rsidTr="005C6C99">
        <w:tc>
          <w:tcPr>
            <w:tcW w:w="876" w:type="dxa"/>
          </w:tcPr>
          <w:p w14:paraId="6CA3D14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14:paraId="639FCBB5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3" w:type="dxa"/>
          </w:tcPr>
          <w:p w14:paraId="0456CCFA" w14:textId="77777777" w:rsidR="0002429A" w:rsidRPr="00EC5EF1" w:rsidRDefault="0002429A" w:rsidP="005C6C9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Ведение мяча на месте и шагом.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78" w:type="dxa"/>
          </w:tcPr>
          <w:p w14:paraId="11024DB8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206C367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22C2CF94" w14:textId="77777777" w:rsidTr="005C6C99">
        <w:tc>
          <w:tcPr>
            <w:tcW w:w="876" w:type="dxa"/>
          </w:tcPr>
          <w:p w14:paraId="394AFF29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14:paraId="0D2B905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3" w:type="dxa"/>
          </w:tcPr>
          <w:p w14:paraId="5B4D98F9" w14:textId="77777777" w:rsidR="0002429A" w:rsidRPr="00EC5EF1" w:rsidRDefault="0002429A" w:rsidP="005C6C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Эстафеты с мячами. Игра волк во рву.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координационных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способностей</w:t>
            </w:r>
            <w:proofErr w:type="spellEnd"/>
          </w:p>
        </w:tc>
        <w:tc>
          <w:tcPr>
            <w:tcW w:w="978" w:type="dxa"/>
          </w:tcPr>
          <w:p w14:paraId="4AF25ED9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4F2D953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13256BAD" w14:textId="77777777" w:rsidTr="005C6C99">
        <w:tc>
          <w:tcPr>
            <w:tcW w:w="876" w:type="dxa"/>
          </w:tcPr>
          <w:p w14:paraId="26A21DC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</w:tcPr>
          <w:p w14:paraId="345C6FC6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3" w:type="dxa"/>
          </w:tcPr>
          <w:p w14:paraId="5938BFAB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Эстафеты. Упражнения с предметами: со скакалкой - </w:t>
            </w: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прыжки с вращением скакалки вперед и назад, на двух и одной ноге, с ноги на ногу, прыжки с поворотами, бег, перепрыгивая через скакалку; Игра «день- ночь»</w:t>
            </w:r>
          </w:p>
        </w:tc>
        <w:tc>
          <w:tcPr>
            <w:tcW w:w="978" w:type="dxa"/>
          </w:tcPr>
          <w:p w14:paraId="711DDA8F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1" w:type="dxa"/>
          </w:tcPr>
          <w:p w14:paraId="21569F2E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4A551210" w14:textId="77777777" w:rsidTr="005C6C99">
        <w:tc>
          <w:tcPr>
            <w:tcW w:w="876" w:type="dxa"/>
          </w:tcPr>
          <w:p w14:paraId="1DA075A9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</w:tcPr>
          <w:p w14:paraId="2FCE958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3" w:type="dxa"/>
          </w:tcPr>
          <w:p w14:paraId="234A7026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Русская лапта. Правила игры. Подводящие упражнения.</w:t>
            </w:r>
          </w:p>
        </w:tc>
        <w:tc>
          <w:tcPr>
            <w:tcW w:w="978" w:type="dxa"/>
          </w:tcPr>
          <w:p w14:paraId="79BD2610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686A1FD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6D6479BA" w14:textId="77777777" w:rsidTr="005C6C99">
        <w:tc>
          <w:tcPr>
            <w:tcW w:w="876" w:type="dxa"/>
          </w:tcPr>
          <w:p w14:paraId="3CA2D32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14:paraId="4D8BECEA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3" w:type="dxa"/>
          </w:tcPr>
          <w:p w14:paraId="0C0CB41D" w14:textId="77777777" w:rsidR="0002429A" w:rsidRPr="00EC5EF1" w:rsidRDefault="0002429A" w:rsidP="005C6C9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Передачи, ловля и бросок малого мяча.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</w:tcPr>
          <w:p w14:paraId="5E666D9D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1A87F8E7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7D6804C7" w14:textId="77777777" w:rsidTr="005C6C99">
        <w:tc>
          <w:tcPr>
            <w:tcW w:w="876" w:type="dxa"/>
          </w:tcPr>
          <w:p w14:paraId="429EBD2C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" w:type="dxa"/>
          </w:tcPr>
          <w:p w14:paraId="5ECC0A56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3" w:type="dxa"/>
          </w:tcPr>
          <w:p w14:paraId="54B57EC6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978" w:type="dxa"/>
          </w:tcPr>
          <w:p w14:paraId="51CD6398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4F72AD1D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1B39C5C5" w14:textId="77777777" w:rsidTr="005C6C99">
        <w:tc>
          <w:tcPr>
            <w:tcW w:w="876" w:type="dxa"/>
          </w:tcPr>
          <w:p w14:paraId="1A8C3EEE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14:paraId="1156F506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3" w:type="dxa"/>
          </w:tcPr>
          <w:p w14:paraId="5002A25F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Футбол. Удары по воротам. Передачи в парах, тройках.</w:t>
            </w:r>
          </w:p>
        </w:tc>
        <w:tc>
          <w:tcPr>
            <w:tcW w:w="978" w:type="dxa"/>
          </w:tcPr>
          <w:p w14:paraId="101C0363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1DBA9D85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43DEDDAD" w14:textId="77777777" w:rsidTr="005C6C99">
        <w:tc>
          <w:tcPr>
            <w:tcW w:w="876" w:type="dxa"/>
          </w:tcPr>
          <w:p w14:paraId="1264D0DD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8" w:type="dxa"/>
          </w:tcPr>
          <w:p w14:paraId="40AD6DE6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3" w:type="dxa"/>
          </w:tcPr>
          <w:p w14:paraId="585DF28F" w14:textId="77777777" w:rsidR="0002429A" w:rsidRPr="00EC5EF1" w:rsidRDefault="0002429A" w:rsidP="005C6C9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Передачи волейбольного мяча в парах. 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Броски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ловля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</w:tcPr>
          <w:p w14:paraId="272F4845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5BF43D4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135FA399" w14:textId="77777777" w:rsidTr="005C6C99">
        <w:tc>
          <w:tcPr>
            <w:tcW w:w="876" w:type="dxa"/>
          </w:tcPr>
          <w:p w14:paraId="57EB0160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8" w:type="dxa"/>
          </w:tcPr>
          <w:p w14:paraId="6DA09D4F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3" w:type="dxa"/>
          </w:tcPr>
          <w:p w14:paraId="45BFCCF2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Бросок мяча через сетку. Упражнения на внимание по сигналу.</w:t>
            </w:r>
          </w:p>
        </w:tc>
        <w:tc>
          <w:tcPr>
            <w:tcW w:w="978" w:type="dxa"/>
          </w:tcPr>
          <w:p w14:paraId="6A263375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5690FDA6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656D87C9" w14:textId="77777777" w:rsidTr="005C6C99">
        <w:tc>
          <w:tcPr>
            <w:tcW w:w="876" w:type="dxa"/>
          </w:tcPr>
          <w:p w14:paraId="5713D356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E9F7145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9348A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5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spellEnd"/>
            <w:r w:rsidRPr="00EC5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EC5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  <w:proofErr w:type="spellEnd"/>
            <w:r w:rsidRPr="00EC5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  <w:r w:rsidRPr="00EC5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16F1F" w14:textId="77777777" w:rsidR="0002429A" w:rsidRPr="00EC5EF1" w:rsidRDefault="0002429A" w:rsidP="005C6C99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1" w:type="dxa"/>
          </w:tcPr>
          <w:p w14:paraId="0340BBB4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17A6273F" w14:textId="77777777" w:rsidTr="005C6C99">
        <w:tc>
          <w:tcPr>
            <w:tcW w:w="876" w:type="dxa"/>
          </w:tcPr>
          <w:p w14:paraId="35FF1EF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14:paraId="175443C6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3" w:type="dxa"/>
          </w:tcPr>
          <w:p w14:paraId="16B8CC70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Техника безопасности и гигиенические требования на уроке гимнастики Инструктаж. Основная стойка. Построение в колонну по одному, в шеренгу, в круг.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Повороты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строю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79F6E" w14:textId="77777777" w:rsidR="0002429A" w:rsidRPr="00EC5EF1" w:rsidRDefault="0002429A" w:rsidP="005C6C99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4FFC286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6D87B8F7" w14:textId="77777777" w:rsidTr="005C6C99">
        <w:tc>
          <w:tcPr>
            <w:tcW w:w="876" w:type="dxa"/>
          </w:tcPr>
          <w:p w14:paraId="5C3C6816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" w:type="dxa"/>
          </w:tcPr>
          <w:p w14:paraId="147209C8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3" w:type="dxa"/>
          </w:tcPr>
          <w:p w14:paraId="75EE05CF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Знаменитые гимнасты в истории развития гимнастики </w:t>
            </w:r>
            <w:r w:rsidRPr="0002429A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Перестроение из одной шеренги в три уступами и из колонны по одному в колонну по три и четыре поворотом в движении. </w:t>
            </w:r>
            <w:proofErr w:type="spellStart"/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гибкости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1D354" w14:textId="77777777" w:rsidR="0002429A" w:rsidRPr="00EC5EF1" w:rsidRDefault="0002429A" w:rsidP="005C6C99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0EF5248C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1827E6B5" w14:textId="77777777" w:rsidTr="005C6C99">
        <w:tc>
          <w:tcPr>
            <w:tcW w:w="876" w:type="dxa"/>
          </w:tcPr>
          <w:p w14:paraId="0ACFDF15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14:paraId="63ADEC23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3" w:type="dxa"/>
          </w:tcPr>
          <w:p w14:paraId="2248EDCF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Построение в колонну по одному, в шеренгу, в круг. </w:t>
            </w:r>
            <w:r w:rsidRPr="0002429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Простые акробатические упражнения: </w:t>
            </w:r>
            <w:r w:rsidRPr="0002429A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упоры - присев, лежа; упор стоя на коленях; упор, лежа на бёдрах; упор, сидя сзади.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7D1AC" w14:textId="77777777" w:rsidR="0002429A" w:rsidRPr="00EC5EF1" w:rsidRDefault="0002429A" w:rsidP="005C6C99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0C93AB86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56B60450" w14:textId="77777777" w:rsidTr="005C6C99">
        <w:tc>
          <w:tcPr>
            <w:tcW w:w="876" w:type="dxa"/>
          </w:tcPr>
          <w:p w14:paraId="4DCA7BF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8" w:type="dxa"/>
          </w:tcPr>
          <w:p w14:paraId="6C0317EF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3" w:type="dxa"/>
          </w:tcPr>
          <w:p w14:paraId="4DBA1E2A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Построение в шеренгу, в круг. Повороты в строю. Группировка. Перекаты в группировке, лежа на животе и из упора стоя на коленях.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41249" w14:textId="77777777" w:rsidR="0002429A" w:rsidRPr="00EC5EF1" w:rsidRDefault="0002429A" w:rsidP="005C6C99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ADE8357" w14:textId="77777777" w:rsidR="0002429A" w:rsidRPr="00EC5EF1" w:rsidRDefault="0002429A" w:rsidP="005C6C99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14:paraId="65616E27" w14:textId="77777777" w:rsidR="0002429A" w:rsidRPr="00EC5EF1" w:rsidRDefault="0002429A" w:rsidP="005C6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</w:t>
            </w:r>
            <w:proofErr w:type="spellEnd"/>
          </w:p>
          <w:p w14:paraId="65CBCE4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</w:t>
            </w:r>
            <w:proofErr w:type="spellEnd"/>
          </w:p>
        </w:tc>
      </w:tr>
      <w:tr w:rsidR="0002429A" w:rsidRPr="00EC5EF1" w14:paraId="33C7BF47" w14:textId="77777777" w:rsidTr="005C6C99">
        <w:tc>
          <w:tcPr>
            <w:tcW w:w="876" w:type="dxa"/>
          </w:tcPr>
          <w:p w14:paraId="1FD04E93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8" w:type="dxa"/>
          </w:tcPr>
          <w:p w14:paraId="15632B4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3" w:type="dxa"/>
          </w:tcPr>
          <w:p w14:paraId="187F2BE4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Седы - на пятках, на пятках с наклоном, углом; группировка в приседе, сидя и лёжа на спине; перекаты в группировке вперёд-назад; из группировки сидя перекат назад-вперёд на спине; перекат из упора присев в упор присев;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3840C" w14:textId="77777777" w:rsidR="0002429A" w:rsidRPr="00EC5EF1" w:rsidRDefault="0002429A" w:rsidP="005C6C99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24AD9F5F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6E7D2C48" w14:textId="77777777" w:rsidTr="005C6C99">
        <w:tc>
          <w:tcPr>
            <w:tcW w:w="876" w:type="dxa"/>
          </w:tcPr>
          <w:p w14:paraId="1101D060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8" w:type="dxa"/>
          </w:tcPr>
          <w:p w14:paraId="0DA3B497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3" w:type="dxa"/>
          </w:tcPr>
          <w:p w14:paraId="5C53C3CB" w14:textId="77777777" w:rsidR="0002429A" w:rsidRPr="0002429A" w:rsidRDefault="0002429A" w:rsidP="005C6C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Перекаты в группировке, назад, на бок. ОРУ.  кувырок вперёд. Развитие координационных способностей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B32C4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3B2751E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5CB3670B" w14:textId="77777777" w:rsidTr="005C6C99">
        <w:tc>
          <w:tcPr>
            <w:tcW w:w="876" w:type="dxa"/>
          </w:tcPr>
          <w:p w14:paraId="5318B68C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8" w:type="dxa"/>
          </w:tcPr>
          <w:p w14:paraId="7620046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3" w:type="dxa"/>
          </w:tcPr>
          <w:p w14:paraId="4554F02E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Из упора присев перекат назад стойка на лопатках (держать) – перекатом вперёд лечь и «мост» - лечь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EE0C3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125180B2" w14:textId="77777777" w:rsidR="0002429A" w:rsidRPr="00EC5EF1" w:rsidRDefault="0002429A" w:rsidP="005C6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</w:t>
            </w:r>
            <w:proofErr w:type="spellEnd"/>
          </w:p>
          <w:p w14:paraId="5BC2D6B3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429A" w:rsidRPr="00EC5EF1" w14:paraId="6860900C" w14:textId="77777777" w:rsidTr="005C6C99">
        <w:tc>
          <w:tcPr>
            <w:tcW w:w="876" w:type="dxa"/>
          </w:tcPr>
          <w:p w14:paraId="6984FEEA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14:paraId="2E3442C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3" w:type="dxa"/>
          </w:tcPr>
          <w:p w14:paraId="25F1C799" w14:textId="77777777" w:rsidR="0002429A" w:rsidRPr="00EC5EF1" w:rsidRDefault="0002429A" w:rsidP="005C6C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Перестроение из 1 шеренги в 2 и обратно.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гимнастической скамейке. Ходьба по гимнастической скамейке.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Перешагивание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мячи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2F81F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0675984E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133172D0" w14:textId="77777777" w:rsidTr="005C6C99">
        <w:tc>
          <w:tcPr>
            <w:tcW w:w="876" w:type="dxa"/>
          </w:tcPr>
          <w:p w14:paraId="5B83008A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8" w:type="dxa"/>
          </w:tcPr>
          <w:p w14:paraId="4BB8825A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3" w:type="dxa"/>
          </w:tcPr>
          <w:p w14:paraId="006D96D5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Висы простые; вис, на согнутых руках, согнув ноги.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01E95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41E1EC4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7F3BBDF6" w14:textId="77777777" w:rsidTr="005C6C99">
        <w:tc>
          <w:tcPr>
            <w:tcW w:w="876" w:type="dxa"/>
          </w:tcPr>
          <w:p w14:paraId="6B0E54A6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8" w:type="dxa"/>
          </w:tcPr>
          <w:p w14:paraId="1FD26243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3" w:type="dxa"/>
          </w:tcPr>
          <w:p w14:paraId="651064DA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9E818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4E49C5F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4CFE1FD1" w14:textId="77777777" w:rsidTr="005C6C99">
        <w:tc>
          <w:tcPr>
            <w:tcW w:w="876" w:type="dxa"/>
          </w:tcPr>
          <w:p w14:paraId="31F37988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8" w:type="dxa"/>
          </w:tcPr>
          <w:p w14:paraId="648A3749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3" w:type="dxa"/>
          </w:tcPr>
          <w:p w14:paraId="2577E667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Ходьба в равновесии по гимнастическому бревну.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ED311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3083D7E4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585F9041" w14:textId="77777777" w:rsidTr="005C6C99">
        <w:tc>
          <w:tcPr>
            <w:tcW w:w="876" w:type="dxa"/>
          </w:tcPr>
          <w:p w14:paraId="4C177489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8" w:type="dxa"/>
          </w:tcPr>
          <w:p w14:paraId="3ADE7CE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3" w:type="dxa"/>
          </w:tcPr>
          <w:p w14:paraId="046B1259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Комбинация из ранее изученных элементов. Лазание по гимнастической скамейке в упоре присев и стоя на коленях.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гимнастического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козла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коня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BA50B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45E76020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5016D71C" w14:textId="77777777" w:rsidTr="005C6C99">
        <w:tc>
          <w:tcPr>
            <w:tcW w:w="876" w:type="dxa"/>
          </w:tcPr>
          <w:p w14:paraId="652DE547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8" w:type="dxa"/>
          </w:tcPr>
          <w:p w14:paraId="2CC1C290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3" w:type="dxa"/>
          </w:tcPr>
          <w:p w14:paraId="2051EC20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Преодоление полосы препятствий из гимнастического оборудования.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C4AFD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7B358AB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1D046932" w14:textId="77777777" w:rsidTr="005C6C99">
        <w:tc>
          <w:tcPr>
            <w:tcW w:w="876" w:type="dxa"/>
          </w:tcPr>
          <w:p w14:paraId="1747351A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8" w:type="dxa"/>
          </w:tcPr>
          <w:p w14:paraId="21CCD773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83" w:type="dxa"/>
          </w:tcPr>
          <w:p w14:paraId="4A7228AC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Танцевальные шаги в равновесии на полу и по скамейке.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F3CC8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4A1B8685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370AF72C" w14:textId="77777777" w:rsidTr="005C6C99">
        <w:tc>
          <w:tcPr>
            <w:tcW w:w="876" w:type="dxa"/>
          </w:tcPr>
          <w:p w14:paraId="4D446493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3D34B3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14:paraId="6BF8974D" w14:textId="77777777" w:rsidR="0002429A" w:rsidRPr="00CD2C88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2C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spellEnd"/>
            <w:r w:rsidRPr="00CD2C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D2C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Лыжная</w:t>
            </w:r>
            <w:proofErr w:type="spellEnd"/>
            <w:r w:rsidRPr="00CD2C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C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</w:t>
            </w:r>
            <w:proofErr w:type="spellEnd"/>
            <w:r w:rsidRPr="00CD2C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15285" w14:textId="77777777" w:rsidR="0002429A" w:rsidRPr="00CD2C88" w:rsidRDefault="0002429A" w:rsidP="005C6C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1" w:type="dxa"/>
          </w:tcPr>
          <w:p w14:paraId="0B578160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0ACB7DAD" w14:textId="77777777" w:rsidTr="005C6C99">
        <w:tc>
          <w:tcPr>
            <w:tcW w:w="876" w:type="dxa"/>
          </w:tcPr>
          <w:p w14:paraId="3AB92EC6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8" w:type="dxa"/>
          </w:tcPr>
          <w:p w14:paraId="6D4428F6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3" w:type="dxa"/>
          </w:tcPr>
          <w:p w14:paraId="6AE446B2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ТБ на уроках лыжной подготовки. </w:t>
            </w: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История развития лыж и лыжного спорта. Лыжный спорт в России. </w:t>
            </w: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Лыжный инвентарь. Подбор палок и лыж.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Переноска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лыж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палок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Надевание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лыж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91911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0AC38B8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36681BD1" w14:textId="77777777" w:rsidTr="005C6C99">
        <w:tc>
          <w:tcPr>
            <w:tcW w:w="876" w:type="dxa"/>
          </w:tcPr>
          <w:p w14:paraId="3BA116F6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8" w:type="dxa"/>
          </w:tcPr>
          <w:p w14:paraId="2DFAAF4A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3" w:type="dxa"/>
          </w:tcPr>
          <w:p w14:paraId="05236E25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Обучение одеванию инвентаря. Перенос массы тела на маховую ногу в ступающем шаге.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Распределение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массы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тела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стойке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устойчивости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54720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6BC66D9D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14187518" w14:textId="77777777" w:rsidTr="005C6C99">
        <w:tc>
          <w:tcPr>
            <w:tcW w:w="876" w:type="dxa"/>
          </w:tcPr>
          <w:p w14:paraId="52FFFD76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8" w:type="dxa"/>
          </w:tcPr>
          <w:p w14:paraId="41AB7E38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3" w:type="dxa"/>
          </w:tcPr>
          <w:p w14:paraId="6B1608D3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Техника ступающего шага.</w:t>
            </w: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Развитие выносливости во время самостоятельных занятий.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D88BA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6A532DFF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702416DC" w14:textId="77777777" w:rsidTr="005C6C99">
        <w:tc>
          <w:tcPr>
            <w:tcW w:w="876" w:type="dxa"/>
          </w:tcPr>
          <w:p w14:paraId="0950CAF3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dxa"/>
          </w:tcPr>
          <w:p w14:paraId="7B868CB6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3" w:type="dxa"/>
          </w:tcPr>
          <w:p w14:paraId="73D12A69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Правила поведения при травмах и обморожениях.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Передвижение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учебному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кругу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4E792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66449564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6DF6B64F" w14:textId="77777777" w:rsidTr="005C6C99">
        <w:tc>
          <w:tcPr>
            <w:tcW w:w="876" w:type="dxa"/>
          </w:tcPr>
          <w:p w14:paraId="338DE797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8" w:type="dxa"/>
          </w:tcPr>
          <w:p w14:paraId="65FA5476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3" w:type="dxa"/>
          </w:tcPr>
          <w:p w14:paraId="4F870D15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Спуск с небольшого склона с выдвижением вперёд правой и левой ноги.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Передвижение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учебному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кругу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DACC8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26AA3971" w14:textId="77777777" w:rsidR="0002429A" w:rsidRPr="00EC5EF1" w:rsidRDefault="0002429A" w:rsidP="005C6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</w:t>
            </w:r>
            <w:proofErr w:type="spellEnd"/>
          </w:p>
          <w:p w14:paraId="6B6A7426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429A" w:rsidRPr="00EC5EF1" w14:paraId="6530E479" w14:textId="77777777" w:rsidTr="005C6C99">
        <w:tc>
          <w:tcPr>
            <w:tcW w:w="876" w:type="dxa"/>
          </w:tcPr>
          <w:p w14:paraId="2CBCF31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8" w:type="dxa"/>
          </w:tcPr>
          <w:p w14:paraId="67C716C4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3" w:type="dxa"/>
          </w:tcPr>
          <w:p w14:paraId="5BC153BD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Наклон туловища в скользящем шаге. Согласование работы рук и ног. Отличие одежды и обуви разных производителей для занятий на лыжах.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66123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49B94FA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72B4A720" w14:textId="77777777" w:rsidTr="005C6C99">
        <w:tc>
          <w:tcPr>
            <w:tcW w:w="876" w:type="dxa"/>
          </w:tcPr>
          <w:p w14:paraId="1FB9E20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8" w:type="dxa"/>
          </w:tcPr>
          <w:p w14:paraId="3920175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3" w:type="dxa"/>
          </w:tcPr>
          <w:p w14:paraId="1F2CD37B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Преодоление глубокого снега. Повороты на месте.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9CBDC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13CE76EA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2CEE2FEF" w14:textId="77777777" w:rsidTr="005C6C99">
        <w:tc>
          <w:tcPr>
            <w:tcW w:w="876" w:type="dxa"/>
          </w:tcPr>
          <w:p w14:paraId="177C78B4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8" w:type="dxa"/>
          </w:tcPr>
          <w:p w14:paraId="1D2F5175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3" w:type="dxa"/>
          </w:tcPr>
          <w:p w14:paraId="3B54B498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Скользящий шаг. Согласование движений рук и ног в скользящем шаге.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Подъём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гору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лесенкой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наискось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102CF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2AF5A60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02E7AD14" w14:textId="77777777" w:rsidTr="005C6C99">
        <w:tc>
          <w:tcPr>
            <w:tcW w:w="876" w:type="dxa"/>
          </w:tcPr>
          <w:p w14:paraId="48B1A6CF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8" w:type="dxa"/>
          </w:tcPr>
          <w:p w14:paraId="62593BDF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3" w:type="dxa"/>
          </w:tcPr>
          <w:p w14:paraId="145AD0B3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Преодоление подъемов «елочкой», «</w:t>
            </w:r>
            <w:proofErr w:type="spellStart"/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полуелочкой</w:t>
            </w:r>
            <w:proofErr w:type="spellEnd"/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», ступающим шагом.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53213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115EF4F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36AB0AE3" w14:textId="77777777" w:rsidTr="005C6C99">
        <w:tc>
          <w:tcPr>
            <w:tcW w:w="876" w:type="dxa"/>
          </w:tcPr>
          <w:p w14:paraId="0CE77E7C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8" w:type="dxa"/>
          </w:tcPr>
          <w:p w14:paraId="27EC0097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3" w:type="dxa"/>
          </w:tcPr>
          <w:p w14:paraId="23DF6B67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Согласование движение рук и ног в ходе передвижения.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Спуск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стойке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устойчивости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80EBE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14CA79B0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2E1BBFB2" w14:textId="77777777" w:rsidTr="005C6C99">
        <w:tc>
          <w:tcPr>
            <w:tcW w:w="876" w:type="dxa"/>
          </w:tcPr>
          <w:p w14:paraId="5ACD77E9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8" w:type="dxa"/>
          </w:tcPr>
          <w:p w14:paraId="177E107F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3" w:type="dxa"/>
          </w:tcPr>
          <w:p w14:paraId="5A4B8C5C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Передвижение по учебному кругу до 1 км.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4966B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0B1B370E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30FBB52B" w14:textId="77777777" w:rsidTr="005C6C99">
        <w:tc>
          <w:tcPr>
            <w:tcW w:w="876" w:type="dxa"/>
          </w:tcPr>
          <w:p w14:paraId="7995DE8F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8" w:type="dxa"/>
          </w:tcPr>
          <w:p w14:paraId="05881E6C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3" w:type="dxa"/>
          </w:tcPr>
          <w:p w14:paraId="5203BC1F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Изменение скорости передвижения скользящим шагом и попеременным </w:t>
            </w:r>
            <w:proofErr w:type="spellStart"/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двухшажным</w:t>
            </w:r>
            <w:proofErr w:type="spellEnd"/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ходом с палками.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4D583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75900423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62B238BC" w14:textId="77777777" w:rsidTr="005C6C99">
        <w:tc>
          <w:tcPr>
            <w:tcW w:w="876" w:type="dxa"/>
          </w:tcPr>
          <w:p w14:paraId="4361EF3D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8" w:type="dxa"/>
          </w:tcPr>
          <w:p w14:paraId="1F23CEFA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3" w:type="dxa"/>
          </w:tcPr>
          <w:p w14:paraId="3BC8222A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Повороты на месте «переступанием». Эстафеты с этапом до 30м скользящим шагом.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Подъём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гору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лесенкой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наискось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37AD4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571BDB20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174CA0AC" w14:textId="77777777" w:rsidTr="005C6C99">
        <w:tc>
          <w:tcPr>
            <w:tcW w:w="876" w:type="dxa"/>
          </w:tcPr>
          <w:p w14:paraId="6A376387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</w:tcPr>
          <w:p w14:paraId="69F22D13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83" w:type="dxa"/>
          </w:tcPr>
          <w:p w14:paraId="0AB8157C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Разворот на месте. Преодоление полосы препятствий.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CF8E2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1984D0D8" w14:textId="77777777" w:rsidR="0002429A" w:rsidRPr="00CD2C88" w:rsidRDefault="0002429A" w:rsidP="005C6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</w:t>
            </w:r>
            <w:proofErr w:type="spellEnd"/>
          </w:p>
        </w:tc>
      </w:tr>
      <w:tr w:rsidR="0002429A" w:rsidRPr="00EC5EF1" w14:paraId="7283204A" w14:textId="77777777" w:rsidTr="005C6C99">
        <w:tc>
          <w:tcPr>
            <w:tcW w:w="876" w:type="dxa"/>
          </w:tcPr>
          <w:p w14:paraId="71BCB4C8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8" w:type="dxa"/>
          </w:tcPr>
          <w:p w14:paraId="6F7055BD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3" w:type="dxa"/>
          </w:tcPr>
          <w:p w14:paraId="439621E1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Подвижные игры «Встречная эстафета», «Попади в ворота», «Кто дольше прокатится», «На буксире»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E9611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6BF0088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71FDADDE" w14:textId="77777777" w:rsidTr="005C6C99">
        <w:tc>
          <w:tcPr>
            <w:tcW w:w="876" w:type="dxa"/>
          </w:tcPr>
          <w:p w14:paraId="2B7AB896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8" w:type="dxa"/>
          </w:tcPr>
          <w:p w14:paraId="1E081628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3" w:type="dxa"/>
          </w:tcPr>
          <w:p w14:paraId="3746B0D5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AACFA" w14:textId="77777777" w:rsidR="0002429A" w:rsidRPr="00EC5EF1" w:rsidRDefault="0002429A" w:rsidP="005C6C99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04CAC53F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3F6CED9F" w14:textId="77777777" w:rsidTr="005C6C99">
        <w:tc>
          <w:tcPr>
            <w:tcW w:w="876" w:type="dxa"/>
          </w:tcPr>
          <w:p w14:paraId="2C040F64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8" w:type="dxa"/>
          </w:tcPr>
          <w:p w14:paraId="32CF3EFA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83" w:type="dxa"/>
          </w:tcPr>
          <w:p w14:paraId="53AFD9E1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Спуски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небольшого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склона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67D82" w14:textId="77777777" w:rsidR="0002429A" w:rsidRPr="00EC5EF1" w:rsidRDefault="0002429A" w:rsidP="005C6C99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5749A5DD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71827428" w14:textId="77777777" w:rsidTr="005C6C99">
        <w:tc>
          <w:tcPr>
            <w:tcW w:w="876" w:type="dxa"/>
          </w:tcPr>
          <w:p w14:paraId="50E4BA89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8" w:type="dxa"/>
          </w:tcPr>
          <w:p w14:paraId="71D50870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3" w:type="dxa"/>
          </w:tcPr>
          <w:p w14:paraId="14B19565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Лыжная гонка на 1 км. Принятие участие в сдаче норм ВФСК «ГТО». Подвижные игры с элементами лыжной подготовки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CFBF6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1C1AF605" w14:textId="77777777" w:rsidR="0002429A" w:rsidRPr="00EC5EF1" w:rsidRDefault="0002429A" w:rsidP="005C6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</w:t>
            </w:r>
            <w:proofErr w:type="spellEnd"/>
          </w:p>
          <w:p w14:paraId="515CD5CA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</w:t>
            </w:r>
            <w:proofErr w:type="spellEnd"/>
          </w:p>
        </w:tc>
      </w:tr>
      <w:tr w:rsidR="0002429A" w:rsidRPr="00EC5EF1" w14:paraId="71F0DC50" w14:textId="77777777" w:rsidTr="005C6C99">
        <w:tc>
          <w:tcPr>
            <w:tcW w:w="876" w:type="dxa"/>
          </w:tcPr>
          <w:p w14:paraId="34AF1134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8" w:type="dxa"/>
          </w:tcPr>
          <w:p w14:paraId="3B33B64E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83" w:type="dxa"/>
          </w:tcPr>
          <w:p w14:paraId="49E5B3F0" w14:textId="77777777" w:rsidR="0002429A" w:rsidRPr="00EC5EF1" w:rsidRDefault="0002429A" w:rsidP="005C6C99">
            <w:pPr>
              <w:shd w:val="clear" w:color="auto" w:fill="FFFFFF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Лыжная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эстафета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4E3B8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6410C20A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7D979149" w14:textId="77777777" w:rsidTr="005C6C99">
        <w:tc>
          <w:tcPr>
            <w:tcW w:w="876" w:type="dxa"/>
          </w:tcPr>
          <w:p w14:paraId="4040CB5E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8" w:type="dxa"/>
          </w:tcPr>
          <w:p w14:paraId="10C6BAF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3" w:type="dxa"/>
          </w:tcPr>
          <w:p w14:paraId="32FFDCE4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Передвижение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учебному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кругу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</w:tcPr>
          <w:p w14:paraId="1CC9E907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08FD6EFD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24CF6733" w14:textId="77777777" w:rsidTr="005C6C99">
        <w:tc>
          <w:tcPr>
            <w:tcW w:w="876" w:type="dxa"/>
          </w:tcPr>
          <w:p w14:paraId="3AAD924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8" w:type="dxa"/>
          </w:tcPr>
          <w:p w14:paraId="2FD0C7D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83" w:type="dxa"/>
          </w:tcPr>
          <w:p w14:paraId="778E6E98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</w:t>
            </w:r>
            <w:proofErr w:type="spellEnd"/>
          </w:p>
        </w:tc>
        <w:tc>
          <w:tcPr>
            <w:tcW w:w="978" w:type="dxa"/>
          </w:tcPr>
          <w:p w14:paraId="2E35BCF9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5E9F6AC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7D184F7B" w14:textId="77777777" w:rsidTr="005C6C99">
        <w:tc>
          <w:tcPr>
            <w:tcW w:w="876" w:type="dxa"/>
          </w:tcPr>
          <w:p w14:paraId="43B6D76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8" w:type="dxa"/>
          </w:tcPr>
          <w:p w14:paraId="5871ABD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3" w:type="dxa"/>
          </w:tcPr>
          <w:p w14:paraId="1BDAE7EC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Передвижение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учебному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кругу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</w:tcPr>
          <w:p w14:paraId="380009C6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7483BDE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2CB7C8FA" w14:textId="77777777" w:rsidTr="005C6C99">
        <w:tc>
          <w:tcPr>
            <w:tcW w:w="876" w:type="dxa"/>
          </w:tcPr>
          <w:p w14:paraId="28AE0D8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8" w:type="dxa"/>
          </w:tcPr>
          <w:p w14:paraId="3848F664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3" w:type="dxa"/>
          </w:tcPr>
          <w:p w14:paraId="62211CB6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Игры – задания: «удержание равновесия», «общий старт», «переноска палок», «старт шеренгами», Подвижные игры с элементами лыжной подготовки</w:t>
            </w:r>
          </w:p>
        </w:tc>
        <w:tc>
          <w:tcPr>
            <w:tcW w:w="978" w:type="dxa"/>
          </w:tcPr>
          <w:p w14:paraId="2B576FC6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5467C9D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68AA54DE" w14:textId="77777777" w:rsidTr="005C6C99">
        <w:tc>
          <w:tcPr>
            <w:tcW w:w="876" w:type="dxa"/>
          </w:tcPr>
          <w:p w14:paraId="21A5E04F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8" w:type="dxa"/>
          </w:tcPr>
          <w:p w14:paraId="739B0718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83" w:type="dxa"/>
          </w:tcPr>
          <w:p w14:paraId="1D6C201A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Лыжная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эстафета</w:t>
            </w:r>
            <w:proofErr w:type="spellEnd"/>
          </w:p>
        </w:tc>
        <w:tc>
          <w:tcPr>
            <w:tcW w:w="978" w:type="dxa"/>
          </w:tcPr>
          <w:p w14:paraId="58184D00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374EE4BF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01271699" w14:textId="77777777" w:rsidTr="005C6C99">
        <w:tc>
          <w:tcPr>
            <w:tcW w:w="876" w:type="dxa"/>
          </w:tcPr>
          <w:p w14:paraId="6986AE8C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EE3324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14:paraId="1D0C026B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Модуль «Подвижные игры с элементами спортивных игр».</w:t>
            </w:r>
          </w:p>
        </w:tc>
        <w:tc>
          <w:tcPr>
            <w:tcW w:w="978" w:type="dxa"/>
          </w:tcPr>
          <w:p w14:paraId="70C580D6" w14:textId="77777777" w:rsidR="0002429A" w:rsidRPr="00CD2C88" w:rsidRDefault="0002429A" w:rsidP="005C6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14:paraId="63EC73E5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11E2AF31" w14:textId="77777777" w:rsidTr="005C6C99">
        <w:tc>
          <w:tcPr>
            <w:tcW w:w="876" w:type="dxa"/>
          </w:tcPr>
          <w:p w14:paraId="539AAF77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8" w:type="dxa"/>
          </w:tcPr>
          <w:p w14:paraId="704A57CC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3" w:type="dxa"/>
          </w:tcPr>
          <w:p w14:paraId="6F17242B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безопасности на занятиях спортивными играми</w:t>
            </w: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02429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Удары </w:t>
            </w:r>
            <w:proofErr w:type="gramStart"/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02429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по</w:t>
            </w:r>
            <w:proofErr w:type="gramEnd"/>
            <w:r w:rsidRPr="0002429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мячу </w:t>
            </w: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правой и левой ногой.</w:t>
            </w:r>
          </w:p>
        </w:tc>
        <w:tc>
          <w:tcPr>
            <w:tcW w:w="978" w:type="dxa"/>
          </w:tcPr>
          <w:p w14:paraId="65D37796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7C9F99F8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3A741576" w14:textId="77777777" w:rsidTr="005C6C99">
        <w:tc>
          <w:tcPr>
            <w:tcW w:w="876" w:type="dxa"/>
          </w:tcPr>
          <w:p w14:paraId="40679416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8" w:type="dxa"/>
          </w:tcPr>
          <w:p w14:paraId="60A8ED0D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3" w:type="dxa"/>
          </w:tcPr>
          <w:p w14:paraId="4B9AFC7D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Ведение и удар по воротам</w:t>
            </w:r>
          </w:p>
        </w:tc>
        <w:tc>
          <w:tcPr>
            <w:tcW w:w="978" w:type="dxa"/>
          </w:tcPr>
          <w:p w14:paraId="13D52F6A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7488AD7A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17C4DB5B" w14:textId="77777777" w:rsidTr="005C6C99">
        <w:tc>
          <w:tcPr>
            <w:tcW w:w="876" w:type="dxa"/>
          </w:tcPr>
          <w:p w14:paraId="12681853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8" w:type="dxa"/>
          </w:tcPr>
          <w:p w14:paraId="3E79F46E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3" w:type="dxa"/>
          </w:tcPr>
          <w:p w14:paraId="67A2F65A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Подводящие упражнения </w:t>
            </w: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для обучения ведению мяча. </w:t>
            </w: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Принятие исходного положения для ведения мяча. </w:t>
            </w: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Ведения мяча на месте правой, а затем левой рукой шагом по прямой; бегом по прямой; по кругу; в движении с изменением направления и скорости.</w:t>
            </w:r>
          </w:p>
        </w:tc>
        <w:tc>
          <w:tcPr>
            <w:tcW w:w="978" w:type="dxa"/>
          </w:tcPr>
          <w:p w14:paraId="71D1C517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1" w:type="dxa"/>
          </w:tcPr>
          <w:p w14:paraId="178300DD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54755843" w14:textId="77777777" w:rsidTr="005C6C99">
        <w:tc>
          <w:tcPr>
            <w:tcW w:w="876" w:type="dxa"/>
          </w:tcPr>
          <w:p w14:paraId="761FE6F4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8" w:type="dxa"/>
          </w:tcPr>
          <w:p w14:paraId="40EC27FC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3" w:type="dxa"/>
          </w:tcPr>
          <w:p w14:paraId="3EC6C670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Элементы спортивных игр. Ловля и передача в парах.</w:t>
            </w:r>
          </w:p>
        </w:tc>
        <w:tc>
          <w:tcPr>
            <w:tcW w:w="978" w:type="dxa"/>
          </w:tcPr>
          <w:p w14:paraId="6AB792FF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1F8F3873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179D9A8C" w14:textId="77777777" w:rsidTr="005C6C99">
        <w:tc>
          <w:tcPr>
            <w:tcW w:w="876" w:type="dxa"/>
          </w:tcPr>
          <w:p w14:paraId="34C7DCEE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8" w:type="dxa"/>
          </w:tcPr>
          <w:p w14:paraId="72736116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3" w:type="dxa"/>
          </w:tcPr>
          <w:p w14:paraId="4F6085E6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Ловля и передача мяча двумя руками от груди, стоя на месте.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мяча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месте</w:t>
            </w:r>
            <w:proofErr w:type="spellEnd"/>
          </w:p>
        </w:tc>
        <w:tc>
          <w:tcPr>
            <w:tcW w:w="978" w:type="dxa"/>
          </w:tcPr>
          <w:p w14:paraId="44FD9A9A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5020DBD0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1CF2C2F9" w14:textId="77777777" w:rsidTr="005C6C99">
        <w:tc>
          <w:tcPr>
            <w:tcW w:w="876" w:type="dxa"/>
          </w:tcPr>
          <w:p w14:paraId="143EBA7D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8" w:type="dxa"/>
          </w:tcPr>
          <w:p w14:paraId="458507C7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3" w:type="dxa"/>
          </w:tcPr>
          <w:p w14:paraId="1B884A3E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Ведение мяча на месте с поворотом. Эстафеты. Игра «Мяч в обруч».</w:t>
            </w:r>
          </w:p>
        </w:tc>
        <w:tc>
          <w:tcPr>
            <w:tcW w:w="978" w:type="dxa"/>
          </w:tcPr>
          <w:p w14:paraId="5694E40B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28FD6AB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02441DA9" w14:textId="77777777" w:rsidTr="005C6C99">
        <w:tc>
          <w:tcPr>
            <w:tcW w:w="876" w:type="dxa"/>
          </w:tcPr>
          <w:p w14:paraId="282E868D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8" w:type="dxa"/>
          </w:tcPr>
          <w:p w14:paraId="1BEC9CA0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3" w:type="dxa"/>
          </w:tcPr>
          <w:p w14:paraId="5F4171F3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Обучение броскам мяча в упрощенных условиях - одной рукой.</w:t>
            </w:r>
          </w:p>
        </w:tc>
        <w:tc>
          <w:tcPr>
            <w:tcW w:w="978" w:type="dxa"/>
          </w:tcPr>
          <w:p w14:paraId="6CBD7095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3A95074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4C4CD834" w14:textId="77777777" w:rsidTr="005C6C99">
        <w:tc>
          <w:tcPr>
            <w:tcW w:w="876" w:type="dxa"/>
          </w:tcPr>
          <w:p w14:paraId="0A329618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</w:tcPr>
          <w:p w14:paraId="51B4C4F3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3" w:type="dxa"/>
          </w:tcPr>
          <w:p w14:paraId="1EF491E2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Подвижные игры, «гонки баскетбольных мячей», </w:t>
            </w:r>
            <w:r w:rsidRPr="00024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«Брось – поймай», «Кто быстрее»</w:t>
            </w:r>
          </w:p>
        </w:tc>
        <w:tc>
          <w:tcPr>
            <w:tcW w:w="978" w:type="dxa"/>
          </w:tcPr>
          <w:p w14:paraId="278D6012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75AB6BA0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32553F22" w14:textId="77777777" w:rsidTr="005C6C99">
        <w:tc>
          <w:tcPr>
            <w:tcW w:w="876" w:type="dxa"/>
          </w:tcPr>
          <w:p w14:paraId="3B0F1F2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8" w:type="dxa"/>
          </w:tcPr>
          <w:p w14:paraId="4E29FF77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3" w:type="dxa"/>
          </w:tcPr>
          <w:p w14:paraId="3C3A6733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Подвижные игры «ведение парами», «гонка по кругу»</w:t>
            </w:r>
          </w:p>
        </w:tc>
        <w:tc>
          <w:tcPr>
            <w:tcW w:w="978" w:type="dxa"/>
          </w:tcPr>
          <w:p w14:paraId="2795E9BE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3D34EC2D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4DB863EB" w14:textId="77777777" w:rsidTr="005C6C99">
        <w:tc>
          <w:tcPr>
            <w:tcW w:w="876" w:type="dxa"/>
          </w:tcPr>
          <w:p w14:paraId="0B63CB74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8" w:type="dxa"/>
          </w:tcPr>
          <w:p w14:paraId="0E80DB4A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3" w:type="dxa"/>
          </w:tcPr>
          <w:p w14:paraId="00695791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Пионербол. История волейбола. Правила игры. Передвижения в низкой и средней стойке. </w:t>
            </w:r>
          </w:p>
        </w:tc>
        <w:tc>
          <w:tcPr>
            <w:tcW w:w="978" w:type="dxa"/>
          </w:tcPr>
          <w:p w14:paraId="6450F332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108EB4BD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398688D8" w14:textId="77777777" w:rsidTr="005C6C99">
        <w:tc>
          <w:tcPr>
            <w:tcW w:w="876" w:type="dxa"/>
          </w:tcPr>
          <w:p w14:paraId="35DDFD1F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8" w:type="dxa"/>
          </w:tcPr>
          <w:p w14:paraId="2044646E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3" w:type="dxa"/>
          </w:tcPr>
          <w:p w14:paraId="7ACDA573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Броски волейбольного мяча в стену и ловля после отскока.</w:t>
            </w:r>
          </w:p>
        </w:tc>
        <w:tc>
          <w:tcPr>
            <w:tcW w:w="978" w:type="dxa"/>
          </w:tcPr>
          <w:p w14:paraId="3E5136A5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4CAA3A2C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6C2461F0" w14:textId="77777777" w:rsidTr="005C6C99">
        <w:tc>
          <w:tcPr>
            <w:tcW w:w="876" w:type="dxa"/>
          </w:tcPr>
          <w:p w14:paraId="793C9EA8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8" w:type="dxa"/>
          </w:tcPr>
          <w:p w14:paraId="259F8B38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3" w:type="dxa"/>
          </w:tcPr>
          <w:p w14:paraId="74ACA44E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Перебрасывание мяча через волейбольную сетку из-за головы. Прыжки через скакалку. Подвижная игра «Передай соседу»</w:t>
            </w:r>
          </w:p>
        </w:tc>
        <w:tc>
          <w:tcPr>
            <w:tcW w:w="978" w:type="dxa"/>
          </w:tcPr>
          <w:p w14:paraId="1E2830AF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06E0763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4DC2A027" w14:textId="77777777" w:rsidTr="005C6C99">
        <w:tc>
          <w:tcPr>
            <w:tcW w:w="876" w:type="dxa"/>
          </w:tcPr>
          <w:p w14:paraId="4ACE3058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321790F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vAlign w:val="center"/>
          </w:tcPr>
          <w:p w14:paraId="162E0D2B" w14:textId="77777777" w:rsidR="0002429A" w:rsidRPr="00CD2C88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2C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spellEnd"/>
            <w:r w:rsidRPr="00CD2C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D2C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Лёгкая</w:t>
            </w:r>
            <w:proofErr w:type="spellEnd"/>
            <w:r w:rsidRPr="00CD2C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C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атлетика</w:t>
            </w:r>
            <w:proofErr w:type="spellEnd"/>
            <w:r w:rsidRPr="00CD2C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78" w:type="dxa"/>
          </w:tcPr>
          <w:p w14:paraId="7FBBE07E" w14:textId="77777777" w:rsidR="0002429A" w:rsidRPr="00CD2C88" w:rsidRDefault="0002429A" w:rsidP="005C6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14:paraId="65A0329D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0610A3DC" w14:textId="77777777" w:rsidTr="005C6C99">
        <w:tc>
          <w:tcPr>
            <w:tcW w:w="876" w:type="dxa"/>
          </w:tcPr>
          <w:p w14:paraId="3E86E05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8" w:type="dxa"/>
          </w:tcPr>
          <w:p w14:paraId="57586FB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3" w:type="dxa"/>
          </w:tcPr>
          <w:p w14:paraId="76C1EB8F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Т\Б на уроках Л\А. Прыжок в длину с места. </w:t>
            </w:r>
          </w:p>
        </w:tc>
        <w:tc>
          <w:tcPr>
            <w:tcW w:w="978" w:type="dxa"/>
          </w:tcPr>
          <w:p w14:paraId="0876BC5F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4E253FE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717995EB" w14:textId="77777777" w:rsidTr="005C6C99">
        <w:tc>
          <w:tcPr>
            <w:tcW w:w="876" w:type="dxa"/>
          </w:tcPr>
          <w:p w14:paraId="476AF1D5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8" w:type="dxa"/>
          </w:tcPr>
          <w:p w14:paraId="6CCC5A15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3" w:type="dxa"/>
          </w:tcPr>
          <w:p w14:paraId="76A8D26F" w14:textId="77777777" w:rsidR="0002429A" w:rsidRPr="00EC5EF1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Метание малого мяча с места из положения, стоя грудью в направления метания.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скоростно-силовых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способностей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Подтягивания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</w:tcPr>
          <w:p w14:paraId="459DE170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54DE5BEE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45D92301" w14:textId="77777777" w:rsidTr="005C6C99">
        <w:tc>
          <w:tcPr>
            <w:tcW w:w="876" w:type="dxa"/>
          </w:tcPr>
          <w:p w14:paraId="60795E1E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8" w:type="dxa"/>
          </w:tcPr>
          <w:p w14:paraId="2B1C8795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3" w:type="dxa"/>
          </w:tcPr>
          <w:p w14:paraId="008A1B13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Низкий старт. Метание малого на дальность с 2-3 шагов разбега. </w:t>
            </w:r>
          </w:p>
        </w:tc>
        <w:tc>
          <w:tcPr>
            <w:tcW w:w="978" w:type="dxa"/>
          </w:tcPr>
          <w:p w14:paraId="4D3D675E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47B35538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13EA8BB7" w14:textId="77777777" w:rsidTr="005C6C99">
        <w:tc>
          <w:tcPr>
            <w:tcW w:w="876" w:type="dxa"/>
          </w:tcPr>
          <w:p w14:paraId="3620B927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8" w:type="dxa"/>
          </w:tcPr>
          <w:p w14:paraId="206BD434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3" w:type="dxa"/>
          </w:tcPr>
          <w:p w14:paraId="63B889DB" w14:textId="77777777" w:rsidR="0002429A" w:rsidRPr="00EC5EF1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Бро</w:t>
            </w: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сок набивного мяча (до 1 кг) из положе</w:t>
            </w: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ния стоя лицом в направлении ме</w:t>
            </w: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 xml:space="preserve">тания двумя руками от груди.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метров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</w:tcPr>
          <w:p w14:paraId="398D94E3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0795ABC0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2B4A1602" w14:textId="77777777" w:rsidTr="005C6C99">
        <w:tc>
          <w:tcPr>
            <w:tcW w:w="876" w:type="dxa"/>
          </w:tcPr>
          <w:p w14:paraId="27FEB057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8" w:type="dxa"/>
          </w:tcPr>
          <w:p w14:paraId="70BFD0A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3" w:type="dxa"/>
          </w:tcPr>
          <w:p w14:paraId="09B532E0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Высокий старт. Бег 1000 м без </w:t>
            </w:r>
            <w:proofErr w:type="spellStart"/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уч.вр</w:t>
            </w:r>
            <w:proofErr w:type="spellEnd"/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Повторное </w:t>
            </w:r>
            <w:proofErr w:type="spellStart"/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пробегание</w:t>
            </w:r>
            <w:proofErr w:type="spellEnd"/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отрезков на скорость.</w:t>
            </w:r>
          </w:p>
        </w:tc>
        <w:tc>
          <w:tcPr>
            <w:tcW w:w="978" w:type="dxa"/>
          </w:tcPr>
          <w:p w14:paraId="076D6D81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0C0EB533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28A74351" w14:textId="77777777" w:rsidTr="005C6C99">
        <w:tc>
          <w:tcPr>
            <w:tcW w:w="876" w:type="dxa"/>
          </w:tcPr>
          <w:p w14:paraId="543B1235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8" w:type="dxa"/>
          </w:tcPr>
          <w:p w14:paraId="79366007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3" w:type="dxa"/>
          </w:tcPr>
          <w:p w14:paraId="360EF883" w14:textId="77777777" w:rsidR="0002429A" w:rsidRPr="00EC5EF1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Бег по разметкам и с выполнением заданий.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Челночный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3*10 </w:t>
            </w:r>
          </w:p>
        </w:tc>
        <w:tc>
          <w:tcPr>
            <w:tcW w:w="978" w:type="dxa"/>
          </w:tcPr>
          <w:p w14:paraId="776078C0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4B0562AC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26643D0A" w14:textId="77777777" w:rsidTr="005C6C99">
        <w:tc>
          <w:tcPr>
            <w:tcW w:w="876" w:type="dxa"/>
          </w:tcPr>
          <w:p w14:paraId="33CE444E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8" w:type="dxa"/>
          </w:tcPr>
          <w:p w14:paraId="0B1F41ED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3" w:type="dxa"/>
          </w:tcPr>
          <w:p w14:paraId="4930CF8E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Прыжки через естественные препятствия, кочки, земляные возвышения и т. п., самостоятельно и в парах. </w:t>
            </w:r>
          </w:p>
        </w:tc>
        <w:tc>
          <w:tcPr>
            <w:tcW w:w="978" w:type="dxa"/>
          </w:tcPr>
          <w:p w14:paraId="709745BD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765B449D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17604839" w14:textId="77777777" w:rsidTr="005C6C99">
        <w:tc>
          <w:tcPr>
            <w:tcW w:w="876" w:type="dxa"/>
          </w:tcPr>
          <w:p w14:paraId="6E8661CD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8" w:type="dxa"/>
          </w:tcPr>
          <w:p w14:paraId="3462E604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3" w:type="dxa"/>
          </w:tcPr>
          <w:p w14:paraId="511EFAB3" w14:textId="77777777" w:rsidR="0002429A" w:rsidRPr="00EC5EF1" w:rsidRDefault="0002429A" w:rsidP="005C6C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пересечённой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местности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</w:tcPr>
          <w:p w14:paraId="2C84774D" w14:textId="77777777" w:rsidR="0002429A" w:rsidRPr="00EC5EF1" w:rsidRDefault="0002429A" w:rsidP="005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70E1896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18F1348A" w14:textId="77777777" w:rsidTr="005C6C99">
        <w:tc>
          <w:tcPr>
            <w:tcW w:w="876" w:type="dxa"/>
          </w:tcPr>
          <w:p w14:paraId="63BF8174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8" w:type="dxa"/>
          </w:tcPr>
          <w:p w14:paraId="44D63BAC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3" w:type="dxa"/>
          </w:tcPr>
          <w:p w14:paraId="69BC0AFA" w14:textId="77777777" w:rsidR="0002429A" w:rsidRPr="0002429A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eastAsia="ru-RU"/>
              </w:rPr>
              <w:t>Эстафетный бег. Прыжок в высоту с места.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DFC53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43C5DE6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7870D4FC" w14:textId="77777777" w:rsidTr="005C6C99">
        <w:tc>
          <w:tcPr>
            <w:tcW w:w="876" w:type="dxa"/>
          </w:tcPr>
          <w:p w14:paraId="78794AED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8" w:type="dxa"/>
          </w:tcPr>
          <w:p w14:paraId="603C5A29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3" w:type="dxa"/>
          </w:tcPr>
          <w:p w14:paraId="065BBEAD" w14:textId="77777777" w:rsidR="0002429A" w:rsidRPr="00EC5EF1" w:rsidRDefault="0002429A" w:rsidP="005C6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Метание мяча на заданное расстояние. </w:t>
            </w:r>
            <w:proofErr w:type="spellStart"/>
            <w:r w:rsidRPr="00EC5EF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Бег</w:t>
            </w:r>
            <w:proofErr w:type="spellEnd"/>
            <w:r w:rsidRPr="00EC5EF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500 </w:t>
            </w:r>
            <w:proofErr w:type="spellStart"/>
            <w:r w:rsidRPr="00EC5EF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метров</w:t>
            </w:r>
            <w:proofErr w:type="spellEnd"/>
            <w:r w:rsidRPr="00EC5EF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E95EB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2CBA0C26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4F3AA844" w14:textId="77777777" w:rsidTr="005C6C99">
        <w:tc>
          <w:tcPr>
            <w:tcW w:w="876" w:type="dxa"/>
          </w:tcPr>
          <w:p w14:paraId="1BA7B6D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8" w:type="dxa"/>
          </w:tcPr>
          <w:p w14:paraId="0C1D3FBA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3" w:type="dxa"/>
          </w:tcPr>
          <w:p w14:paraId="59228734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Прыжки на заданное расстояние. Спортивная ходьба.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9BE6B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36FAD14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2460ED" w14:paraId="052B0168" w14:textId="77777777" w:rsidTr="005C6C99">
        <w:tc>
          <w:tcPr>
            <w:tcW w:w="876" w:type="dxa"/>
          </w:tcPr>
          <w:p w14:paraId="185629FF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8" w:type="dxa"/>
          </w:tcPr>
          <w:p w14:paraId="3C95E7B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3" w:type="dxa"/>
          </w:tcPr>
          <w:p w14:paraId="5DE632C9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Метание мяча в цель. Прыжок в высоту с разбега.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73FC7" w14:textId="77777777" w:rsidR="0002429A" w:rsidRPr="0002429A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1" w:type="dxa"/>
          </w:tcPr>
          <w:p w14:paraId="5996B1AC" w14:textId="77777777" w:rsidR="0002429A" w:rsidRPr="0002429A" w:rsidRDefault="0002429A" w:rsidP="005C6C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29A" w:rsidRPr="00EC5EF1" w14:paraId="57B2AE9D" w14:textId="77777777" w:rsidTr="005C6C99">
        <w:tc>
          <w:tcPr>
            <w:tcW w:w="876" w:type="dxa"/>
          </w:tcPr>
          <w:p w14:paraId="5DE1B82A" w14:textId="77777777" w:rsidR="0002429A" w:rsidRPr="0002429A" w:rsidRDefault="0002429A" w:rsidP="005C6C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</w:tcPr>
          <w:p w14:paraId="376304BE" w14:textId="77777777" w:rsidR="0002429A" w:rsidRPr="0002429A" w:rsidRDefault="0002429A" w:rsidP="005C6C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83" w:type="dxa"/>
          </w:tcPr>
          <w:p w14:paraId="6CB9AC8F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Понятия. Гигиена. Режим дня. Осанка.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DEB5A" w14:textId="77777777" w:rsidR="0002429A" w:rsidRPr="00F15272" w:rsidRDefault="0002429A" w:rsidP="005C6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5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</w:tcPr>
          <w:p w14:paraId="58DAA9D8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08224268" w14:textId="77777777" w:rsidTr="005C6C99">
        <w:tc>
          <w:tcPr>
            <w:tcW w:w="876" w:type="dxa"/>
          </w:tcPr>
          <w:p w14:paraId="7CE1B37E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8" w:type="dxa"/>
          </w:tcPr>
          <w:p w14:paraId="79AFEFA4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3" w:type="dxa"/>
          </w:tcPr>
          <w:p w14:paraId="6D8964FB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DB82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0838DA7A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44B6A4FE" w14:textId="77777777" w:rsidTr="005C6C99">
        <w:tc>
          <w:tcPr>
            <w:tcW w:w="876" w:type="dxa"/>
          </w:tcPr>
          <w:p w14:paraId="255A3938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8" w:type="dxa"/>
          </w:tcPr>
          <w:p w14:paraId="1151DDF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3" w:type="dxa"/>
          </w:tcPr>
          <w:p w14:paraId="0CBDA859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Режим дня школьника</w:t>
            </w:r>
          </w:p>
          <w:p w14:paraId="62F020B7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Режим дня и правила его составления и соблюдения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40A23" w14:textId="77777777" w:rsidR="0002429A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4EA5ABA4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1DEAE182" w14:textId="77777777" w:rsidTr="005C6C99">
        <w:tc>
          <w:tcPr>
            <w:tcW w:w="876" w:type="dxa"/>
          </w:tcPr>
          <w:p w14:paraId="2DE48C20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8" w:type="dxa"/>
          </w:tcPr>
          <w:p w14:paraId="33E07806" w14:textId="77777777" w:rsidR="0002429A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3" w:type="dxa"/>
          </w:tcPr>
          <w:p w14:paraId="45695433" w14:textId="77777777" w:rsidR="0002429A" w:rsidRPr="00F15272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Утренняя зарядка и физкультминутки в режиме дня школьника Физические упражнения для физкультминуток и утренней зарядки. </w:t>
            </w:r>
            <w:proofErr w:type="spellStart"/>
            <w:r w:rsidRPr="00F152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</w:t>
            </w:r>
            <w:proofErr w:type="spellEnd"/>
            <w:r w:rsidRPr="00F152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2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152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2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упражнений</w:t>
            </w:r>
            <w:proofErr w:type="spellEnd"/>
            <w:r w:rsidRPr="00F152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FF015" w14:textId="77777777" w:rsidR="0002429A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683A4160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70478229" w14:textId="77777777" w:rsidTr="005C6C99">
        <w:tc>
          <w:tcPr>
            <w:tcW w:w="876" w:type="dxa"/>
          </w:tcPr>
          <w:p w14:paraId="56DA05B4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5199D3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14:paraId="42B00943" w14:textId="77777777" w:rsidR="0002429A" w:rsidRPr="0002429A" w:rsidRDefault="0002429A" w:rsidP="005C6C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Рефлексия: демонстрация прироста показателей физических качеств к нормативным требованиям </w:t>
            </w:r>
            <w:r w:rsidRPr="0002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комплекса ГТО</w:t>
            </w:r>
          </w:p>
          <w:p w14:paraId="76602C79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715B1" w14:textId="77777777" w:rsidR="0002429A" w:rsidRPr="00CD2C88" w:rsidRDefault="0002429A" w:rsidP="005C6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D2C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91" w:type="dxa"/>
          </w:tcPr>
          <w:p w14:paraId="59280B54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A" w:rsidRPr="00EC5EF1" w14:paraId="7DF812B3" w14:textId="77777777" w:rsidTr="005C6C99">
        <w:tc>
          <w:tcPr>
            <w:tcW w:w="876" w:type="dxa"/>
          </w:tcPr>
          <w:p w14:paraId="02594746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8" w:type="dxa"/>
          </w:tcPr>
          <w:p w14:paraId="360FFCF5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3" w:type="dxa"/>
          </w:tcPr>
          <w:p w14:paraId="1E680326" w14:textId="77777777" w:rsidR="0002429A" w:rsidRPr="00EC5EF1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Челночный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3*10,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D7F81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13214245" w14:textId="77777777" w:rsidR="0002429A" w:rsidRPr="00EC5EF1" w:rsidRDefault="0002429A" w:rsidP="005C6C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</w:t>
            </w:r>
            <w:proofErr w:type="spellEnd"/>
          </w:p>
        </w:tc>
      </w:tr>
      <w:tr w:rsidR="0002429A" w:rsidRPr="00EC5EF1" w14:paraId="01E61E63" w14:textId="77777777" w:rsidTr="005C6C99">
        <w:tc>
          <w:tcPr>
            <w:tcW w:w="876" w:type="dxa"/>
          </w:tcPr>
          <w:p w14:paraId="30F261BA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8" w:type="dxa"/>
          </w:tcPr>
          <w:p w14:paraId="5D9BEA6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3" w:type="dxa"/>
          </w:tcPr>
          <w:p w14:paraId="417D0082" w14:textId="77777777" w:rsidR="0002429A" w:rsidRPr="00EC5EF1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метров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95BCE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7793F335" w14:textId="77777777" w:rsidR="0002429A" w:rsidRPr="00EC5EF1" w:rsidRDefault="0002429A" w:rsidP="005C6C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</w:t>
            </w:r>
            <w:proofErr w:type="spellEnd"/>
          </w:p>
        </w:tc>
      </w:tr>
      <w:tr w:rsidR="0002429A" w:rsidRPr="00EC5EF1" w14:paraId="69F82747" w14:textId="77777777" w:rsidTr="005C6C99">
        <w:tc>
          <w:tcPr>
            <w:tcW w:w="876" w:type="dxa"/>
          </w:tcPr>
          <w:p w14:paraId="74285F4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8" w:type="dxa"/>
          </w:tcPr>
          <w:p w14:paraId="4BDB2FA9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3" w:type="dxa"/>
          </w:tcPr>
          <w:p w14:paraId="32C0384B" w14:textId="77777777" w:rsidR="0002429A" w:rsidRPr="00EC5EF1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Смешанное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передвижение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1000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метров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C5D2E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0DCF6F94" w14:textId="77777777" w:rsidR="0002429A" w:rsidRPr="00EC5EF1" w:rsidRDefault="0002429A" w:rsidP="005C6C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</w:t>
            </w:r>
            <w:proofErr w:type="spellEnd"/>
          </w:p>
        </w:tc>
      </w:tr>
      <w:tr w:rsidR="0002429A" w:rsidRPr="00EC5EF1" w14:paraId="7CF9119E" w14:textId="77777777" w:rsidTr="005C6C99">
        <w:tc>
          <w:tcPr>
            <w:tcW w:w="876" w:type="dxa"/>
          </w:tcPr>
          <w:p w14:paraId="7007B69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8" w:type="dxa"/>
          </w:tcPr>
          <w:p w14:paraId="72F3C877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3" w:type="dxa"/>
          </w:tcPr>
          <w:p w14:paraId="0D5E7DBC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Подтягивания на высокой и низкой перекладине,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A5C8D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118D8376" w14:textId="77777777" w:rsidR="0002429A" w:rsidRPr="00EC5EF1" w:rsidRDefault="0002429A" w:rsidP="005C6C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</w:t>
            </w:r>
            <w:proofErr w:type="spellEnd"/>
          </w:p>
        </w:tc>
      </w:tr>
      <w:tr w:rsidR="0002429A" w:rsidRPr="00EC5EF1" w14:paraId="2C4412D3" w14:textId="77777777" w:rsidTr="005C6C99">
        <w:tc>
          <w:tcPr>
            <w:tcW w:w="876" w:type="dxa"/>
          </w:tcPr>
          <w:p w14:paraId="7A25CCBC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8" w:type="dxa"/>
          </w:tcPr>
          <w:p w14:paraId="172C4FB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3" w:type="dxa"/>
          </w:tcPr>
          <w:p w14:paraId="19FA1BD6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Сгибания и разгибания рук в упоре лёжа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A8EC0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4F132375" w14:textId="77777777" w:rsidR="0002429A" w:rsidRPr="00EC5EF1" w:rsidRDefault="0002429A" w:rsidP="005C6C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</w:t>
            </w:r>
            <w:proofErr w:type="spellEnd"/>
          </w:p>
        </w:tc>
      </w:tr>
      <w:tr w:rsidR="0002429A" w:rsidRPr="00EC5EF1" w14:paraId="49BBB467" w14:textId="77777777" w:rsidTr="005C6C99">
        <w:tc>
          <w:tcPr>
            <w:tcW w:w="876" w:type="dxa"/>
          </w:tcPr>
          <w:p w14:paraId="4A9301E4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8" w:type="dxa"/>
          </w:tcPr>
          <w:p w14:paraId="04BC6E7C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3" w:type="dxa"/>
          </w:tcPr>
          <w:p w14:paraId="4BE738AE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Прыжок в длину с места,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63671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52134E9D" w14:textId="77777777" w:rsidR="0002429A" w:rsidRPr="00EC5EF1" w:rsidRDefault="0002429A" w:rsidP="005C6C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</w:t>
            </w:r>
            <w:proofErr w:type="spellEnd"/>
          </w:p>
        </w:tc>
      </w:tr>
      <w:tr w:rsidR="0002429A" w:rsidRPr="00EC5EF1" w14:paraId="4D8F1BB5" w14:textId="77777777" w:rsidTr="005C6C99">
        <w:tc>
          <w:tcPr>
            <w:tcW w:w="876" w:type="dxa"/>
          </w:tcPr>
          <w:p w14:paraId="4104B0C7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8" w:type="dxa"/>
          </w:tcPr>
          <w:p w14:paraId="6BFEA89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3" w:type="dxa"/>
          </w:tcPr>
          <w:p w14:paraId="2395C08F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Наклон вперёд из положения стоя на гимнастической скамейке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8E76B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47A2D9EC" w14:textId="77777777" w:rsidR="0002429A" w:rsidRPr="00EC5EF1" w:rsidRDefault="0002429A" w:rsidP="005C6C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</w:t>
            </w:r>
            <w:proofErr w:type="spellEnd"/>
          </w:p>
        </w:tc>
      </w:tr>
      <w:tr w:rsidR="0002429A" w:rsidRPr="00EC5EF1" w14:paraId="43C431AC" w14:textId="77777777" w:rsidTr="005C6C99">
        <w:tc>
          <w:tcPr>
            <w:tcW w:w="876" w:type="dxa"/>
          </w:tcPr>
          <w:p w14:paraId="0626DAF4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8" w:type="dxa"/>
          </w:tcPr>
          <w:p w14:paraId="1BAA8135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3" w:type="dxa"/>
          </w:tcPr>
          <w:p w14:paraId="772B9B6D" w14:textId="77777777" w:rsidR="0002429A" w:rsidRPr="00EC5EF1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Метание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мяча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6A83F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37A15845" w14:textId="77777777" w:rsidR="0002429A" w:rsidRPr="00EC5EF1" w:rsidRDefault="0002429A" w:rsidP="005C6C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</w:t>
            </w:r>
            <w:proofErr w:type="spellEnd"/>
          </w:p>
        </w:tc>
      </w:tr>
      <w:tr w:rsidR="0002429A" w:rsidRPr="00EC5EF1" w14:paraId="0C3B6FFB" w14:textId="77777777" w:rsidTr="005C6C99">
        <w:tc>
          <w:tcPr>
            <w:tcW w:w="876" w:type="dxa"/>
          </w:tcPr>
          <w:p w14:paraId="58B26ED2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8" w:type="dxa"/>
          </w:tcPr>
          <w:p w14:paraId="5052583D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3" w:type="dxa"/>
          </w:tcPr>
          <w:p w14:paraId="020FEFDC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Метание мяча на дальность с места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17A47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746CC7D7" w14:textId="77777777" w:rsidR="0002429A" w:rsidRPr="00EC5EF1" w:rsidRDefault="0002429A" w:rsidP="005C6C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</w:t>
            </w:r>
            <w:proofErr w:type="spellEnd"/>
          </w:p>
        </w:tc>
      </w:tr>
      <w:tr w:rsidR="0002429A" w:rsidRPr="00EC5EF1" w14:paraId="21DAA605" w14:textId="77777777" w:rsidTr="005C6C99">
        <w:tc>
          <w:tcPr>
            <w:tcW w:w="876" w:type="dxa"/>
          </w:tcPr>
          <w:p w14:paraId="5F43A0CF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8" w:type="dxa"/>
          </w:tcPr>
          <w:p w14:paraId="407D20FB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3" w:type="dxa"/>
          </w:tcPr>
          <w:p w14:paraId="1B6719B9" w14:textId="77777777" w:rsidR="0002429A" w:rsidRPr="00EC5EF1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Повороты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переступанием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28E32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4325F2A6" w14:textId="77777777" w:rsidR="0002429A" w:rsidRPr="00EC5EF1" w:rsidRDefault="0002429A" w:rsidP="005C6C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</w:t>
            </w:r>
            <w:proofErr w:type="spellEnd"/>
          </w:p>
        </w:tc>
      </w:tr>
      <w:tr w:rsidR="0002429A" w:rsidRPr="00EC5EF1" w14:paraId="67CAE3CB" w14:textId="77777777" w:rsidTr="005C6C99">
        <w:tc>
          <w:tcPr>
            <w:tcW w:w="876" w:type="dxa"/>
          </w:tcPr>
          <w:p w14:paraId="5C1FCDE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8" w:type="dxa"/>
          </w:tcPr>
          <w:p w14:paraId="4B2A1631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3" w:type="dxa"/>
          </w:tcPr>
          <w:p w14:paraId="28A22D65" w14:textId="77777777" w:rsidR="0002429A" w:rsidRPr="0002429A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Поднимания туловища из положения лёжа на спине,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43C21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4D739FEB" w14:textId="77777777" w:rsidR="0002429A" w:rsidRPr="00EC5EF1" w:rsidRDefault="0002429A" w:rsidP="005C6C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</w:t>
            </w:r>
            <w:proofErr w:type="spellEnd"/>
          </w:p>
        </w:tc>
      </w:tr>
      <w:tr w:rsidR="0002429A" w:rsidRPr="00EC5EF1" w14:paraId="674411D9" w14:textId="77777777" w:rsidTr="005C6C99">
        <w:tc>
          <w:tcPr>
            <w:tcW w:w="876" w:type="dxa"/>
          </w:tcPr>
          <w:p w14:paraId="6D91D263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8" w:type="dxa"/>
          </w:tcPr>
          <w:p w14:paraId="0E411289" w14:textId="77777777" w:rsidR="0002429A" w:rsidRPr="00EC5EF1" w:rsidRDefault="0002429A" w:rsidP="005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3" w:type="dxa"/>
          </w:tcPr>
          <w:p w14:paraId="7170BAE7" w14:textId="3CA38C8D" w:rsidR="0002429A" w:rsidRPr="00EC5EF1" w:rsidRDefault="0002429A" w:rsidP="005C6C9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Смешанное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передвижение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1000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метров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F2569" w14:textId="77777777" w:rsidR="0002429A" w:rsidRPr="00EC5EF1" w:rsidRDefault="0002429A" w:rsidP="005C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14:paraId="1C0AD96E" w14:textId="77777777" w:rsidR="0002429A" w:rsidRPr="00EC5EF1" w:rsidRDefault="0002429A" w:rsidP="005C6C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</w:t>
            </w:r>
            <w:proofErr w:type="spellEnd"/>
          </w:p>
        </w:tc>
      </w:tr>
    </w:tbl>
    <w:p w14:paraId="797A5FC1" w14:textId="77777777" w:rsidR="00E43563" w:rsidRDefault="00E43563">
      <w:pPr>
        <w:rPr>
          <w:rFonts w:ascii="Times New Roman" w:hAnsi="Times New Roman" w:cs="Times New Roman"/>
          <w:sz w:val="24"/>
          <w:szCs w:val="24"/>
        </w:rPr>
      </w:pPr>
    </w:p>
    <w:p w14:paraId="07ADDD70" w14:textId="77777777" w:rsidR="0002429A" w:rsidRPr="0002429A" w:rsidRDefault="0002429A" w:rsidP="0002429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429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14:paraId="3414C0F8" w14:textId="77777777" w:rsidR="0002429A" w:rsidRPr="0002429A" w:rsidRDefault="0002429A" w:rsidP="0002429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val="ru-RU" w:eastAsia="ru-RU"/>
        </w:rPr>
      </w:pPr>
      <w:r w:rsidRPr="0002429A">
        <w:rPr>
          <w:rFonts w:ascii="Times New Roman" w:eastAsia="Times New Roman" w:hAnsi="Times New Roman" w:cs="Times New Roman"/>
          <w:b/>
          <w:bCs/>
          <w:caps/>
          <w:color w:val="000000"/>
          <w:lang w:val="ru-RU" w:eastAsia="ru-RU"/>
        </w:rPr>
        <w:t>ОБЯЗАТЕЛЬНЫЕ УЧЕБНЫЕ МАТЕРИАЛЫ ДЛЯ УЧЕНИКА</w:t>
      </w:r>
    </w:p>
    <w:p w14:paraId="1B3BB52D" w14:textId="24D15109" w:rsidR="0002429A" w:rsidRPr="0002429A" w:rsidRDefault="0002429A" w:rsidP="0002429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val="ru-RU" w:eastAsia="ru-RU"/>
        </w:rPr>
        <w:t>Фи</w:t>
      </w:r>
      <w:r w:rsidRPr="0002429A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val="ru-RU" w:eastAsia="ru-RU"/>
        </w:rPr>
        <w:t>зическая культура, 1-4 класс/Лях В.И., Акционерное общество «Издательство «Просвещение»;</w:t>
      </w:r>
    </w:p>
    <w:p w14:paraId="5CA232F9" w14:textId="77777777" w:rsidR="0002429A" w:rsidRPr="0002429A" w:rsidRDefault="0002429A" w:rsidP="0002429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val="ru-RU" w:eastAsia="ru-RU"/>
        </w:rPr>
      </w:pPr>
      <w:r w:rsidRPr="0002429A">
        <w:rPr>
          <w:rFonts w:ascii="Times New Roman" w:eastAsia="Times New Roman" w:hAnsi="Times New Roman" w:cs="Times New Roman"/>
          <w:b/>
          <w:bCs/>
          <w:caps/>
          <w:color w:val="000000"/>
          <w:lang w:val="ru-RU" w:eastAsia="ru-RU"/>
        </w:rPr>
        <w:t>МЕТОДИЧЕСКИЕ МАТЕРИАЛЫ ДЛЯ УЧИТЕЛЯ</w:t>
      </w:r>
    </w:p>
    <w:p w14:paraId="37AE0F53" w14:textId="77777777" w:rsidR="0002429A" w:rsidRPr="0002429A" w:rsidRDefault="0002429A" w:rsidP="0002429A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val="ru-RU" w:eastAsia="ru-RU"/>
        </w:rPr>
      </w:pPr>
      <w:r w:rsidRPr="0002429A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val="ru-RU" w:eastAsia="ru-RU"/>
        </w:rPr>
        <w:t xml:space="preserve">Физическая культура, 1-4 класс/Лях В.И., Акционерное общество «Издательство «Просвещение»; </w:t>
      </w:r>
    </w:p>
    <w:p w14:paraId="2B8EB221" w14:textId="77777777" w:rsidR="0002429A" w:rsidRPr="0002429A" w:rsidRDefault="0002429A" w:rsidP="0002429A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val="ru-RU" w:eastAsia="ru-RU"/>
        </w:rPr>
      </w:pPr>
      <w:r w:rsidRPr="0002429A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val="ru-RU" w:eastAsia="ru-RU"/>
        </w:rPr>
        <w:t>Примерные программы по физической культуре ФГОС.</w:t>
      </w:r>
    </w:p>
    <w:p w14:paraId="4B8CCFA3" w14:textId="77777777" w:rsidR="0002429A" w:rsidRPr="0002429A" w:rsidRDefault="0002429A" w:rsidP="0002429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val="ru-RU" w:eastAsia="ru-RU"/>
        </w:rPr>
      </w:pPr>
      <w:r w:rsidRPr="0002429A">
        <w:rPr>
          <w:rFonts w:ascii="Times New Roman" w:eastAsia="Times New Roman" w:hAnsi="Times New Roman" w:cs="Times New Roman"/>
          <w:b/>
          <w:bCs/>
          <w:caps/>
          <w:color w:val="000000"/>
          <w:lang w:val="ru-RU" w:eastAsia="ru-RU"/>
        </w:rPr>
        <w:t>ЦИФРОВЫЕ ОБРАЗОВАТЕЛЬНЫЕ РЕСУРСЫ И РЕСУРСЫ СЕТИ ИНТЕРНЕТ</w:t>
      </w:r>
    </w:p>
    <w:p w14:paraId="74066E97" w14:textId="77777777" w:rsidR="0002429A" w:rsidRPr="0002429A" w:rsidRDefault="0002429A" w:rsidP="0002429A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val="ru-RU" w:eastAsia="ru-RU"/>
        </w:rPr>
      </w:pPr>
      <w:r w:rsidRPr="0002429A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val="ru-RU" w:eastAsia="ru-RU"/>
        </w:rPr>
        <w:t>РЭШ</w:t>
      </w:r>
    </w:p>
    <w:p w14:paraId="35CD878C" w14:textId="77777777" w:rsidR="0002429A" w:rsidRPr="0002429A" w:rsidRDefault="0002429A" w:rsidP="0002429A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val="ru-RU" w:eastAsia="ru-RU"/>
        </w:rPr>
      </w:pPr>
      <w:r w:rsidRPr="00A24DC7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eastAsia="ru-RU"/>
        </w:rPr>
        <w:t>www</w:t>
      </w:r>
      <w:r w:rsidRPr="0002429A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val="ru-RU" w:eastAsia="ru-RU"/>
        </w:rPr>
        <w:t>.</w:t>
      </w:r>
      <w:r w:rsidRPr="00A24DC7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eastAsia="ru-RU"/>
        </w:rPr>
        <w:t>gto</w:t>
      </w:r>
      <w:r w:rsidRPr="0002429A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val="ru-RU" w:eastAsia="ru-RU"/>
        </w:rPr>
        <w:t>.</w:t>
      </w:r>
      <w:r w:rsidRPr="00A24DC7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eastAsia="ru-RU"/>
        </w:rPr>
        <w:t>ru</w:t>
      </w:r>
      <w:r w:rsidRPr="0002429A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val="ru-RU" w:eastAsia="ru-RU"/>
        </w:rPr>
        <w:t xml:space="preserve"> (сайтГТО) </w:t>
      </w:r>
    </w:p>
    <w:p w14:paraId="28D5E6E5" w14:textId="77777777" w:rsidR="0002429A" w:rsidRPr="0002429A" w:rsidRDefault="0002429A" w:rsidP="0002429A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val="ru-RU" w:eastAsia="ru-RU"/>
        </w:rPr>
      </w:pPr>
      <w:r w:rsidRPr="00A24DC7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eastAsia="ru-RU"/>
        </w:rPr>
        <w:t>http</w:t>
      </w:r>
      <w:r w:rsidRPr="0002429A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val="ru-RU" w:eastAsia="ru-RU"/>
        </w:rPr>
        <w:t>://</w:t>
      </w:r>
      <w:r w:rsidRPr="00A24DC7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eastAsia="ru-RU"/>
        </w:rPr>
        <w:t>ru</w:t>
      </w:r>
      <w:r w:rsidRPr="0002429A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val="ru-RU" w:eastAsia="ru-RU"/>
        </w:rPr>
        <w:t>.</w:t>
      </w:r>
      <w:r w:rsidRPr="00A24DC7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eastAsia="ru-RU"/>
        </w:rPr>
        <w:t>sport</w:t>
      </w:r>
      <w:r w:rsidRPr="0002429A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val="ru-RU" w:eastAsia="ru-RU"/>
        </w:rPr>
        <w:t>-</w:t>
      </w:r>
      <w:r w:rsidRPr="00A24DC7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eastAsia="ru-RU"/>
        </w:rPr>
        <w:t>wiki</w:t>
      </w:r>
      <w:r w:rsidRPr="0002429A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val="ru-RU" w:eastAsia="ru-RU"/>
        </w:rPr>
        <w:t>.</w:t>
      </w:r>
      <w:r w:rsidRPr="00A24DC7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eastAsia="ru-RU"/>
        </w:rPr>
        <w:t>org</w:t>
      </w:r>
      <w:r w:rsidRPr="0002429A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val="ru-RU" w:eastAsia="ru-RU"/>
        </w:rPr>
        <w:t>/ (Виды спорта)</w:t>
      </w:r>
    </w:p>
    <w:p w14:paraId="4BD590B5" w14:textId="3A458590" w:rsidR="0002429A" w:rsidRPr="0002429A" w:rsidRDefault="0002429A" w:rsidP="0002429A">
      <w:pPr>
        <w:tabs>
          <w:tab w:val="left" w:pos="129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6F14C5BB" w14:textId="5B1D538F" w:rsidR="0002429A" w:rsidRPr="0002429A" w:rsidRDefault="0002429A" w:rsidP="0002429A">
      <w:pPr>
        <w:tabs>
          <w:tab w:val="left" w:pos="1296"/>
        </w:tabs>
        <w:rPr>
          <w:lang w:val="ru-RU"/>
        </w:rPr>
        <w:sectPr w:rsidR="0002429A" w:rsidRPr="0002429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02429A">
        <w:rPr>
          <w:lang w:val="ru-RU"/>
        </w:rPr>
        <w:tab/>
      </w:r>
    </w:p>
    <w:p w14:paraId="0AF28276" w14:textId="77777777" w:rsidR="00E43563" w:rsidRPr="0002429A" w:rsidRDefault="00E43563">
      <w:pPr>
        <w:autoSpaceDE w:val="0"/>
        <w:autoSpaceDN w:val="0"/>
        <w:spacing w:after="78" w:line="220" w:lineRule="exact"/>
        <w:rPr>
          <w:lang w:val="ru-RU"/>
        </w:rPr>
      </w:pPr>
    </w:p>
    <w:p w14:paraId="28D67936" w14:textId="77777777" w:rsidR="00E43563" w:rsidRPr="00EB2DC5" w:rsidRDefault="00E43563">
      <w:pPr>
        <w:rPr>
          <w:lang w:val="ru-RU"/>
        </w:rPr>
        <w:sectPr w:rsidR="00E43563" w:rsidRPr="00EB2DC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6F4E5A2" w14:textId="77777777" w:rsidR="00E43563" w:rsidRPr="00EB2DC5" w:rsidRDefault="00E43563">
      <w:pPr>
        <w:autoSpaceDE w:val="0"/>
        <w:autoSpaceDN w:val="0"/>
        <w:spacing w:after="78" w:line="220" w:lineRule="exact"/>
        <w:rPr>
          <w:lang w:val="ru-RU"/>
        </w:rPr>
      </w:pPr>
    </w:p>
    <w:p w14:paraId="578652F0" w14:textId="77777777" w:rsidR="00E43563" w:rsidRPr="00EB2DC5" w:rsidRDefault="00E43563">
      <w:pPr>
        <w:rPr>
          <w:lang w:val="ru-RU"/>
        </w:rPr>
        <w:sectPr w:rsidR="00E43563" w:rsidRPr="00EB2DC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728B1A7" w14:textId="77777777" w:rsidR="001C60FE" w:rsidRPr="00EB2DC5" w:rsidRDefault="001C60FE">
      <w:pPr>
        <w:rPr>
          <w:lang w:val="ru-RU"/>
        </w:rPr>
      </w:pPr>
    </w:p>
    <w:sectPr w:rsidR="001C60FE" w:rsidRPr="00EB2DC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7CCB" w14:textId="77777777" w:rsidR="00184BB4" w:rsidRDefault="00184BB4" w:rsidP="00DD2BD9">
      <w:pPr>
        <w:spacing w:after="0" w:line="240" w:lineRule="auto"/>
      </w:pPr>
      <w:r>
        <w:separator/>
      </w:r>
    </w:p>
  </w:endnote>
  <w:endnote w:type="continuationSeparator" w:id="0">
    <w:p w14:paraId="79801366" w14:textId="77777777" w:rsidR="00184BB4" w:rsidRDefault="00184BB4" w:rsidP="00DD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094557"/>
      <w:docPartObj>
        <w:docPartGallery w:val="Page Numbers (Bottom of Page)"/>
        <w:docPartUnique/>
      </w:docPartObj>
    </w:sdtPr>
    <w:sdtContent>
      <w:p w14:paraId="338BD05D" w14:textId="44191AD5" w:rsidR="002460ED" w:rsidRDefault="002460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21A9C46" w14:textId="77777777" w:rsidR="002460ED" w:rsidRDefault="002460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8356" w14:textId="77777777" w:rsidR="00184BB4" w:rsidRDefault="00184BB4" w:rsidP="00DD2BD9">
      <w:pPr>
        <w:spacing w:after="0" w:line="240" w:lineRule="auto"/>
      </w:pPr>
      <w:r>
        <w:separator/>
      </w:r>
    </w:p>
  </w:footnote>
  <w:footnote w:type="continuationSeparator" w:id="0">
    <w:p w14:paraId="1C350B87" w14:textId="77777777" w:rsidR="00184BB4" w:rsidRDefault="00184BB4" w:rsidP="00DD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46922634">
    <w:abstractNumId w:val="8"/>
  </w:num>
  <w:num w:numId="2" w16cid:durableId="679086594">
    <w:abstractNumId w:val="6"/>
  </w:num>
  <w:num w:numId="3" w16cid:durableId="1029453901">
    <w:abstractNumId w:val="5"/>
  </w:num>
  <w:num w:numId="4" w16cid:durableId="586156109">
    <w:abstractNumId w:val="4"/>
  </w:num>
  <w:num w:numId="5" w16cid:durableId="759519662">
    <w:abstractNumId w:val="7"/>
  </w:num>
  <w:num w:numId="6" w16cid:durableId="1061059063">
    <w:abstractNumId w:val="3"/>
  </w:num>
  <w:num w:numId="7" w16cid:durableId="1506213993">
    <w:abstractNumId w:val="2"/>
  </w:num>
  <w:num w:numId="8" w16cid:durableId="671952031">
    <w:abstractNumId w:val="1"/>
  </w:num>
  <w:num w:numId="9" w16cid:durableId="161725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2429A"/>
    <w:rsid w:val="00034616"/>
    <w:rsid w:val="0006063C"/>
    <w:rsid w:val="0015074B"/>
    <w:rsid w:val="00184BB4"/>
    <w:rsid w:val="001B0C09"/>
    <w:rsid w:val="001C60FE"/>
    <w:rsid w:val="002105D4"/>
    <w:rsid w:val="002460ED"/>
    <w:rsid w:val="0029639D"/>
    <w:rsid w:val="002B09D9"/>
    <w:rsid w:val="00326F90"/>
    <w:rsid w:val="00346DBD"/>
    <w:rsid w:val="008A22E2"/>
    <w:rsid w:val="00A466AB"/>
    <w:rsid w:val="00A74355"/>
    <w:rsid w:val="00AA1D8D"/>
    <w:rsid w:val="00B47730"/>
    <w:rsid w:val="00C8234D"/>
    <w:rsid w:val="00CB0664"/>
    <w:rsid w:val="00DD2BD9"/>
    <w:rsid w:val="00E41A9B"/>
    <w:rsid w:val="00E43563"/>
    <w:rsid w:val="00EB2DC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745B5A"/>
  <w14:defaultImageDpi w14:val="300"/>
  <w15:docId w15:val="{523E22A3-A5A8-4F53-8193-A6BAB815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annotation reference"/>
    <w:basedOn w:val="a2"/>
    <w:uiPriority w:val="99"/>
    <w:semiHidden/>
    <w:unhideWhenUsed/>
    <w:rsid w:val="002460ED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2460ED"/>
    <w:pPr>
      <w:spacing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2460ED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460ED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460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4282</Words>
  <Characters>24410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Курья</cp:lastModifiedBy>
  <cp:revision>9</cp:revision>
  <cp:lastPrinted>2022-10-24T06:41:00Z</cp:lastPrinted>
  <dcterms:created xsi:type="dcterms:W3CDTF">2013-12-23T23:15:00Z</dcterms:created>
  <dcterms:modified xsi:type="dcterms:W3CDTF">2022-12-23T08:43:00Z</dcterms:modified>
  <cp:category/>
</cp:coreProperties>
</file>