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8A0" w14:textId="2D9292AC" w:rsidR="000B723E" w:rsidRPr="0011093C" w:rsidRDefault="00134E68">
      <w:pPr>
        <w:rPr>
          <w:lang w:val="ru-RU"/>
        </w:rPr>
        <w:sectPr w:rsidR="000B723E" w:rsidRPr="0011093C">
          <w:footerReference w:type="default" r:id="rId8"/>
          <w:pgSz w:w="11900" w:h="16840"/>
          <w:pgMar w:top="298" w:right="774" w:bottom="1440" w:left="738" w:header="720" w:footer="720" w:gutter="0"/>
          <w:cols w:space="720" w:equalWidth="0">
            <w:col w:w="10388" w:space="0"/>
          </w:cols>
          <w:docGrid w:linePitch="360"/>
        </w:sectPr>
      </w:pPr>
      <w:r>
        <w:rPr>
          <w:noProof/>
        </w:rPr>
        <w:drawing>
          <wp:inline distT="0" distB="0" distL="0" distR="0" wp14:anchorId="77763672" wp14:editId="212D5887">
            <wp:extent cx="6596380" cy="9329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93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827F7" w14:textId="77777777" w:rsidR="00C7501E" w:rsidRPr="0011093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774203FF" w14:textId="77777777" w:rsidR="00C7501E" w:rsidRPr="0011093C" w:rsidRDefault="0000000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3AA0429A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3127D641" w14:textId="77777777" w:rsidR="00C7501E" w:rsidRPr="0011093C" w:rsidRDefault="0000000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05339F4" w14:textId="77777777" w:rsidR="00C7501E" w:rsidRPr="0011093C" w:rsidRDefault="000000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73E32446" w14:textId="77777777" w:rsidR="00C7501E" w:rsidRPr="0011093C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6BF37B14" w14:textId="77777777" w:rsidR="00C7501E" w:rsidRPr="0011093C" w:rsidRDefault="0000000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76C58C99" w14:textId="77777777" w:rsidR="00C7501E" w:rsidRPr="0011093C" w:rsidRDefault="0000000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13AFBDCD" w14:textId="77777777" w:rsidR="00C7501E" w:rsidRPr="0011093C" w:rsidRDefault="0000000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58110A75" w14:textId="77777777" w:rsidR="00C7501E" w:rsidRPr="0011093C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416D9FF6" w14:textId="77777777" w:rsidR="00C7501E" w:rsidRPr="0011093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259E666D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48CC3711" w14:textId="77777777" w:rsidR="00C7501E" w:rsidRPr="0011093C" w:rsidRDefault="0000000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5D696E5A" w14:textId="77777777" w:rsidR="00C7501E" w:rsidRPr="0011093C" w:rsidRDefault="000000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30BB511B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1D234D8E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6E6304C5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7BADEA5" w14:textId="77777777" w:rsidR="00C7501E" w:rsidRPr="0011093C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06FC3B22" w14:textId="77777777" w:rsidR="00C7501E" w:rsidRPr="0011093C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15753D01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4DB204F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41744028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23CE179F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46D077A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МЕСТО УЧЕБНОГО ПРЕДМЕТА «МУЗЫКА» В УЧЕБНОМ ПЛАНЕ</w:t>
      </w:r>
    </w:p>
    <w:p w14:paraId="55C4AF8E" w14:textId="77777777" w:rsidR="00C7501E" w:rsidRPr="0011093C" w:rsidRDefault="000000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38A1ABF7" w14:textId="77777777" w:rsidR="00C7501E" w:rsidRPr="0011093C" w:rsidRDefault="00000000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2D4EF7DA" w14:textId="77777777" w:rsidR="00C7501E" w:rsidRPr="0011093C" w:rsidRDefault="0000000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498726DC" w14:textId="5F7F2682" w:rsidR="00C7501E" w:rsidRDefault="00000000">
      <w:pPr>
        <w:autoSpaceDE w:val="0"/>
        <w:autoSpaceDN w:val="0"/>
        <w:spacing w:before="190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2BF525B1" w14:textId="77777777" w:rsidR="002C7A5C" w:rsidRPr="0011093C" w:rsidRDefault="002C7A5C">
      <w:pPr>
        <w:autoSpaceDE w:val="0"/>
        <w:autoSpaceDN w:val="0"/>
        <w:spacing w:before="190" w:after="0" w:line="262" w:lineRule="auto"/>
        <w:rPr>
          <w:lang w:val="ru-RU"/>
        </w:rPr>
      </w:pPr>
    </w:p>
    <w:p w14:paraId="4F1A3FA5" w14:textId="77777777" w:rsidR="00C7501E" w:rsidRPr="0011093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D088910" w14:textId="77777777" w:rsidR="00C7501E" w:rsidRPr="0011093C" w:rsidRDefault="00000000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14:paraId="0B7F08C7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14:paraId="2380653B" w14:textId="77777777" w:rsidR="00C7501E" w:rsidRPr="0011093C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0FB83EFC" w14:textId="77777777" w:rsidR="00C7501E" w:rsidRPr="0011093C" w:rsidRDefault="0000000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14:paraId="2A550604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1AD49156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67D84776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6F3A750C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0A93EE1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67DDF868" w14:textId="77777777" w:rsidR="00C7501E" w:rsidRPr="0011093C" w:rsidRDefault="00000000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98F903D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Музыкальные традиции малой Родины. Песни, обряды, музыкальные инструменты </w:t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14:paraId="239D419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14:paraId="62E8FD23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1F442107" w14:textId="77777777" w:rsidR="00C7501E" w:rsidRPr="0011093C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14:paraId="13B3BFF2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71D75571" w14:textId="77777777" w:rsidR="00C7501E" w:rsidRPr="0011093C" w:rsidRDefault="00000000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F5C888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14:paraId="2C1B0C9B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14:paraId="24BF723F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14:paraId="5F8EAFDB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7FFD3DA5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14:paraId="3132E205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14:paraId="0815B60F" w14:textId="77777777" w:rsidR="00C7501E" w:rsidRPr="0011093C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14:paraId="4FF7045F" w14:textId="77777777" w:rsidR="00C7501E" w:rsidRPr="0011093C" w:rsidRDefault="000000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526F7EA9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proofErr w:type="gram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proofErr w:type="gram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1A5B048B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30CA1898" w14:textId="77777777" w:rsidR="00C7501E" w:rsidRPr="0011093C" w:rsidRDefault="00000000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11093C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541E5FBA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14:paraId="2C4B3A9D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14:paraId="5D145CEB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713D92F0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23AECC8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99AAE91" w14:textId="77777777" w:rsidR="00C7501E" w:rsidRPr="0011093C" w:rsidRDefault="00000000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0E27B876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24DC3ACB" w14:textId="77777777" w:rsidR="00C7501E" w:rsidRPr="0011093C" w:rsidRDefault="0000000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2FC852DE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1093C">
        <w:rPr>
          <w:lang w:val="ru-RU"/>
        </w:rPr>
        <w:lastRenderedPageBreak/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331FCF50" w14:textId="77777777" w:rsidR="00C7501E" w:rsidRPr="0011093C" w:rsidRDefault="0000000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66610089" w14:textId="77777777" w:rsidR="00C7501E" w:rsidRPr="0011093C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66801C65" w14:textId="77777777" w:rsidR="002C7A5C" w:rsidRDefault="002C7A5C">
      <w:pPr>
        <w:autoSpaceDE w:val="0"/>
        <w:autoSpaceDN w:val="0"/>
        <w:spacing w:after="0" w:line="230" w:lineRule="auto"/>
        <w:rPr>
          <w:lang w:val="ru-RU"/>
        </w:rPr>
      </w:pPr>
    </w:p>
    <w:p w14:paraId="06F0BBC5" w14:textId="76B3B051" w:rsidR="00C7501E" w:rsidRPr="0011093C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C602C29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708B188D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339DC8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7DCCD6F7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65FB1F9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103B7B32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54F1E98E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5F99D5DC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2BAE3AA1" w14:textId="77777777" w:rsidR="00C7501E" w:rsidRPr="0011093C" w:rsidRDefault="00000000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1109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560C06EE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МЕТАПРЕДМЕТНЫЕ РЕЗУЛЬТАТЫ</w:t>
      </w:r>
    </w:p>
    <w:p w14:paraId="2672CD8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1D4276B4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37E63D82" w14:textId="5BCE2A07" w:rsidR="00C7501E" w:rsidRPr="0011093C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16D2717B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22583994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алгоритму;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2DA59797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14:paraId="10413E77" w14:textId="77777777" w:rsidR="00C7501E" w:rsidRPr="0011093C" w:rsidRDefault="0000000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2060E1C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2D580876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25496ADD" w14:textId="77777777" w:rsidR="00C7501E" w:rsidRPr="0011093C" w:rsidRDefault="00000000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0C956B84" w14:textId="77777777" w:rsidR="00C7501E" w:rsidRPr="0011093C" w:rsidRDefault="00000000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5B4A6884" w14:textId="77777777" w:rsidR="00C7501E" w:rsidRPr="0011093C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(управления собой, самодисциплины, устойчивого поведения, эмоционального душевного равновесия и т. д.).</w:t>
      </w:r>
    </w:p>
    <w:p w14:paraId="50986752" w14:textId="77777777" w:rsidR="00C7501E" w:rsidRPr="0011093C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1C086B1" w14:textId="77777777" w:rsidR="00C7501E" w:rsidRPr="0011093C" w:rsidRDefault="000000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1FBD5DE" w14:textId="77777777" w:rsidR="00C7501E" w:rsidRPr="0011093C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0964D254" w14:textId="77777777" w:rsidR="00C7501E" w:rsidRPr="0011093C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7BE58467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2F1563D9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62A43C32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51A6252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1093C">
        <w:rPr>
          <w:lang w:val="ru-RU"/>
        </w:rPr>
        <w:lastRenderedPageBreak/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24D86AAA" w14:textId="77777777" w:rsidR="00C7501E" w:rsidRPr="0011093C" w:rsidRDefault="00000000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1D80B920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11093C">
        <w:rPr>
          <w:lang w:val="ru-RU"/>
        </w:rPr>
        <w:br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E4AD165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750088D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464E29C" w14:textId="77777777" w:rsidR="00C7501E" w:rsidRPr="0011093C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11093C">
        <w:rPr>
          <w:lang w:val="ru-RU"/>
        </w:rPr>
        <w:br/>
      </w:r>
      <w:r w:rsidRPr="0011093C">
        <w:rPr>
          <w:lang w:val="ru-RU"/>
        </w:rPr>
        <w:lastRenderedPageBreak/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11093C">
        <w:rPr>
          <w:lang w:val="ru-RU"/>
        </w:rPr>
        <w:br/>
      </w:r>
      <w:r w:rsidRPr="0011093C">
        <w:rPr>
          <w:lang w:val="ru-RU"/>
        </w:rPr>
        <w:tab/>
      </w:r>
      <w:r w:rsidRPr="0011093C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0D566F44" w14:textId="77777777" w:rsidR="00C7501E" w:rsidRPr="0011093C" w:rsidRDefault="00C7501E">
      <w:pPr>
        <w:rPr>
          <w:lang w:val="ru-RU"/>
        </w:rPr>
        <w:sectPr w:rsidR="00C7501E" w:rsidRPr="0011093C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47F72918" w14:textId="77777777" w:rsidR="00C7501E" w:rsidRPr="0011093C" w:rsidRDefault="00C7501E">
      <w:pPr>
        <w:autoSpaceDE w:val="0"/>
        <w:autoSpaceDN w:val="0"/>
        <w:spacing w:after="64" w:line="220" w:lineRule="exact"/>
        <w:rPr>
          <w:lang w:val="ru-RU"/>
        </w:rPr>
      </w:pPr>
    </w:p>
    <w:p w14:paraId="6FF049B2" w14:textId="77777777" w:rsidR="00C7501E" w:rsidRDefault="00000000">
      <w:pPr>
        <w:autoSpaceDE w:val="0"/>
        <w:autoSpaceDN w:val="0"/>
        <w:spacing w:after="24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207"/>
        <w:gridCol w:w="851"/>
        <w:gridCol w:w="1712"/>
      </w:tblGrid>
      <w:tr w:rsidR="00C7501E" w14:paraId="1DBB60DF" w14:textId="77777777" w:rsidTr="00F02762">
        <w:trPr>
          <w:trHeight w:hRule="exact" w:val="33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8128B" w14:textId="77777777" w:rsidR="00C7501E" w:rsidRDefault="00000000">
            <w:pPr>
              <w:autoSpaceDE w:val="0"/>
              <w:autoSpaceDN w:val="0"/>
              <w:spacing w:before="74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5975" w14:textId="77777777" w:rsidR="00C7501E" w:rsidRPr="0011093C" w:rsidRDefault="00000000">
            <w:pPr>
              <w:autoSpaceDE w:val="0"/>
              <w:autoSpaceDN w:val="0"/>
              <w:spacing w:before="74" w:after="0" w:line="247" w:lineRule="auto"/>
              <w:ind w:left="68" w:right="138"/>
              <w:jc w:val="both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093D4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часов</w:t>
            </w:r>
            <w:proofErr w:type="spellEnd"/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F9F0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868CA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изучения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91048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деятельности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28095" w14:textId="77777777" w:rsidR="00C7501E" w:rsidRDefault="00000000">
            <w:pPr>
              <w:autoSpaceDE w:val="0"/>
              <w:autoSpaceDN w:val="0"/>
              <w:spacing w:before="74" w:after="0" w:line="247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контроля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BB994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ресурсы</w:t>
            </w:r>
            <w:proofErr w:type="spellEnd"/>
          </w:p>
        </w:tc>
      </w:tr>
      <w:tr w:rsidR="00C7501E" w14:paraId="47786562" w14:textId="77777777" w:rsidTr="00F02762">
        <w:trPr>
          <w:trHeight w:hRule="exact" w:val="512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1976" w14:textId="77777777" w:rsidR="00C7501E" w:rsidRDefault="00C7501E"/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A487" w14:textId="77777777" w:rsidR="00C7501E" w:rsidRDefault="00C7501E"/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D8EA9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всего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6A50A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работы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63A96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работы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2710C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слушания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AA0F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пения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3CCFA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музицирования</w:t>
            </w:r>
            <w:proofErr w:type="spellEnd"/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041" w14:textId="77777777" w:rsidR="00C7501E" w:rsidRDefault="00C7501E"/>
        </w:tc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ADC" w14:textId="77777777" w:rsidR="00C7501E" w:rsidRDefault="00C7501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D52" w14:textId="77777777" w:rsidR="00C7501E" w:rsidRDefault="00C7501E"/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6CA3" w14:textId="77777777" w:rsidR="00C7501E" w:rsidRDefault="00C7501E"/>
        </w:tc>
      </w:tr>
      <w:tr w:rsidR="00C7501E" w:rsidRPr="00134E68" w14:paraId="64BB132A" w14:textId="77777777">
        <w:trPr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634F8" w14:textId="77777777" w:rsidR="00C7501E" w:rsidRPr="0011093C" w:rsidRDefault="00000000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Модуль 1. </w:t>
            </w:r>
            <w:r w:rsidRPr="0011093C"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  <w:lang w:val="ru-RU"/>
              </w:rPr>
              <w:t>Музыка в жизни человека</w:t>
            </w:r>
          </w:p>
        </w:tc>
      </w:tr>
      <w:tr w:rsidR="00C07531" w14:paraId="2F6C7D6F" w14:textId="77777777" w:rsidTr="00F02762">
        <w:trPr>
          <w:trHeight w:hRule="exact" w:val="10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22DF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C571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вдохновение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4406B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7FD78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3D210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981D" w14:textId="77777777" w:rsidR="00C07531" w:rsidRPr="0011093C" w:rsidRDefault="00C07531" w:rsidP="00C07531">
            <w:pPr>
              <w:autoSpaceDE w:val="0"/>
              <w:autoSpaceDN w:val="0"/>
              <w:spacing w:before="72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Вокальный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цикл«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Пять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песен для детей»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E6461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Н. А.</w:t>
            </w:r>
          </w:p>
          <w:p w14:paraId="088DC0E6" w14:textId="77777777" w:rsidR="00C07531" w:rsidRDefault="00C07531" w:rsidP="00C07531">
            <w:pPr>
              <w:autoSpaceDE w:val="0"/>
              <w:autoSpaceDN w:val="0"/>
              <w:spacing w:before="1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Римского-Корсакова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DAFF" w14:textId="77777777" w:rsidR="00C07531" w:rsidRPr="0011093C" w:rsidRDefault="00C07531" w:rsidP="00C07531">
            <w:pPr>
              <w:autoSpaceDE w:val="0"/>
              <w:autoSpaceDN w:val="0"/>
              <w:spacing w:before="72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Вокальный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цикл«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Пять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песен для детей»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73F42" w14:textId="0B638932" w:rsidR="00C07531" w:rsidRPr="00C07531" w:rsidRDefault="00C07531" w:rsidP="00C07531">
            <w:pPr>
              <w:rPr>
                <w:sz w:val="15"/>
                <w:szCs w:val="15"/>
                <w:lang w:val="ru-RU"/>
              </w:rPr>
            </w:pPr>
            <w:r w:rsidRPr="00C07531">
              <w:rPr>
                <w:sz w:val="15"/>
                <w:szCs w:val="15"/>
                <w:lang w:val="ru-RU"/>
              </w:rPr>
              <w:t>02.09.2022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2798E" w14:textId="77777777" w:rsidR="00C07531" w:rsidRPr="0011093C" w:rsidRDefault="00C07531" w:rsidP="00C07531">
            <w:pPr>
              <w:autoSpaceDE w:val="0"/>
              <w:autoSpaceDN w:val="0"/>
              <w:spacing w:before="72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Слушание музыки, концентрация на её восприятии, своём внутреннем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состоянии.;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E075D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D5F43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muzike-muzika-vokrug-nas-klass-876527.html</w:t>
            </w:r>
          </w:p>
        </w:tc>
      </w:tr>
      <w:tr w:rsidR="00C07531" w14:paraId="1A115232" w14:textId="77777777" w:rsidTr="00F02762">
        <w:trPr>
          <w:trHeight w:hRule="exact" w:val="16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4DAF8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15F84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пейзажи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A3BDE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7A9A8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49589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953DA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Вивальди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3AB2BD0B" w14:textId="77777777" w:rsidR="00C07531" w:rsidRDefault="00C07531" w:rsidP="00C07531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B2995" w14:textId="77777777" w:rsidR="00C07531" w:rsidRPr="0011093C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Н. А.</w:t>
            </w:r>
          </w:p>
          <w:p w14:paraId="25472A1F" w14:textId="77777777" w:rsidR="00C07531" w:rsidRPr="0011093C" w:rsidRDefault="00C07531" w:rsidP="00C07531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Римского-Корсакова; русская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BDCE" w14:textId="77777777" w:rsidR="00C07531" w:rsidRPr="0011093C" w:rsidRDefault="00C07531" w:rsidP="00C07531">
            <w:pPr>
              <w:autoSpaceDE w:val="0"/>
              <w:autoSpaceDN w:val="0"/>
              <w:spacing w:before="72" w:after="0" w:line="250" w:lineRule="auto"/>
              <w:ind w:left="68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П. И. Чайковский. Цикл «Времена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года»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959CF" w14:textId="0493099A" w:rsidR="00C07531" w:rsidRPr="00C07531" w:rsidRDefault="00C07531" w:rsidP="00C07531">
            <w:pPr>
              <w:rPr>
                <w:sz w:val="15"/>
                <w:szCs w:val="15"/>
                <w:lang w:val="ru-RU"/>
              </w:rPr>
            </w:pPr>
            <w:r w:rsidRPr="00C07531">
              <w:rPr>
                <w:sz w:val="15"/>
                <w:szCs w:val="15"/>
                <w:lang w:val="ru-RU"/>
              </w:rPr>
              <w:t>09.09.2022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72919" w14:textId="77777777" w:rsidR="00C07531" w:rsidRPr="0011093C" w:rsidRDefault="00C07531" w:rsidP="00C07531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Рисование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«услышанных»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пейзажей и/или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абстрактная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живопись —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передача настроения цветом, точками,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линиями.;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08830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566B0" w14:textId="77777777" w:rsidR="00C07531" w:rsidRDefault="00C07531" w:rsidP="00C07531">
            <w:pPr>
              <w:autoSpaceDE w:val="0"/>
              <w:autoSpaceDN w:val="0"/>
              <w:spacing w:before="72" w:after="0" w:line="250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https://infourok.ru/prezentaciya-s-konspektom-uroka-po-muzike-na-temu-utrenniy-peyzazh-v-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proizvedeniyah-iskusstva-klass-833291.html</w:t>
            </w:r>
          </w:p>
        </w:tc>
      </w:tr>
      <w:tr w:rsidR="00C07531" w14:paraId="7A05E973" w14:textId="77777777">
        <w:trPr>
          <w:trHeight w:hRule="exact" w:val="328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FCFE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851EC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A6AC" w14:textId="77777777" w:rsidR="00C07531" w:rsidRDefault="00C07531" w:rsidP="00C07531"/>
        </w:tc>
      </w:tr>
      <w:tr w:rsidR="00C07531" w14:paraId="747C1039" w14:textId="77777777">
        <w:trPr>
          <w:trHeight w:hRule="exact" w:val="330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9E03B" w14:textId="77777777" w:rsidR="00C07531" w:rsidRDefault="00C07531" w:rsidP="00C07531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России</w:t>
            </w:r>
            <w:proofErr w:type="spellEnd"/>
          </w:p>
        </w:tc>
      </w:tr>
      <w:tr w:rsidR="00C07531" w14:paraId="25B20471" w14:textId="77777777" w:rsidTr="00F02762">
        <w:trPr>
          <w:trHeight w:hRule="exact" w:val="8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3DE9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F005E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фольклор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DF20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5CBAF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3B21E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15EB" w14:textId="77777777" w:rsidR="00C07531" w:rsidRPr="0011093C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Песня Садко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оперы«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Садко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6BD39" w14:textId="77777777" w:rsidR="00C07531" w:rsidRPr="0011093C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</w:t>
            </w:r>
          </w:p>
          <w:p w14:paraId="04E62048" w14:textId="77777777" w:rsidR="00C07531" w:rsidRPr="0011093C" w:rsidRDefault="00C07531" w:rsidP="00C07531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Чайковский.«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Вальс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цветов»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2547" w14:textId="77777777" w:rsidR="00C07531" w:rsidRPr="0011093C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Песня Садко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оперы«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Садко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FD456" w14:textId="7D08E012" w:rsidR="00C07531" w:rsidRPr="00C07531" w:rsidRDefault="00C07531" w:rsidP="00C07531">
            <w:pPr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C075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16.09.2022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19BEC" w14:textId="77777777" w:rsidR="00C07531" w:rsidRPr="0011093C" w:rsidRDefault="00C07531" w:rsidP="00C07531">
            <w:pPr>
              <w:autoSpaceDE w:val="0"/>
              <w:autoSpaceDN w:val="0"/>
              <w:spacing w:before="72" w:after="0" w:line="252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Разучивание,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исполнение русских народных песен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разных жанров.;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5472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F7D98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russkiy-narodniy-folklor-1970291.html</w:t>
            </w:r>
          </w:p>
        </w:tc>
      </w:tr>
      <w:tr w:rsidR="00C07531" w14:paraId="47C03E37" w14:textId="77777777" w:rsidTr="00F02762">
        <w:trPr>
          <w:trHeight w:hRule="exact" w:val="19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1CD2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B7FDA" w14:textId="77777777" w:rsidR="00C07531" w:rsidRDefault="00C07531" w:rsidP="00C07531">
            <w:pPr>
              <w:autoSpaceDE w:val="0"/>
              <w:autoSpaceDN w:val="0"/>
              <w:spacing w:before="72" w:after="0" w:line="25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инструменты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4A6B0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B7545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EAEE8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8E821" w14:textId="77777777" w:rsidR="00C07531" w:rsidRPr="0011093C" w:rsidRDefault="00C07531" w:rsidP="00C07531">
            <w:pPr>
              <w:autoSpaceDE w:val="0"/>
              <w:autoSpaceDN w:val="0"/>
              <w:spacing w:before="72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Былинные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наигрыши;“Былина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оДобрыне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Никитиче”(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“То не белая береза к земле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клонится…”)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DF88D" w14:textId="77777777" w:rsidR="00C07531" w:rsidRPr="0011093C" w:rsidRDefault="00C07531" w:rsidP="00C07531">
            <w:pPr>
              <w:autoSpaceDE w:val="0"/>
              <w:autoSpaceDN w:val="0"/>
              <w:spacing w:before="72" w:after="0" w:line="252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М. И. Глинка. Песня Баяна “Дела давно минувших дней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…”(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из оперы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«Руслан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Людмила»)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2CC4" w14:textId="77777777" w:rsidR="00C07531" w:rsidRPr="0011093C" w:rsidRDefault="00C07531" w:rsidP="00C07531">
            <w:pPr>
              <w:autoSpaceDE w:val="0"/>
              <w:autoSpaceDN w:val="0"/>
              <w:spacing w:before="72" w:after="0" w:line="254" w:lineRule="auto"/>
              <w:ind w:left="68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Былинные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наигрыши;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“Былина о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Добрыне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Никитиче” (“То не белая береза к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земле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клонится…”)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3121F" w14:textId="58891D4E" w:rsidR="00C07531" w:rsidRPr="00C07531" w:rsidRDefault="00C07531" w:rsidP="00C07531">
            <w:pPr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C075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23.09.2022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34F0" w14:textId="77777777" w:rsidR="00C07531" w:rsidRPr="0011093C" w:rsidRDefault="00C07531" w:rsidP="00C07531">
            <w:pPr>
              <w:autoSpaceDE w:val="0"/>
              <w:autoSpaceDN w:val="0"/>
              <w:spacing w:before="72" w:after="0" w:line="250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слух тембров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инструментов.</w:t>
            </w:r>
          </w:p>
          <w:p w14:paraId="591A9076" w14:textId="77777777" w:rsidR="00C07531" w:rsidRPr="0011093C" w:rsidRDefault="00C07531" w:rsidP="00C07531">
            <w:pPr>
              <w:autoSpaceDE w:val="0"/>
              <w:autoSpaceDN w:val="0"/>
              <w:spacing w:before="18" w:after="0" w:line="247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Классификация на группы духовых,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ударных, струнных.</w:t>
            </w:r>
          </w:p>
          <w:p w14:paraId="6B24DE53" w14:textId="77777777" w:rsidR="00C07531" w:rsidRPr="0011093C" w:rsidRDefault="00C07531" w:rsidP="00C07531">
            <w:pPr>
              <w:autoSpaceDE w:val="0"/>
              <w:autoSpaceDN w:val="0"/>
              <w:spacing w:before="20" w:after="0" w:line="250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Музыкальная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викторина на знание тембров народных инструментов.;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1FFBB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59DD" w14:textId="77777777" w:rsidR="00C07531" w:rsidRDefault="00C07531" w:rsidP="00C07531">
            <w:pPr>
              <w:autoSpaceDE w:val="0"/>
              <w:autoSpaceDN w:val="0"/>
              <w:spacing w:before="72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https://infourok.ru/prezentaciya-po-muzike-na-temu-russkie-narodnie-instrumenti-klass-787286.html</w:t>
            </w:r>
          </w:p>
        </w:tc>
      </w:tr>
      <w:tr w:rsidR="00C07531" w14:paraId="4A77C5F7" w14:textId="77777777" w:rsidTr="00F02762">
        <w:trPr>
          <w:trHeight w:hRule="exact" w:val="14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9B89" w14:textId="77777777" w:rsidR="00C07531" w:rsidRDefault="00C07531" w:rsidP="00C07531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2.3.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EA6F2" w14:textId="77777777" w:rsidR="00C07531" w:rsidRDefault="00C07531" w:rsidP="00C07531">
            <w:pPr>
              <w:autoSpaceDE w:val="0"/>
              <w:autoSpaceDN w:val="0"/>
              <w:spacing w:before="74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легенды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5308" w14:textId="77777777" w:rsidR="00C07531" w:rsidRDefault="00C07531" w:rsidP="00C07531">
            <w:pPr>
              <w:autoSpaceDE w:val="0"/>
              <w:autoSpaceDN w:val="0"/>
              <w:spacing w:before="7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90777" w14:textId="77777777" w:rsidR="00C07531" w:rsidRDefault="00C07531" w:rsidP="00C07531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247F" w14:textId="77777777" w:rsidR="00C07531" w:rsidRDefault="00C07531" w:rsidP="00C07531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4BB75" w14:textId="77777777" w:rsidR="00C07531" w:rsidRPr="0011093C" w:rsidRDefault="00C07531" w:rsidP="00C07531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П.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И.Чайковский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пьесы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из«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Детского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альбома»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4E7F" w14:textId="77777777" w:rsidR="00C07531" w:rsidRPr="0011093C" w:rsidRDefault="00C07531" w:rsidP="00C07531">
            <w:pPr>
              <w:autoSpaceDE w:val="0"/>
              <w:autoSpaceDN w:val="0"/>
              <w:spacing w:before="74" w:after="0" w:line="247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П. И. Чайковский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пьесы из «Детского альбома»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84A90" w14:textId="77777777" w:rsidR="00C07531" w:rsidRPr="0011093C" w:rsidRDefault="00C07531" w:rsidP="00C07531">
            <w:pPr>
              <w:autoSpaceDE w:val="0"/>
              <w:autoSpaceDN w:val="0"/>
              <w:spacing w:before="74" w:after="0" w:line="250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Р. Шуман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«Детские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сцены»,«Альбом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для юношества»; С. С.</w:t>
            </w:r>
          </w:p>
          <w:p w14:paraId="5201236B" w14:textId="77777777" w:rsidR="00C07531" w:rsidRDefault="00C07531" w:rsidP="00C07531">
            <w:pPr>
              <w:autoSpaceDE w:val="0"/>
              <w:autoSpaceDN w:val="0"/>
              <w:spacing w:before="18" w:after="0" w:line="250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Прокофьев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инструментальные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A70D" w14:textId="1F362276" w:rsidR="00C07531" w:rsidRPr="00C07531" w:rsidRDefault="00C07531" w:rsidP="00C0753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07531">
              <w:rPr>
                <w:rFonts w:ascii="Times New Roman" w:hAnsi="Times New Roman" w:cs="Times New Roman"/>
                <w:sz w:val="15"/>
                <w:szCs w:val="15"/>
                <w:lang w:val="ru-RU"/>
              </w:rPr>
              <w:t>30.09.2022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D55C6" w14:textId="77777777" w:rsidR="00C07531" w:rsidRPr="0011093C" w:rsidRDefault="00C07531" w:rsidP="00C07531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Знакомство 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манерой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сказывания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нараспев. Слушание сказок, былин,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эпических сказаний, рассказываемых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нараспев.;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3B50" w14:textId="77777777" w:rsidR="00C07531" w:rsidRDefault="00C07531" w:rsidP="00C07531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0303F" w14:textId="77777777" w:rsidR="00C07531" w:rsidRDefault="00C07531" w:rsidP="00C07531">
            <w:pPr>
              <w:autoSpaceDE w:val="0"/>
              <w:autoSpaceDN w:val="0"/>
              <w:spacing w:before="74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https://infourok.ru/prezentaciya-po-muzike-na-temu-mifi-i-skazki-o-muzike-1179033</w:t>
            </w:r>
          </w:p>
        </w:tc>
      </w:tr>
      <w:tr w:rsidR="00C07531" w14:paraId="1EB5A7C6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26FD7" w14:textId="77777777" w:rsidR="00C07531" w:rsidRDefault="00C07531" w:rsidP="00C07531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98683" w14:textId="77777777" w:rsidR="00C07531" w:rsidRDefault="00C07531" w:rsidP="00C07531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2FB9" w14:textId="77777777" w:rsidR="00C07531" w:rsidRDefault="00C07531" w:rsidP="00C07531"/>
        </w:tc>
      </w:tr>
      <w:tr w:rsidR="00C07531" w14:paraId="15524BC9" w14:textId="77777777">
        <w:trPr>
          <w:trHeight w:hRule="exact" w:val="30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2090F" w14:textId="77777777" w:rsidR="00C07531" w:rsidRDefault="00C07531" w:rsidP="00C07531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грамота</w:t>
            </w:r>
            <w:proofErr w:type="spellEnd"/>
          </w:p>
        </w:tc>
      </w:tr>
    </w:tbl>
    <w:p w14:paraId="11320E80" w14:textId="77777777" w:rsidR="00C7501E" w:rsidRDefault="00C7501E">
      <w:pPr>
        <w:autoSpaceDE w:val="0"/>
        <w:autoSpaceDN w:val="0"/>
        <w:spacing w:after="0" w:line="14" w:lineRule="exact"/>
      </w:pPr>
    </w:p>
    <w:p w14:paraId="48630BFB" w14:textId="77777777" w:rsidR="00C7501E" w:rsidRDefault="00C7501E">
      <w:pPr>
        <w:sectPr w:rsidR="00C7501E">
          <w:pgSz w:w="16840" w:h="11900"/>
          <w:pgMar w:top="284" w:right="544" w:bottom="738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1ACF80F7" w14:textId="77777777" w:rsidR="00C7501E" w:rsidRDefault="00C7501E">
      <w:pPr>
        <w:autoSpaceDE w:val="0"/>
        <w:autoSpaceDN w:val="0"/>
        <w:spacing w:after="66" w:line="220" w:lineRule="exact"/>
      </w:pPr>
    </w:p>
    <w:tbl>
      <w:tblPr>
        <w:tblW w:w="225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207"/>
        <w:gridCol w:w="851"/>
        <w:gridCol w:w="1712"/>
        <w:gridCol w:w="1164"/>
        <w:gridCol w:w="1164"/>
        <w:gridCol w:w="1164"/>
        <w:gridCol w:w="1164"/>
        <w:gridCol w:w="1164"/>
        <w:gridCol w:w="1164"/>
      </w:tblGrid>
      <w:tr w:rsidR="00093618" w14:paraId="25A50445" w14:textId="77777777" w:rsidTr="00F02762">
        <w:trPr>
          <w:gridAfter w:val="6"/>
          <w:wAfter w:w="6984" w:type="dxa"/>
          <w:trHeight w:hRule="exact" w:val="166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342F9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D09A0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звучит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F752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AE779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C8E7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0562" w14:textId="77777777" w:rsidR="00093618" w:rsidRPr="0011093C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Н. Римский-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Корсаков.«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Полет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шмеля»;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154AB" w14:textId="77777777" w:rsidR="00093618" w:rsidRPr="0011093C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</w:t>
            </w:r>
          </w:p>
          <w:p w14:paraId="7D2A1CAD" w14:textId="77777777" w:rsidR="00093618" w:rsidRPr="0011093C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Чайковский.</w:t>
            </w:r>
          </w:p>
          <w:p w14:paraId="539B2304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86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«Вальс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цветов»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833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432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Н. Римский-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Корсаков. «Полет шмеля»;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1D48A" w14:textId="47C7DB43" w:rsidR="00093618" w:rsidRPr="00093618" w:rsidRDefault="00093618" w:rsidP="00093618">
            <w:pPr>
              <w:rPr>
                <w:sz w:val="15"/>
                <w:szCs w:val="15"/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07.10.2022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8BD3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70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Знакомство со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звуками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музыкальными и шумовыми.</w:t>
            </w:r>
          </w:p>
          <w:p w14:paraId="1AB7ECDB" w14:textId="77777777" w:rsidR="00093618" w:rsidRPr="0011093C" w:rsidRDefault="00093618" w:rsidP="0009361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Различение,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слух звуков различного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качества.;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640D0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12855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https://infourok.ru/prezentaciya-po-muzike-na-temu-mir-zvukov-klass-1173344.html</w:t>
            </w:r>
          </w:p>
        </w:tc>
      </w:tr>
      <w:tr w:rsidR="00093618" w14:paraId="3B6DBCD4" w14:textId="77777777" w:rsidTr="00F02762">
        <w:trPr>
          <w:gridAfter w:val="6"/>
          <w:wAfter w:w="6984" w:type="dxa"/>
          <w:trHeight w:hRule="exact" w:val="178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1982B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77FF0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Звукоряд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3FD9D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71AA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64386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9516E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И. Ф.</w:t>
            </w:r>
          </w:p>
          <w:p w14:paraId="14E5DC6E" w14:textId="77777777" w:rsidR="00093618" w:rsidRPr="0011093C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Стравинский.</w:t>
            </w:r>
          </w:p>
          <w:p w14:paraId="514617EA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Сюита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балета«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Жар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птица»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04F71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</w:t>
            </w:r>
          </w:p>
          <w:p w14:paraId="51C456F3" w14:textId="77777777" w:rsidR="00093618" w:rsidRPr="0011093C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Чайковский.</w:t>
            </w:r>
          </w:p>
          <w:p w14:paraId="74488B41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86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«Вальс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цветов»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33ACB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И. Ф.</w:t>
            </w:r>
          </w:p>
          <w:p w14:paraId="62C35316" w14:textId="77777777" w:rsidR="00093618" w:rsidRPr="0011093C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Стравинский.</w:t>
            </w:r>
          </w:p>
          <w:p w14:paraId="7A576EEC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Сюита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балета«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Жар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птица»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73E36" w14:textId="593376C6" w:rsidR="00093618" w:rsidRPr="00093618" w:rsidRDefault="00093618" w:rsidP="00093618">
            <w:pPr>
              <w:rPr>
                <w:sz w:val="15"/>
                <w:szCs w:val="15"/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14.10.2022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5570" w14:textId="77777777" w:rsidR="00093618" w:rsidRPr="0011093C" w:rsidRDefault="00093618" w:rsidP="00093618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Знакомство 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элементами нотной записи. Различение по нотной записи,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слух звукоряда в отличие от других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последовательностей звуков.;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C8FE4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EE60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solfedzhio-dlya-1-klassa-zvukoryady-4238311.html</w:t>
            </w:r>
          </w:p>
        </w:tc>
      </w:tr>
      <w:tr w:rsidR="00093618" w14:paraId="246553B1" w14:textId="77777777" w:rsidTr="00F02762">
        <w:trPr>
          <w:gridAfter w:val="6"/>
          <w:wAfter w:w="6984" w:type="dxa"/>
          <w:trHeight w:hRule="exact" w:val="16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F6B1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3.3.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D0CD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Ритм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3FC8C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C69EB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14CC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280F8" w14:textId="77777777" w:rsidR="00093618" w:rsidRDefault="00093618" w:rsidP="00093618">
            <w:pPr>
              <w:autoSpaceDE w:val="0"/>
              <w:autoSpaceDN w:val="0"/>
              <w:spacing w:before="72" w:after="0" w:line="250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Марш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Марсельеза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A8009" w14:textId="77777777" w:rsidR="00093618" w:rsidRPr="0011093C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</w:t>
            </w:r>
          </w:p>
          <w:p w14:paraId="006EC03A" w14:textId="77777777" w:rsidR="00093618" w:rsidRPr="0011093C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Чайковский.</w:t>
            </w:r>
          </w:p>
          <w:p w14:paraId="33D11436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86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«Вальс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цветов»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13CB9" w14:textId="77777777" w:rsidR="00093618" w:rsidRDefault="00093618" w:rsidP="00093618">
            <w:pPr>
              <w:autoSpaceDE w:val="0"/>
              <w:autoSpaceDN w:val="0"/>
              <w:spacing w:before="72" w:after="0" w:line="250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Марсельеза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7A23" w14:textId="2660772D" w:rsidR="00093618" w:rsidRPr="00093618" w:rsidRDefault="00093618" w:rsidP="00093618">
            <w:pPr>
              <w:rPr>
                <w:sz w:val="15"/>
                <w:szCs w:val="15"/>
              </w:rPr>
            </w:pPr>
            <w:r w:rsidRPr="00093618">
              <w:rPr>
                <w:sz w:val="15"/>
                <w:szCs w:val="15"/>
                <w:lang w:val="ru-RU"/>
              </w:rPr>
              <w:t>21.10.2022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4265" w14:textId="77777777" w:rsidR="00093618" w:rsidRPr="0011093C" w:rsidRDefault="00093618" w:rsidP="0009361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слух, прослеживание по нотной записи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ритмических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рисунков, состоящих из различных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длительностей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пауз.;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E095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056F9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https://infourok.ru/urok-po-muzike-na-temu-ritm-klass-1099053.html</w:t>
            </w:r>
          </w:p>
        </w:tc>
      </w:tr>
      <w:tr w:rsidR="00093618" w14:paraId="73A8EBAB" w14:textId="77777777" w:rsidTr="00F02762">
        <w:trPr>
          <w:gridAfter w:val="6"/>
          <w:wAfter w:w="6984" w:type="dxa"/>
          <w:trHeight w:hRule="exact" w:val="160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880D8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3.4.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3CC9E" w14:textId="77777777" w:rsidR="00093618" w:rsidRDefault="00093618" w:rsidP="00093618">
            <w:pPr>
              <w:autoSpaceDE w:val="0"/>
              <w:autoSpaceDN w:val="0"/>
              <w:spacing w:before="76" w:after="0" w:line="245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рисунок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7D53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0.5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DAE45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37417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8D32" w14:textId="77777777" w:rsidR="00093618" w:rsidRDefault="00093618" w:rsidP="00093618">
            <w:pPr>
              <w:autoSpaceDE w:val="0"/>
              <w:autoSpaceDN w:val="0"/>
              <w:spacing w:before="76" w:after="0" w:line="250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Марш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Марсельеза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A6DF0" w14:textId="77777777" w:rsidR="00093618" w:rsidRPr="0011093C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Музыка Д.</w:t>
            </w:r>
          </w:p>
          <w:p w14:paraId="2C786190" w14:textId="77777777" w:rsidR="00093618" w:rsidRPr="0011093C" w:rsidRDefault="00093618" w:rsidP="00093618">
            <w:pPr>
              <w:autoSpaceDE w:val="0"/>
              <w:autoSpaceDN w:val="0"/>
              <w:spacing w:before="20" w:after="0" w:line="245" w:lineRule="auto"/>
              <w:ind w:left="68" w:right="144"/>
              <w:rPr>
                <w:lang w:val="ru-RU"/>
              </w:rPr>
            </w:pP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Кабалевского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, слова А.</w:t>
            </w:r>
          </w:p>
          <w:p w14:paraId="21438ED5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37CB39BA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25ED4" w14:textId="77777777" w:rsidR="00093618" w:rsidRDefault="00093618" w:rsidP="00093618">
            <w:pPr>
              <w:autoSpaceDE w:val="0"/>
              <w:autoSpaceDN w:val="0"/>
              <w:spacing w:before="76" w:after="0" w:line="247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Марсельеза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C9EB7" w14:textId="1D0A7751" w:rsidR="00093618" w:rsidRPr="00093618" w:rsidRDefault="00093618" w:rsidP="00093618">
            <w:pPr>
              <w:rPr>
                <w:sz w:val="15"/>
                <w:szCs w:val="15"/>
              </w:rPr>
            </w:pPr>
            <w:r w:rsidRPr="00093618">
              <w:rPr>
                <w:sz w:val="15"/>
                <w:szCs w:val="15"/>
                <w:lang w:val="ru-RU"/>
              </w:rPr>
              <w:t>21.10.2022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B90E" w14:textId="77777777" w:rsidR="00093618" w:rsidRPr="0011093C" w:rsidRDefault="00093618" w:rsidP="00093618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слух, прослеживание по нотной записи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ритмических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рисунков, состоящих из различных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длительностей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пауз.;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5417A" w14:textId="77777777" w:rsidR="00093618" w:rsidRDefault="00093618" w:rsidP="00093618">
            <w:pPr>
              <w:autoSpaceDE w:val="0"/>
              <w:autoSpaceDN w:val="0"/>
              <w:spacing w:before="76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DB4AC" w14:textId="77777777" w:rsidR="00093618" w:rsidRDefault="00093618" w:rsidP="00093618">
            <w:pPr>
              <w:autoSpaceDE w:val="0"/>
              <w:autoSpaceDN w:val="0"/>
              <w:spacing w:before="76" w:after="0" w:line="247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https://infourok.ru/prezentaciya-k-uroku-muziki-v-pervom-klasse-po-programme-daritova-muzikalnie-telegrammi-ritm-2339106.html</w:t>
            </w:r>
          </w:p>
        </w:tc>
      </w:tr>
      <w:tr w:rsidR="00093618" w14:paraId="737FDCF3" w14:textId="7B63753A" w:rsidTr="00093618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0060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2318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3F661" w14:textId="77777777" w:rsidR="00093618" w:rsidRDefault="00093618" w:rsidP="00093618"/>
        </w:tc>
        <w:tc>
          <w:tcPr>
            <w:tcW w:w="1164" w:type="dxa"/>
          </w:tcPr>
          <w:p w14:paraId="31953AF7" w14:textId="77777777" w:rsidR="00093618" w:rsidRDefault="00093618" w:rsidP="00093618"/>
        </w:tc>
        <w:tc>
          <w:tcPr>
            <w:tcW w:w="1164" w:type="dxa"/>
          </w:tcPr>
          <w:p w14:paraId="4503EA2D" w14:textId="77777777" w:rsidR="00093618" w:rsidRDefault="00093618" w:rsidP="00093618"/>
        </w:tc>
        <w:tc>
          <w:tcPr>
            <w:tcW w:w="1164" w:type="dxa"/>
          </w:tcPr>
          <w:p w14:paraId="423B8F06" w14:textId="77777777" w:rsidR="00093618" w:rsidRDefault="00093618" w:rsidP="00093618"/>
        </w:tc>
        <w:tc>
          <w:tcPr>
            <w:tcW w:w="1164" w:type="dxa"/>
          </w:tcPr>
          <w:p w14:paraId="01EAA862" w14:textId="77777777" w:rsidR="00093618" w:rsidRDefault="00093618" w:rsidP="00093618"/>
        </w:tc>
        <w:tc>
          <w:tcPr>
            <w:tcW w:w="1164" w:type="dxa"/>
          </w:tcPr>
          <w:p w14:paraId="224A6ADB" w14:textId="77777777" w:rsidR="00093618" w:rsidRDefault="00093618" w:rsidP="000936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055" w14:textId="30693CE9" w:rsidR="00093618" w:rsidRDefault="00093618" w:rsidP="00093618">
            <w:r>
              <w:rPr>
                <w:lang w:val="ru-RU"/>
              </w:rPr>
              <w:t>11.11.2022</w:t>
            </w:r>
          </w:p>
        </w:tc>
      </w:tr>
      <w:tr w:rsidR="00093618" w14:paraId="06ECC90F" w14:textId="77777777" w:rsidTr="00093618">
        <w:trPr>
          <w:gridAfter w:val="6"/>
          <w:wAfter w:w="6984" w:type="dxa"/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C3DD5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</w:p>
        </w:tc>
      </w:tr>
      <w:tr w:rsidR="00093618" w14:paraId="21241E8A" w14:textId="77777777" w:rsidTr="00F02762">
        <w:trPr>
          <w:gridAfter w:val="6"/>
          <w:wAfter w:w="6984" w:type="dxa"/>
          <w:trHeight w:hRule="exact" w:val="23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9EC29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4.1.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C512" w14:textId="77777777" w:rsidR="00093618" w:rsidRDefault="00093618" w:rsidP="00093618">
            <w:pPr>
              <w:autoSpaceDE w:val="0"/>
              <w:autoSpaceDN w:val="0"/>
              <w:spacing w:before="76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детям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63E20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A0B65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3FD42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77F1B" w14:textId="77777777" w:rsidR="00093618" w:rsidRPr="0011093C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И. Ф.</w:t>
            </w:r>
          </w:p>
          <w:p w14:paraId="2E83F624" w14:textId="77777777" w:rsidR="00093618" w:rsidRPr="0011093C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Стравинский.</w:t>
            </w:r>
          </w:p>
          <w:p w14:paraId="178699EC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Сюита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балета«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Жар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птица»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BBA38" w14:textId="77777777" w:rsidR="00093618" w:rsidRPr="0011093C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Музыка Д.</w:t>
            </w:r>
          </w:p>
          <w:p w14:paraId="1FB3B4C3" w14:textId="77777777" w:rsidR="00093618" w:rsidRPr="0011093C" w:rsidRDefault="00093618" w:rsidP="00093618">
            <w:pPr>
              <w:autoSpaceDE w:val="0"/>
              <w:autoSpaceDN w:val="0"/>
              <w:spacing w:before="20" w:after="0" w:line="245" w:lineRule="auto"/>
              <w:ind w:left="68" w:right="144"/>
              <w:rPr>
                <w:lang w:val="ru-RU"/>
              </w:rPr>
            </w:pP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Кабалевского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, слова А.</w:t>
            </w:r>
          </w:p>
          <w:p w14:paraId="4C2A5C14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101B50CC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75A4F" w14:textId="77777777" w:rsidR="00093618" w:rsidRPr="0011093C" w:rsidRDefault="00093618" w:rsidP="00093618">
            <w:pPr>
              <w:autoSpaceDE w:val="0"/>
              <w:autoSpaceDN w:val="0"/>
              <w:spacing w:before="76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И. Ф.</w:t>
            </w:r>
          </w:p>
          <w:p w14:paraId="66504504" w14:textId="77777777" w:rsidR="00093618" w:rsidRPr="0011093C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Стравинский.</w:t>
            </w:r>
          </w:p>
          <w:p w14:paraId="30748CC3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Сюита из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балета«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Жар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птица»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4FEA" w14:textId="77777777" w:rsidR="00093618" w:rsidRPr="00093618" w:rsidRDefault="00093618" w:rsidP="00093618">
            <w:pPr>
              <w:rPr>
                <w:sz w:val="15"/>
                <w:szCs w:val="15"/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28.10.2022</w:t>
            </w:r>
          </w:p>
          <w:p w14:paraId="0248EB50" w14:textId="32C0A5CA" w:rsidR="00093618" w:rsidRPr="0011093C" w:rsidRDefault="00093618" w:rsidP="00093618">
            <w:pPr>
              <w:rPr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11.11.2022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800B4" w14:textId="77777777" w:rsidR="00093618" w:rsidRPr="0011093C" w:rsidRDefault="00093618" w:rsidP="00093618">
            <w:pPr>
              <w:autoSpaceDE w:val="0"/>
              <w:autoSpaceDN w:val="0"/>
              <w:spacing w:before="76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Слушание музыки,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основного характера, музыкально-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выразительных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средств,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использованных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композитором.</w:t>
            </w:r>
          </w:p>
          <w:p w14:paraId="10BFCC6B" w14:textId="77777777" w:rsidR="00093618" w:rsidRPr="0011093C" w:rsidRDefault="00093618" w:rsidP="00093618">
            <w:pPr>
              <w:autoSpaceDE w:val="0"/>
              <w:autoSpaceDN w:val="0"/>
              <w:spacing w:before="18" w:after="0" w:line="250" w:lineRule="auto"/>
              <w:ind w:left="70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Подбор эпитетов, иллюстраций к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музыке.</w:t>
            </w:r>
          </w:p>
          <w:p w14:paraId="2911D2E1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C972" w14:textId="77777777" w:rsidR="00093618" w:rsidRDefault="00093618" w:rsidP="00093618">
            <w:pPr>
              <w:autoSpaceDE w:val="0"/>
              <w:autoSpaceDN w:val="0"/>
              <w:spacing w:before="76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EDBB" w14:textId="77777777" w:rsidR="00093618" w:rsidRDefault="00093618" w:rsidP="00093618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https://resh.edu.ru/subject/lesson/5957/conspect/225871/</w:t>
            </w:r>
          </w:p>
        </w:tc>
      </w:tr>
    </w:tbl>
    <w:p w14:paraId="01B45480" w14:textId="77777777" w:rsidR="00C7501E" w:rsidRDefault="00C7501E">
      <w:pPr>
        <w:autoSpaceDE w:val="0"/>
        <w:autoSpaceDN w:val="0"/>
        <w:spacing w:after="0" w:line="14" w:lineRule="exact"/>
      </w:pPr>
    </w:p>
    <w:p w14:paraId="7E1A6719" w14:textId="77777777" w:rsidR="00C7501E" w:rsidRDefault="00C7501E">
      <w:pPr>
        <w:sectPr w:rsidR="00C7501E">
          <w:pgSz w:w="16840" w:h="11900"/>
          <w:pgMar w:top="284" w:right="544" w:bottom="838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55F2178E" w14:textId="77777777" w:rsidR="00C7501E" w:rsidRDefault="00C7501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207"/>
        <w:gridCol w:w="851"/>
        <w:gridCol w:w="1712"/>
      </w:tblGrid>
      <w:tr w:rsidR="00093618" w14:paraId="796A4CCC" w14:textId="77777777" w:rsidTr="00F02762">
        <w:trPr>
          <w:trHeight w:hRule="exact" w:val="118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7B87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4.2.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5B4D2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Оркестр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C0C6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E0F4B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DA642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1AA7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М. И. Глинка.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Опера«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Иван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Сусанин»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(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хор«Славься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B48FE" w14:textId="77777777" w:rsidR="00093618" w:rsidRPr="0011093C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Музыка Д.</w:t>
            </w:r>
          </w:p>
          <w:p w14:paraId="571C0752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Кабалевского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, слова А.</w:t>
            </w:r>
          </w:p>
          <w:p w14:paraId="6951C6D4" w14:textId="77777777" w:rsidR="00093618" w:rsidRDefault="00093618" w:rsidP="00093618">
            <w:pPr>
              <w:autoSpaceDE w:val="0"/>
              <w:autoSpaceDN w:val="0"/>
              <w:spacing w:before="18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01459E64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A20F7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М. И. Глинка.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Опера«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Иван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Сусанин»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(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хор«Славься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»);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9E3D" w14:textId="31D01BD2" w:rsidR="00093618" w:rsidRPr="00093618" w:rsidRDefault="00093618" w:rsidP="00093618">
            <w:pPr>
              <w:rPr>
                <w:sz w:val="15"/>
                <w:szCs w:val="15"/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18.11.2022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66ECB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Разучивание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исполнение песен соответствующей тематики.;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5130C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A122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https://resh.edu.ru/subject/lesson/3928/conspect/226002/</w:t>
            </w:r>
          </w:p>
        </w:tc>
      </w:tr>
      <w:tr w:rsidR="00093618" w14:paraId="762736F2" w14:textId="77777777" w:rsidTr="00F02762">
        <w:trPr>
          <w:trHeight w:hRule="exact" w:val="10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117D4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4.3.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C2B9B" w14:textId="77777777" w:rsidR="00093618" w:rsidRDefault="00093618" w:rsidP="00093618">
            <w:pPr>
              <w:autoSpaceDE w:val="0"/>
              <w:autoSpaceDN w:val="0"/>
              <w:spacing w:before="74" w:after="0" w:line="247" w:lineRule="auto"/>
              <w:ind w:left="68" w:right="24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1C26E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CF02C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68547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BE9A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М. П.</w:t>
            </w:r>
          </w:p>
          <w:p w14:paraId="56B3CA33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Мусоргский.«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Картинки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с выставки»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0DF78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Музыка Д.</w:t>
            </w:r>
          </w:p>
          <w:p w14:paraId="0169C960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Кабалевского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, слова А.</w:t>
            </w:r>
          </w:p>
          <w:p w14:paraId="525F25FD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27414B02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школе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407B" w14:textId="77777777" w:rsidR="00093618" w:rsidRPr="0011093C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М. П.</w:t>
            </w:r>
          </w:p>
          <w:p w14:paraId="58A15D5D" w14:textId="77777777" w:rsidR="00093618" w:rsidRPr="0011093C" w:rsidRDefault="00093618" w:rsidP="00093618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Мусоргский.«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Картинки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с выставки»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0340" w14:textId="77777777" w:rsidR="00093618" w:rsidRDefault="00093618" w:rsidP="00093618">
            <w:pPr>
              <w:rPr>
                <w:sz w:val="15"/>
                <w:szCs w:val="15"/>
                <w:lang w:val="ru-RU"/>
              </w:rPr>
            </w:pPr>
            <w:r w:rsidRPr="00093618">
              <w:rPr>
                <w:sz w:val="15"/>
                <w:szCs w:val="15"/>
                <w:lang w:val="ru-RU"/>
              </w:rPr>
              <w:t>25.11.2022</w:t>
            </w:r>
          </w:p>
          <w:p w14:paraId="418798D8" w14:textId="200AB91D" w:rsidR="00F02762" w:rsidRPr="00093618" w:rsidRDefault="00F02762" w:rsidP="0009361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02.12.2022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6B11" w14:textId="77777777" w:rsidR="00093618" w:rsidRDefault="00093618" w:rsidP="00093618">
            <w:pPr>
              <w:autoSpaceDE w:val="0"/>
              <w:autoSpaceDN w:val="0"/>
              <w:spacing w:before="74" w:after="0" w:line="247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концерта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фортепианной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B216D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E198D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https://infourok.ru/prezentaciya-k-uroku-muzyka-1-klass-muzykalnye-instrumenty-fortepiano-4229982.html</w:t>
            </w:r>
          </w:p>
        </w:tc>
      </w:tr>
      <w:tr w:rsidR="00093618" w14:paraId="3CA28691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3E483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26682" w14:textId="77777777" w:rsidR="00093618" w:rsidRDefault="00093618" w:rsidP="00093618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5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58CD" w14:textId="77777777" w:rsidR="00093618" w:rsidRDefault="00093618" w:rsidP="00093618"/>
        </w:tc>
      </w:tr>
      <w:tr w:rsidR="00093618" w14:paraId="297F8728" w14:textId="77777777">
        <w:trPr>
          <w:trHeight w:hRule="exact" w:val="330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13733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</w:p>
        </w:tc>
      </w:tr>
      <w:tr w:rsidR="00093618" w14:paraId="024D4E3F" w14:textId="77777777" w:rsidTr="00F02762">
        <w:trPr>
          <w:trHeight w:hRule="exact" w:val="8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C507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5.1.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5990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верующих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AFC0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60256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46FD0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25ED9" w14:textId="77777777" w:rsidR="00093618" w:rsidRPr="0011093C" w:rsidRDefault="00093618" w:rsidP="00093618">
            <w:pPr>
              <w:autoSpaceDE w:val="0"/>
              <w:autoSpaceDN w:val="0"/>
              <w:spacing w:before="74" w:after="0" w:line="250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Народные песнопения о Сергии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Радонежском.Утренняя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молитва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D6DF8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П.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09358" w14:textId="77777777" w:rsidR="00093618" w:rsidRPr="0011093C" w:rsidRDefault="00093618" w:rsidP="00093618">
            <w:pPr>
              <w:autoSpaceDE w:val="0"/>
              <w:autoSpaceDN w:val="0"/>
              <w:spacing w:before="74" w:after="0" w:line="250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Народные песнопения о Сергии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Радонежском.Утренняя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молитва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C8FE8" w14:textId="77777777" w:rsidR="00093618" w:rsidRDefault="00F02762" w:rsidP="00093618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09.12.2022</w:t>
            </w:r>
          </w:p>
          <w:p w14:paraId="12F15F0E" w14:textId="454F74B5" w:rsidR="00F02762" w:rsidRPr="00F02762" w:rsidRDefault="00F02762" w:rsidP="00093618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16.12.2022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84585" w14:textId="77777777" w:rsidR="00093618" w:rsidRPr="0011093C" w:rsidRDefault="00093618" w:rsidP="00093618">
            <w:pPr>
              <w:autoSpaceDE w:val="0"/>
              <w:autoSpaceDN w:val="0"/>
              <w:spacing w:before="74" w:after="0" w:line="250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Просмотр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документального фильма о значении молитвы.;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FEA51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CE796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https://ped-kopilka.ru/blogs/blog51515/avtorskie-pesni-na-urokah-duhovnoi-muzyki-v-nachalnoi-shkole.html</w:t>
            </w:r>
          </w:p>
        </w:tc>
      </w:tr>
      <w:tr w:rsidR="00093618" w14:paraId="5412B939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F77F6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1799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82365" w14:textId="77777777" w:rsidR="00093618" w:rsidRDefault="00093618" w:rsidP="00093618"/>
        </w:tc>
      </w:tr>
      <w:tr w:rsidR="00093618" w14:paraId="7E6E5A58" w14:textId="77777777">
        <w:trPr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8B03F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России</w:t>
            </w:r>
            <w:proofErr w:type="spellEnd"/>
          </w:p>
        </w:tc>
      </w:tr>
      <w:tr w:rsidR="00093618" w14:paraId="40BACA69" w14:textId="77777777" w:rsidTr="00F02762">
        <w:trPr>
          <w:trHeight w:hRule="exact" w:val="69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CCCBD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6.1.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768B8" w14:textId="77777777" w:rsidR="00093618" w:rsidRPr="0011093C" w:rsidRDefault="00093618" w:rsidP="00093618">
            <w:pPr>
              <w:autoSpaceDE w:val="0"/>
              <w:autoSpaceDN w:val="0"/>
              <w:spacing w:before="72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Край, в котором ты живёшь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308F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D65C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45D4A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BFDF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М.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Глинка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636C7546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Камаринская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»;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BDF2A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Дудочка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D2BD8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И. П.</w:t>
            </w:r>
          </w:p>
          <w:p w14:paraId="0C57D24B" w14:textId="77777777" w:rsidR="00093618" w:rsidRDefault="00093618" w:rsidP="00093618">
            <w:pPr>
              <w:autoSpaceDE w:val="0"/>
              <w:autoSpaceDN w:val="0"/>
              <w:spacing w:before="18" w:after="0" w:line="233" w:lineRule="auto"/>
              <w:ind w:left="68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Ларионов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Калинка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2C0A" w14:textId="2304A7B4" w:rsidR="00093618" w:rsidRPr="00F02762" w:rsidRDefault="00F02762" w:rsidP="00093618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23.12.2022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363A" w14:textId="77777777" w:rsidR="00093618" w:rsidRDefault="00093618" w:rsidP="00093618">
            <w:pPr>
              <w:autoSpaceDE w:val="0"/>
              <w:autoSpaceDN w:val="0"/>
              <w:spacing w:before="72" w:after="0" w:line="250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краеведческого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E2A90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38179" w14:textId="77777777" w:rsidR="00093618" w:rsidRDefault="00093618" w:rsidP="00093618">
            <w:pPr>
              <w:autoSpaceDE w:val="0"/>
              <w:autoSpaceDN w:val="0"/>
              <w:spacing w:before="72" w:after="0" w:line="250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https://infourok.ru/urok-po-muzike-klass-kray-v-kotorom-ti-zhivyosh-konspekt-i-prezentaciya-2686353.html</w:t>
            </w:r>
          </w:p>
        </w:tc>
      </w:tr>
      <w:tr w:rsidR="00093618" w14:paraId="0E9A37A7" w14:textId="77777777" w:rsidTr="00F02762">
        <w:trPr>
          <w:trHeight w:hRule="exact" w:val="8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40013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6.2.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C241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фольклор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F9ED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C96C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0348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D332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144"/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А. Варламов. «Горные вершины» (сл.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М.</w:t>
            </w:r>
          </w:p>
          <w:p w14:paraId="27D0108A" w14:textId="77777777" w:rsidR="00093618" w:rsidRDefault="00093618" w:rsidP="00093618">
            <w:pPr>
              <w:autoSpaceDE w:val="0"/>
              <w:autoSpaceDN w:val="0"/>
              <w:spacing w:before="20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Лермонтова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3CD8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Дудочка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62BF2" w14:textId="77777777" w:rsidR="00093618" w:rsidRPr="0011093C" w:rsidRDefault="00093618" w:rsidP="00093618">
            <w:pPr>
              <w:autoSpaceDE w:val="0"/>
              <w:autoSpaceDN w:val="0"/>
              <w:spacing w:before="74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Г.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В.Свиридов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«Весна. Осень»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B7F5" w14:textId="27440FB7" w:rsidR="00093618" w:rsidRPr="00F02762" w:rsidRDefault="00F02762" w:rsidP="00093618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30.12.2022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E1210" w14:textId="77777777" w:rsidR="00093618" w:rsidRPr="0011093C" w:rsidRDefault="00093618" w:rsidP="0009361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Разучивание,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исполнение русских народных песен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разных жанров.;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7C468" w14:textId="77777777" w:rsidR="00093618" w:rsidRDefault="00093618" w:rsidP="00093618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A665" w14:textId="77777777" w:rsidR="00093618" w:rsidRDefault="00093618" w:rsidP="00093618">
            <w:pPr>
              <w:autoSpaceDE w:val="0"/>
              <w:autoSpaceDN w:val="0"/>
              <w:spacing w:before="7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https://resh.edu.ru/subject/lesson/5953/conspect/226606/</w:t>
            </w:r>
          </w:p>
        </w:tc>
      </w:tr>
      <w:tr w:rsidR="00093618" w14:paraId="6EF3DEBD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5B5AB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73D35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FD29" w14:textId="77777777" w:rsidR="00093618" w:rsidRDefault="00093618" w:rsidP="00093618"/>
        </w:tc>
      </w:tr>
      <w:tr w:rsidR="00093618" w:rsidRPr="00134E68" w14:paraId="65ADA8C0" w14:textId="77777777">
        <w:trPr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F87E" w14:textId="77777777" w:rsidR="00093618" w:rsidRPr="0011093C" w:rsidRDefault="00093618" w:rsidP="00093618">
            <w:pPr>
              <w:autoSpaceDE w:val="0"/>
              <w:autoSpaceDN w:val="0"/>
              <w:spacing w:before="72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Модуль 7. </w:t>
            </w:r>
            <w:r w:rsidRPr="0011093C"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  <w:lang w:val="ru-RU"/>
              </w:rPr>
              <w:t>Музыка в жизни человека</w:t>
            </w:r>
          </w:p>
        </w:tc>
      </w:tr>
      <w:tr w:rsidR="00093618" w14:paraId="2059FABE" w14:textId="77777777" w:rsidTr="00F02762">
        <w:trPr>
          <w:trHeight w:hRule="exact" w:val="158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FC9AE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7.1.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902B0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пейзажи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D1B0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105CF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8AADF" w14:textId="77777777" w:rsidR="00093618" w:rsidRDefault="00093618" w:rsidP="00093618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FEA3A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364"/>
              <w:jc w:val="both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М. П. Мусоргский.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Сюита«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Картинки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с выставки»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99C46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576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«Ай, как мы масленицу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CDDCE" w14:textId="77777777" w:rsidR="00093618" w:rsidRPr="0011093C" w:rsidRDefault="00093618" w:rsidP="00093618">
            <w:pPr>
              <w:autoSpaceDE w:val="0"/>
              <w:autoSpaceDN w:val="0"/>
              <w:spacing w:before="72" w:after="0" w:line="250" w:lineRule="auto"/>
              <w:ind w:left="68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М. П. Мусоргский. Сюита «Картинки с выставки»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0067" w14:textId="0957B553" w:rsidR="00093618" w:rsidRPr="00F02762" w:rsidRDefault="00F02762" w:rsidP="00093618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13.01.2023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A3DB7" w14:textId="77777777" w:rsidR="00093618" w:rsidRPr="0011093C" w:rsidRDefault="00093618" w:rsidP="00093618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Рисование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«услышанных»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пейзажей и/или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абстрактная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живопись —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передача настроения цветом, точками,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линиями.;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E8E90" w14:textId="77777777" w:rsidR="00093618" w:rsidRDefault="00093618" w:rsidP="00093618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01889" w14:textId="77777777" w:rsidR="00093618" w:rsidRDefault="00093618" w:rsidP="00093618">
            <w:pPr>
              <w:autoSpaceDE w:val="0"/>
              <w:autoSpaceDN w:val="0"/>
              <w:spacing w:before="72" w:after="0" w:line="250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https://infourok.ru/prezentaciya-s-konspektom-uroka-po-muzike-na-temu-utrenniy-peyzazh-v-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proizvedeniyah-iskusstva-klass-833291.html</w:t>
            </w:r>
          </w:p>
        </w:tc>
      </w:tr>
    </w:tbl>
    <w:p w14:paraId="36F4FCA0" w14:textId="77777777" w:rsidR="00C7501E" w:rsidRDefault="00C7501E">
      <w:pPr>
        <w:autoSpaceDE w:val="0"/>
        <w:autoSpaceDN w:val="0"/>
        <w:spacing w:after="0" w:line="14" w:lineRule="exact"/>
      </w:pPr>
    </w:p>
    <w:p w14:paraId="6F8C6967" w14:textId="77777777" w:rsidR="00C7501E" w:rsidRDefault="00C7501E">
      <w:pPr>
        <w:sectPr w:rsidR="00C7501E">
          <w:pgSz w:w="16840" w:h="11900"/>
          <w:pgMar w:top="284" w:right="544" w:bottom="1440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78B4881B" w14:textId="77777777" w:rsidR="00C7501E" w:rsidRDefault="00C7501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207"/>
        <w:gridCol w:w="709"/>
        <w:gridCol w:w="1854"/>
      </w:tblGrid>
      <w:tr w:rsidR="00C7501E" w14:paraId="48537807" w14:textId="77777777" w:rsidTr="00F02762">
        <w:trPr>
          <w:trHeight w:hRule="exact" w:val="311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5F08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7.2.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88D0B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портреты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7E8B8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788ED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CBAC5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60D21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Вечерний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2849B" w14:textId="77777777" w:rsidR="00C7501E" w:rsidRPr="0011093C" w:rsidRDefault="00000000">
            <w:pPr>
              <w:autoSpaceDE w:val="0"/>
              <w:autoSpaceDN w:val="0"/>
              <w:spacing w:before="72" w:after="0" w:line="250" w:lineRule="auto"/>
              <w:ind w:left="68" w:right="576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«Ай, как мы масленицу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5EB13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Вечерний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5EF0" w14:textId="77777777" w:rsidR="00C7501E" w:rsidRPr="00F02762" w:rsidRDefault="00F02762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20.01.2023</w:t>
            </w:r>
          </w:p>
          <w:p w14:paraId="0F181DA9" w14:textId="0F6E6D0C" w:rsidR="00F02762" w:rsidRPr="00F02762" w:rsidRDefault="00F02762">
            <w:pPr>
              <w:rPr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27.01.2023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8322" w14:textId="77777777" w:rsidR="00C7501E" w:rsidRPr="0011093C" w:rsidRDefault="00000000">
            <w:pPr>
              <w:autoSpaceDE w:val="0"/>
              <w:autoSpaceDN w:val="0"/>
              <w:spacing w:before="72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Слушание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произведений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вокальной,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программной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инструментальной музыки,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посвящённой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образам людей,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сказочных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персонажей. Подбор эпитетов для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описания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настроения,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характера музыки.</w:t>
            </w:r>
          </w:p>
          <w:p w14:paraId="655185AB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Сопоставление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музыки 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произведениями изобразительного искусства;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1D48E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4007D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https://infourok.ru/konspekt-i-prezentaciya-po-muzike-na-temu-muzikalnie-portreti-klass-2870710.html</w:t>
            </w:r>
          </w:p>
        </w:tc>
      </w:tr>
      <w:tr w:rsidR="00C7501E" w14:paraId="3B9BD4CC" w14:textId="77777777" w:rsidTr="00F02762">
        <w:trPr>
          <w:trHeight w:hRule="exact" w:val="105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07C5C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7.3.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AAC3" w14:textId="77777777" w:rsidR="00C7501E" w:rsidRPr="0011093C" w:rsidRDefault="00000000">
            <w:pPr>
              <w:autoSpaceDE w:val="0"/>
              <w:autoSpaceDN w:val="0"/>
              <w:spacing w:before="72" w:after="0" w:line="250" w:lineRule="auto"/>
              <w:ind w:left="68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Какой же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праздник без музыки?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6F6C6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5CE30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3F37D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0B331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песнопения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71BCB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Полянка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20F0A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славянские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песнопения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642FE" w14:textId="77777777" w:rsidR="00C7501E" w:rsidRPr="00F02762" w:rsidRDefault="00F02762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03.02.2023</w:t>
            </w:r>
          </w:p>
          <w:p w14:paraId="2FD7D9BC" w14:textId="43B33D22" w:rsidR="00F02762" w:rsidRPr="00F02762" w:rsidRDefault="00F02762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10.02.2023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8D8BE" w14:textId="77777777" w:rsidR="00C7501E" w:rsidRPr="0011093C" w:rsidRDefault="00000000">
            <w:pPr>
              <w:autoSpaceDE w:val="0"/>
              <w:autoSpaceDN w:val="0"/>
              <w:spacing w:before="72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Разучивание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исполнение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тематических песен к ближайшему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празднику;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FA386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135DA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https://resh.edu.ru/subject/lesson/3994/conspect/226648/</w:t>
            </w:r>
          </w:p>
        </w:tc>
      </w:tr>
      <w:tr w:rsidR="00C7501E" w14:paraId="17B3DC02" w14:textId="77777777" w:rsidTr="00F02762">
        <w:trPr>
          <w:trHeight w:hRule="exact" w:val="21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5F76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7.4.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2B66" w14:textId="77777777" w:rsidR="00C7501E" w:rsidRPr="0011093C" w:rsidRDefault="00000000">
            <w:pPr>
              <w:autoSpaceDE w:val="0"/>
              <w:autoSpaceDN w:val="0"/>
              <w:spacing w:before="74" w:after="0" w:line="247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 на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войне, музыка о войне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3D9B8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456D0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343C8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BF771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Рождественское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чудо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9534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Полянка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895A1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Рождественское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чудо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B3462" w14:textId="77777777" w:rsidR="00C7501E" w:rsidRDefault="00F02762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17.02.2023</w:t>
            </w:r>
          </w:p>
          <w:p w14:paraId="3170FBA2" w14:textId="616C766D" w:rsidR="00F02762" w:rsidRPr="00F02762" w:rsidRDefault="00F02762">
            <w:pPr>
              <w:rPr>
                <w:sz w:val="15"/>
                <w:szCs w:val="15"/>
                <w:lang w:val="ru-RU"/>
              </w:rPr>
            </w:pPr>
            <w:r>
              <w:rPr>
                <w:sz w:val="15"/>
                <w:szCs w:val="15"/>
                <w:lang w:val="ru-RU"/>
              </w:rPr>
              <w:t>03.03.2023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24DE4" w14:textId="77777777" w:rsidR="00C7501E" w:rsidRPr="0011093C" w:rsidRDefault="00000000">
            <w:pPr>
              <w:autoSpaceDE w:val="0"/>
              <w:autoSpaceDN w:val="0"/>
              <w:spacing w:before="74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Чтение учебных и художественных текстов,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посвящённых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военной музыке.</w:t>
            </w:r>
          </w:p>
          <w:p w14:paraId="7A230E13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Слушание,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исполнение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музыкальных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произведений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военной тематики.</w:t>
            </w:r>
          </w:p>
          <w:p w14:paraId="2DDFDE79" w14:textId="77777777" w:rsidR="00C7501E" w:rsidRPr="0011093C" w:rsidRDefault="00000000">
            <w:pPr>
              <w:autoSpaceDE w:val="0"/>
              <w:autoSpaceDN w:val="0"/>
              <w:spacing w:before="18" w:after="0" w:line="250" w:lineRule="auto"/>
              <w:ind w:right="432"/>
              <w:jc w:val="center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Знакомство с историей 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сочинения 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исполнения;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68D45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64437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https://infourok.ru/prezentaciya-1-klass-pesni-voennyh-let-5264347.html</w:t>
            </w:r>
          </w:p>
        </w:tc>
      </w:tr>
      <w:tr w:rsidR="00C7501E" w14:paraId="789D61FA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BFB7C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BBE2E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7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BC767" w14:textId="77777777" w:rsidR="00C7501E" w:rsidRDefault="00C7501E"/>
        </w:tc>
      </w:tr>
      <w:tr w:rsidR="00C7501E" w14:paraId="3CB12222" w14:textId="77777777">
        <w:trPr>
          <w:trHeight w:hRule="exact" w:val="30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4B06D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грамота</w:t>
            </w:r>
            <w:proofErr w:type="spellEnd"/>
          </w:p>
        </w:tc>
      </w:tr>
    </w:tbl>
    <w:p w14:paraId="727758B3" w14:textId="77777777" w:rsidR="00C7501E" w:rsidRDefault="00C7501E">
      <w:pPr>
        <w:autoSpaceDE w:val="0"/>
        <w:autoSpaceDN w:val="0"/>
        <w:spacing w:after="0" w:line="14" w:lineRule="exact"/>
      </w:pPr>
    </w:p>
    <w:p w14:paraId="6792CFE0" w14:textId="77777777" w:rsidR="00C7501E" w:rsidRDefault="00C7501E">
      <w:pPr>
        <w:sectPr w:rsidR="00C7501E">
          <w:pgSz w:w="16840" w:h="11900"/>
          <w:pgMar w:top="284" w:right="544" w:bottom="1440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063DA02A" w14:textId="77777777" w:rsidR="00C7501E" w:rsidRDefault="00C7501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066"/>
        <w:gridCol w:w="850"/>
        <w:gridCol w:w="1854"/>
      </w:tblGrid>
      <w:tr w:rsidR="00C7501E" w14:paraId="2797EB49" w14:textId="77777777" w:rsidTr="00F02762">
        <w:trPr>
          <w:trHeight w:hRule="exact" w:val="183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324B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8.1.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42238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звуков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6FF2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07A32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C9D7E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AFA2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Шуман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Грезы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8B0EA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Р.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Шуман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Грезы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03C1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Березонька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моложавая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01F8" w14:textId="6E28DA33" w:rsidR="00C7501E" w:rsidRPr="00F02762" w:rsidRDefault="00F02762">
            <w:pPr>
              <w:rPr>
                <w:sz w:val="15"/>
                <w:szCs w:val="15"/>
                <w:lang w:val="ru-RU"/>
              </w:rPr>
            </w:pPr>
            <w:r w:rsidRPr="00F02762">
              <w:rPr>
                <w:sz w:val="15"/>
                <w:szCs w:val="15"/>
                <w:lang w:val="ru-RU"/>
              </w:rPr>
              <w:t>10.03.2023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4E81" w14:textId="77777777" w:rsidR="00C7501E" w:rsidRPr="0011093C" w:rsidRDefault="00000000">
            <w:pPr>
              <w:autoSpaceDE w:val="0"/>
              <w:autoSpaceDN w:val="0"/>
              <w:spacing w:before="72" w:after="0" w:line="245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Освоение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понятий«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выше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-ниже».</w:t>
            </w:r>
          </w:p>
          <w:p w14:paraId="6845624F" w14:textId="77777777" w:rsidR="00C7501E" w:rsidRPr="0011093C" w:rsidRDefault="00000000">
            <w:pPr>
              <w:autoSpaceDE w:val="0"/>
              <w:autoSpaceDN w:val="0"/>
              <w:spacing w:before="18" w:after="0" w:line="250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на слух принадлежности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звуков к одному из регистров.</w:t>
            </w:r>
          </w:p>
          <w:p w14:paraId="48D95A6C" w14:textId="77777777" w:rsidR="00C7501E" w:rsidRPr="0011093C" w:rsidRDefault="00000000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Прослеживание по нотной записи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отдельных мотивов, фрагментов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знакомых песен,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вычленение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знакомых нот,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знаков альтерации.;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EC663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DA60D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https://infourok.ru/prezentaciya-po-muzike-na-temu-mir-zvukov-klass-1173344.html</w:t>
            </w:r>
          </w:p>
        </w:tc>
      </w:tr>
      <w:tr w:rsidR="00C7501E" w14:paraId="69BF146C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A0998" w14:textId="77777777" w:rsidR="00C7501E" w:rsidRDefault="00000000">
            <w:pPr>
              <w:autoSpaceDE w:val="0"/>
              <w:autoSpaceDN w:val="0"/>
              <w:spacing w:before="7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EB6EE" w14:textId="77777777" w:rsidR="00C7501E" w:rsidRDefault="00000000">
            <w:pPr>
              <w:autoSpaceDE w:val="0"/>
              <w:autoSpaceDN w:val="0"/>
              <w:spacing w:before="7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C9077" w14:textId="77777777" w:rsidR="00C7501E" w:rsidRDefault="00C7501E"/>
        </w:tc>
      </w:tr>
      <w:tr w:rsidR="00C7501E" w14:paraId="4BECFED8" w14:textId="77777777">
        <w:trPr>
          <w:trHeight w:hRule="exact" w:val="330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F625A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мира</w:t>
            </w:r>
            <w:proofErr w:type="spellEnd"/>
          </w:p>
        </w:tc>
      </w:tr>
      <w:tr w:rsidR="00C7501E" w14:paraId="1AF54021" w14:textId="77777777" w:rsidTr="00F02762">
        <w:trPr>
          <w:trHeight w:hRule="exact" w:val="214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990BD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9.1.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28E8E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соседей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3CD02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7D07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52AF7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3321" w14:textId="77777777" w:rsidR="00C7501E" w:rsidRPr="0011093C" w:rsidRDefault="00000000">
            <w:pPr>
              <w:autoSpaceDE w:val="0"/>
              <w:autoSpaceDN w:val="0"/>
              <w:spacing w:before="72" w:after="0" w:line="245" w:lineRule="auto"/>
              <w:ind w:left="68" w:right="432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А. Вайнер «Мой дедушка-герой»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33F4" w14:textId="77777777" w:rsidR="00C7501E" w:rsidRDefault="00000000">
            <w:pPr>
              <w:autoSpaceDE w:val="0"/>
              <w:autoSpaceDN w:val="0"/>
              <w:spacing w:before="72" w:after="0" w:line="25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Березонька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моложавая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215F7" w14:textId="77777777" w:rsidR="00C7501E" w:rsidRPr="0011093C" w:rsidRDefault="00000000">
            <w:pPr>
              <w:autoSpaceDE w:val="0"/>
              <w:autoSpaceDN w:val="0"/>
              <w:spacing w:before="72" w:after="0" w:line="245" w:lineRule="auto"/>
              <w:ind w:left="68" w:right="432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А. Вайнер «Мой дедушка-герой»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1AE5F" w14:textId="77777777" w:rsidR="00C7501E" w:rsidRPr="0011093C" w:rsidRDefault="00C7501E">
            <w:pPr>
              <w:rPr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B6646" w14:textId="77777777" w:rsidR="00C7501E" w:rsidRPr="0011093C" w:rsidRDefault="00000000">
            <w:pPr>
              <w:autoSpaceDE w:val="0"/>
              <w:autoSpaceDN w:val="0"/>
              <w:spacing w:before="72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Знакомство с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особенностями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музыкального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фольклора народов других стран.</w:t>
            </w:r>
          </w:p>
          <w:p w14:paraId="5E1F7DB2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характерных черт,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типичных элементов музыкального языка (ритм, лад,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интонации).;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EF93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D968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https://resh.edu.ru/subject/lesson/5227/conspect/226792/</w:t>
            </w:r>
          </w:p>
        </w:tc>
      </w:tr>
      <w:tr w:rsidR="00C7501E" w14:paraId="0EDAD35F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E131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0FF47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DFE8A" w14:textId="77777777" w:rsidR="00C7501E" w:rsidRDefault="00C7501E"/>
        </w:tc>
      </w:tr>
      <w:tr w:rsidR="00C7501E" w14:paraId="1745E282" w14:textId="77777777">
        <w:trPr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B91D0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</w:rPr>
              <w:t>музыка</w:t>
            </w:r>
            <w:proofErr w:type="spellEnd"/>
          </w:p>
        </w:tc>
      </w:tr>
      <w:tr w:rsidR="00C7501E" w14:paraId="549DE276" w14:textId="77777777" w:rsidTr="00F02762">
        <w:trPr>
          <w:trHeight w:hRule="exact" w:val="30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F5823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10.1.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186C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детям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6BBAE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D0E2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63AB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4A72" w14:textId="77777777" w:rsidR="00C7501E" w:rsidRPr="0011093C" w:rsidRDefault="00000000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2F9CE184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4039" w14:textId="77777777" w:rsidR="00C7501E" w:rsidRPr="0011093C" w:rsidRDefault="00000000" w:rsidP="00F02762">
            <w:pPr>
              <w:autoSpaceDE w:val="0"/>
              <w:autoSpaceDN w:val="0"/>
              <w:spacing w:before="254" w:after="0" w:line="254" w:lineRule="auto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масленицу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кудрявая, кудрявая, моложавая».</w:t>
            </w:r>
          </w:p>
          <w:p w14:paraId="5CA0982E" w14:textId="77777777" w:rsidR="00C7501E" w:rsidRPr="0011093C" w:rsidRDefault="00000000">
            <w:pPr>
              <w:autoSpaceDE w:val="0"/>
              <w:autoSpaceDN w:val="0"/>
              <w:spacing w:before="18" w:after="0" w:line="254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народная </w:t>
            </w:r>
            <w:r w:rsidRPr="0011093C">
              <w:rPr>
                <w:lang w:val="ru-RU"/>
              </w:rPr>
              <w:br/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B15DF" w14:textId="77777777" w:rsidR="00C7501E" w:rsidRPr="0011093C" w:rsidRDefault="00000000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1682DAD7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220E1" w14:textId="77777777" w:rsidR="00C7501E" w:rsidRPr="0011093C" w:rsidRDefault="00C7501E">
            <w:pPr>
              <w:rPr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4291D" w14:textId="77777777" w:rsidR="00C7501E" w:rsidRPr="0011093C" w:rsidRDefault="00000000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Слушание музыки,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основного характера, музыкально-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выразительных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средств,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использованных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композитором.</w:t>
            </w:r>
          </w:p>
          <w:p w14:paraId="5029FB0D" w14:textId="77777777" w:rsidR="00C7501E" w:rsidRPr="0011093C" w:rsidRDefault="00000000">
            <w:pPr>
              <w:autoSpaceDE w:val="0"/>
              <w:autoSpaceDN w:val="0"/>
              <w:spacing w:before="18" w:after="0" w:line="250" w:lineRule="auto"/>
              <w:ind w:left="70" w:right="28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Подбор эпитетов, иллюстраций к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музыке.</w:t>
            </w:r>
          </w:p>
          <w:p w14:paraId="7591006E" w14:textId="77777777" w:rsidR="00C7501E" w:rsidRDefault="00000000">
            <w:pPr>
              <w:autoSpaceDE w:val="0"/>
              <w:autoSpaceDN w:val="0"/>
              <w:spacing w:before="1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A6C94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443E8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https://resh.edu.ru/subject/6</w:t>
            </w:r>
          </w:p>
        </w:tc>
      </w:tr>
    </w:tbl>
    <w:p w14:paraId="4805B823" w14:textId="77777777" w:rsidR="00C7501E" w:rsidRDefault="00C7501E">
      <w:pPr>
        <w:autoSpaceDE w:val="0"/>
        <w:autoSpaceDN w:val="0"/>
        <w:spacing w:after="0" w:line="14" w:lineRule="exact"/>
      </w:pPr>
    </w:p>
    <w:p w14:paraId="1E75E671" w14:textId="77777777" w:rsidR="00C7501E" w:rsidRDefault="00C7501E">
      <w:pPr>
        <w:sectPr w:rsidR="00C7501E">
          <w:pgSz w:w="16840" w:h="11900"/>
          <w:pgMar w:top="284" w:right="544" w:bottom="1056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2C163AB8" w14:textId="77777777" w:rsidR="00C7501E" w:rsidRDefault="00C7501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4"/>
        <w:gridCol w:w="1204"/>
        <w:gridCol w:w="498"/>
        <w:gridCol w:w="1046"/>
        <w:gridCol w:w="1078"/>
        <w:gridCol w:w="1646"/>
        <w:gridCol w:w="1510"/>
        <w:gridCol w:w="1648"/>
        <w:gridCol w:w="760"/>
        <w:gridCol w:w="3066"/>
        <w:gridCol w:w="850"/>
        <w:gridCol w:w="1854"/>
      </w:tblGrid>
      <w:tr w:rsidR="00C7501E" w14:paraId="62054A51" w14:textId="77777777" w:rsidTr="00F02762">
        <w:trPr>
          <w:trHeight w:hRule="exact" w:val="287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76B20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10.2.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9300" w14:textId="77777777" w:rsidR="00C7501E" w:rsidRDefault="00000000">
            <w:pPr>
              <w:autoSpaceDE w:val="0"/>
              <w:autoSpaceDN w:val="0"/>
              <w:spacing w:before="72" w:after="0" w:line="250" w:lineRule="auto"/>
              <w:ind w:left="68" w:right="24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541E4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87F8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5FB27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DAA4" w14:textId="77777777" w:rsidR="00C7501E" w:rsidRPr="0011093C" w:rsidRDefault="00000000">
            <w:pPr>
              <w:autoSpaceDE w:val="0"/>
              <w:autoSpaceDN w:val="0"/>
              <w:spacing w:before="72" w:after="0" w:line="254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1A308665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088BD" w14:textId="77777777" w:rsidR="00C7501E" w:rsidRPr="0011093C" w:rsidRDefault="00000000">
            <w:pPr>
              <w:autoSpaceDE w:val="0"/>
              <w:autoSpaceDN w:val="0"/>
              <w:spacing w:before="72" w:after="0" w:line="254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масленицу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кудрявая, кудрявая, моложавая».</w:t>
            </w:r>
          </w:p>
          <w:p w14:paraId="73AA8F67" w14:textId="77777777" w:rsidR="00C7501E" w:rsidRPr="0011093C" w:rsidRDefault="00000000">
            <w:pPr>
              <w:autoSpaceDE w:val="0"/>
              <w:autoSpaceDN w:val="0"/>
              <w:spacing w:before="18" w:after="0" w:line="254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народная </w:t>
            </w:r>
            <w:r w:rsidRPr="0011093C">
              <w:rPr>
                <w:lang w:val="ru-RU"/>
              </w:rPr>
              <w:br/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4CF7" w14:textId="77777777" w:rsidR="00C7501E" w:rsidRPr="0011093C" w:rsidRDefault="00000000">
            <w:pPr>
              <w:autoSpaceDE w:val="0"/>
              <w:autoSpaceDN w:val="0"/>
              <w:spacing w:before="254" w:after="0" w:line="254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173184F6" w14:textId="77777777" w:rsidR="00C7501E" w:rsidRPr="0011093C" w:rsidRDefault="00000000">
            <w:pPr>
              <w:autoSpaceDE w:val="0"/>
              <w:autoSpaceDN w:val="0"/>
              <w:spacing w:before="18" w:after="0" w:line="252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69420" w14:textId="77777777" w:rsidR="00C7501E" w:rsidRPr="0011093C" w:rsidRDefault="00C7501E">
            <w:pPr>
              <w:rPr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D89C3" w14:textId="77777777" w:rsidR="00C7501E" w:rsidRPr="0011093C" w:rsidRDefault="00000000">
            <w:pPr>
              <w:autoSpaceDE w:val="0"/>
              <w:autoSpaceDN w:val="0"/>
              <w:spacing w:before="72" w:after="0" w:line="252" w:lineRule="auto"/>
              <w:ind w:left="70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«Я — пианист» —игра — имитация исполнительских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движений во время звучания музыки.;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AB429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E7D30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https://resh.edu.ru/subject/6</w:t>
            </w:r>
          </w:p>
        </w:tc>
      </w:tr>
      <w:tr w:rsidR="00C7501E" w14:paraId="6A8949E4" w14:textId="77777777" w:rsidTr="00F02762">
        <w:trPr>
          <w:trHeight w:hRule="exact" w:val="312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E1E4" w14:textId="77777777" w:rsidR="00C7501E" w:rsidRDefault="00000000">
            <w:pPr>
              <w:autoSpaceDE w:val="0"/>
              <w:autoSpaceDN w:val="0"/>
              <w:spacing w:before="7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10.3.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A0D9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.</w:t>
            </w:r>
          </w:p>
          <w:p w14:paraId="76B58770" w14:textId="77777777" w:rsidR="00C7501E" w:rsidRDefault="00000000">
            <w:pPr>
              <w:autoSpaceDE w:val="0"/>
              <w:autoSpaceDN w:val="0"/>
              <w:spacing w:before="18" w:after="0" w:line="245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виолончель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9BCD0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D4B68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B870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6A7E" w14:textId="77777777" w:rsidR="00C7501E" w:rsidRPr="0011093C" w:rsidRDefault="00000000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2EF43A64" w14:textId="77777777" w:rsidR="00C7501E" w:rsidRPr="0011093C" w:rsidRDefault="00000000">
            <w:pPr>
              <w:autoSpaceDE w:val="0"/>
              <w:autoSpaceDN w:val="0"/>
              <w:spacing w:before="20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E744" w14:textId="77777777" w:rsidR="00C7501E" w:rsidRPr="0011093C" w:rsidRDefault="00000000">
            <w:pPr>
              <w:autoSpaceDE w:val="0"/>
              <w:autoSpaceDN w:val="0"/>
              <w:spacing w:before="254" w:after="0" w:line="254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масленицу </w:t>
            </w:r>
            <w:r w:rsidRPr="0011093C">
              <w:rPr>
                <w:lang w:val="ru-RU"/>
              </w:rPr>
              <w:br/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кудрявая, кудрявая, моложавая».</w:t>
            </w:r>
          </w:p>
          <w:p w14:paraId="08650CD9" w14:textId="77777777" w:rsidR="00C7501E" w:rsidRPr="0011093C" w:rsidRDefault="00000000">
            <w:pPr>
              <w:autoSpaceDE w:val="0"/>
              <w:autoSpaceDN w:val="0"/>
              <w:spacing w:before="18" w:after="0" w:line="254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народная </w:t>
            </w:r>
            <w:r w:rsidRPr="0011093C">
              <w:rPr>
                <w:lang w:val="ru-RU"/>
              </w:rPr>
              <w:br/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A9EF3" w14:textId="77777777" w:rsidR="00C7501E" w:rsidRPr="0011093C" w:rsidRDefault="00000000">
            <w:pPr>
              <w:autoSpaceDE w:val="0"/>
              <w:autoSpaceDN w:val="0"/>
              <w:spacing w:before="74" w:after="0" w:line="252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Ай, как мы масленицу 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дожидали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»,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«</w:t>
            </w:r>
            <w:proofErr w:type="spell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Полянка</w:t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»,«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Проводы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зимы»,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«Березонька кудрявая, кудрявая,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моложавая».</w:t>
            </w:r>
          </w:p>
          <w:p w14:paraId="57A09A01" w14:textId="77777777" w:rsidR="00C7501E" w:rsidRPr="0011093C" w:rsidRDefault="00000000">
            <w:pPr>
              <w:autoSpaceDE w:val="0"/>
              <w:autoSpaceDN w:val="0"/>
              <w:spacing w:before="20" w:after="0" w:line="252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Р. Шуман. «Грезы»; А. Вайнер «Мой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дедушка-герой»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белорусская народная </w:t>
            </w:r>
            <w:proofErr w:type="spellStart"/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песня«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Дударики</w:t>
            </w:r>
            <w:proofErr w:type="spell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-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дудари»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10E60" w14:textId="77777777" w:rsidR="00C7501E" w:rsidRPr="0011093C" w:rsidRDefault="00C7501E">
            <w:pPr>
              <w:rPr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155F0" w14:textId="77777777" w:rsidR="00C7501E" w:rsidRPr="0011093C" w:rsidRDefault="00000000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Музыкальная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викторина на знание конкретных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произведений и их авторов,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определения </w:t>
            </w:r>
            <w:r w:rsidRPr="0011093C">
              <w:rPr>
                <w:lang w:val="ru-RU"/>
              </w:rPr>
              <w:br/>
            </w:r>
            <w:proofErr w:type="gramStart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тембров</w:t>
            </w:r>
            <w:proofErr w:type="gramEnd"/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 звучащих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инструментов.;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AA297" w14:textId="77777777" w:rsidR="00C7501E" w:rsidRDefault="00000000">
            <w:pPr>
              <w:autoSpaceDE w:val="0"/>
              <w:autoSpaceDN w:val="0"/>
              <w:spacing w:before="74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C62DB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https://resh.edu.ru/subject/6</w:t>
            </w:r>
          </w:p>
        </w:tc>
      </w:tr>
      <w:tr w:rsidR="00C7501E" w14:paraId="52C47B1C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4A3F8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32966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4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12C2" w14:textId="77777777" w:rsidR="00C7501E" w:rsidRDefault="00C7501E"/>
        </w:tc>
      </w:tr>
      <w:tr w:rsidR="00C7501E" w:rsidRPr="00134E68" w14:paraId="4A78B879" w14:textId="77777777">
        <w:trPr>
          <w:trHeight w:hRule="exact" w:val="328"/>
        </w:trPr>
        <w:tc>
          <w:tcPr>
            <w:tcW w:w="156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3CAD2" w14:textId="77777777" w:rsidR="00C7501E" w:rsidRPr="0011093C" w:rsidRDefault="00000000">
            <w:pPr>
              <w:autoSpaceDE w:val="0"/>
              <w:autoSpaceDN w:val="0"/>
              <w:spacing w:before="72" w:after="0" w:line="228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Модуль 11. </w:t>
            </w:r>
            <w:r w:rsidRPr="0011093C">
              <w:rPr>
                <w:rFonts w:ascii="Times New Roman" w:eastAsia="Times New Roman" w:hAnsi="Times New Roman"/>
                <w:b/>
                <w:color w:val="000000"/>
                <w:w w:val="98"/>
                <w:sz w:val="15"/>
                <w:lang w:val="ru-RU"/>
              </w:rPr>
              <w:t>Музыка театра и кино</w:t>
            </w:r>
          </w:p>
        </w:tc>
      </w:tr>
      <w:tr w:rsidR="00C7501E" w14:paraId="64C8A69F" w14:textId="77777777" w:rsidTr="00F02762">
        <w:trPr>
          <w:trHeight w:hRule="exact" w:val="87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9E02A" w14:textId="77777777" w:rsidR="00C7501E" w:rsidRDefault="00000000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11.1.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95571" w14:textId="77777777" w:rsidR="00C7501E" w:rsidRPr="0011093C" w:rsidRDefault="00000000">
            <w:pPr>
              <w:autoSpaceDE w:val="0"/>
              <w:autoSpaceDN w:val="0"/>
              <w:spacing w:before="72" w:after="0" w:line="250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Музыкальная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сказка на сцене, на экране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FB401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97031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1DBDF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CCC36" w14:textId="77777777" w:rsidR="00C7501E" w:rsidRPr="0011093C" w:rsidRDefault="00000000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 Чайковский.</w:t>
            </w:r>
          </w:p>
          <w:p w14:paraId="1712F110" w14:textId="77777777" w:rsidR="00C7501E" w:rsidRPr="0011093C" w:rsidRDefault="00000000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Пьесы из «Детского альбома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6A431" w14:textId="77777777" w:rsidR="00C7501E" w:rsidRPr="0011093C" w:rsidRDefault="00000000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 Чайковский.</w:t>
            </w:r>
          </w:p>
          <w:p w14:paraId="15C5BA2E" w14:textId="77777777" w:rsidR="00C7501E" w:rsidRPr="0011093C" w:rsidRDefault="00000000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Пьесы из «Детского альбома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2A09" w14:textId="77777777" w:rsidR="00C7501E" w:rsidRPr="0011093C" w:rsidRDefault="00000000">
            <w:pPr>
              <w:autoSpaceDE w:val="0"/>
              <w:autoSpaceDN w:val="0"/>
              <w:spacing w:before="72" w:after="0" w:line="233" w:lineRule="auto"/>
              <w:ind w:left="68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П. И. Чайковский.</w:t>
            </w:r>
          </w:p>
          <w:p w14:paraId="324D855F" w14:textId="77777777" w:rsidR="00C7501E" w:rsidRPr="0011093C" w:rsidRDefault="00000000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Пьесы из «Детского альбома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248C7" w14:textId="77777777" w:rsidR="00C7501E" w:rsidRPr="0011093C" w:rsidRDefault="00C7501E">
            <w:pPr>
              <w:rPr>
                <w:lang w:val="ru-RU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EE21" w14:textId="77777777" w:rsidR="00C7501E" w:rsidRPr="0011093C" w:rsidRDefault="00000000">
            <w:pPr>
              <w:autoSpaceDE w:val="0"/>
              <w:autoSpaceDN w:val="0"/>
              <w:spacing w:before="72" w:after="0" w:line="252" w:lineRule="auto"/>
              <w:ind w:left="70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Постановка детской музыкальной сказки, спектакль для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родителей.;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6125" w14:textId="77777777" w:rsidR="00C7501E" w:rsidRDefault="00000000">
            <w:pPr>
              <w:autoSpaceDE w:val="0"/>
              <w:autoSpaceDN w:val="0"/>
              <w:spacing w:before="72" w:after="0" w:line="245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;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5BDA1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https://resh.edu.ru/subject/6/</w:t>
            </w:r>
          </w:p>
        </w:tc>
      </w:tr>
      <w:tr w:rsidR="00C7501E" w14:paraId="39FD8204" w14:textId="77777777">
        <w:trPr>
          <w:trHeight w:hRule="exact" w:val="330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D1980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модулю</w:t>
            </w:r>
            <w:proofErr w:type="spellEnd"/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80105" w14:textId="77777777" w:rsidR="00C7501E" w:rsidRDefault="00000000">
            <w:pPr>
              <w:autoSpaceDE w:val="0"/>
              <w:autoSpaceDN w:val="0"/>
              <w:spacing w:before="74" w:after="0" w:line="228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2</w:t>
            </w:r>
          </w:p>
        </w:tc>
        <w:tc>
          <w:tcPr>
            <w:tcW w:w="13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BD52A" w14:textId="77777777" w:rsidR="00C7501E" w:rsidRDefault="00C7501E"/>
        </w:tc>
      </w:tr>
      <w:tr w:rsidR="00C7501E" w14:paraId="324B1C96" w14:textId="77777777">
        <w:trPr>
          <w:trHeight w:hRule="exact" w:val="854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95CD" w14:textId="77777777" w:rsidR="00C7501E" w:rsidRPr="0011093C" w:rsidRDefault="00000000">
            <w:pPr>
              <w:autoSpaceDE w:val="0"/>
              <w:autoSpaceDN w:val="0"/>
              <w:spacing w:before="72" w:after="0" w:line="250" w:lineRule="auto"/>
              <w:ind w:left="68" w:right="576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ОБЩЕЕ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 xml:space="preserve">КОЛИЧЕСТВО ЧАСОВ ПО </w:t>
            </w:r>
            <w:r w:rsidRPr="0011093C">
              <w:rPr>
                <w:lang w:val="ru-RU"/>
              </w:rPr>
              <w:br/>
            </w:r>
            <w:r w:rsidRPr="0011093C">
              <w:rPr>
                <w:rFonts w:ascii="Times New Roman" w:eastAsia="Times New Roman" w:hAnsi="Times New Roman"/>
                <w:color w:val="000000"/>
                <w:w w:val="98"/>
                <w:sz w:val="15"/>
                <w:lang w:val="ru-RU"/>
              </w:rPr>
              <w:t>ПРОГРАММЕ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CC06D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EDF1A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1C98E" w14:textId="77777777" w:rsidR="00C7501E" w:rsidRDefault="00000000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5"/>
              </w:rPr>
              <w:t>0</w:t>
            </w:r>
          </w:p>
        </w:tc>
        <w:tc>
          <w:tcPr>
            <w:tcW w:w="11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E0FA6" w14:textId="77777777" w:rsidR="00C7501E" w:rsidRDefault="00C7501E"/>
        </w:tc>
      </w:tr>
    </w:tbl>
    <w:p w14:paraId="06947E33" w14:textId="77777777" w:rsidR="00C7501E" w:rsidRDefault="00C7501E">
      <w:pPr>
        <w:autoSpaceDE w:val="0"/>
        <w:autoSpaceDN w:val="0"/>
        <w:spacing w:after="0" w:line="14" w:lineRule="exact"/>
      </w:pPr>
    </w:p>
    <w:p w14:paraId="09BA223D" w14:textId="77777777" w:rsidR="00C7501E" w:rsidRDefault="00C7501E">
      <w:pPr>
        <w:sectPr w:rsidR="00C7501E">
          <w:pgSz w:w="16840" w:h="11900"/>
          <w:pgMar w:top="284" w:right="544" w:bottom="1292" w:left="660" w:header="720" w:footer="720" w:gutter="0"/>
          <w:cols w:space="720" w:equalWidth="0">
            <w:col w:w="15636" w:space="0"/>
          </w:cols>
          <w:docGrid w:linePitch="360"/>
        </w:sectPr>
      </w:pPr>
    </w:p>
    <w:p w14:paraId="44C046BA" w14:textId="77777777" w:rsidR="00C7501E" w:rsidRDefault="00C7501E">
      <w:pPr>
        <w:autoSpaceDE w:val="0"/>
        <w:autoSpaceDN w:val="0"/>
        <w:spacing w:after="78" w:line="220" w:lineRule="exact"/>
      </w:pPr>
    </w:p>
    <w:p w14:paraId="1F66377C" w14:textId="77777777" w:rsidR="00C7501E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733"/>
        <w:gridCol w:w="1960"/>
        <w:gridCol w:w="1328"/>
        <w:gridCol w:w="1164"/>
        <w:gridCol w:w="1682"/>
      </w:tblGrid>
      <w:tr w:rsidR="00C7501E" w14:paraId="5F11F10C" w14:textId="77777777" w:rsidTr="002E3FB5">
        <w:trPr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B4D0A" w14:textId="6EBF799B" w:rsidR="00C7501E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4CED" w14:textId="77777777" w:rsidR="00C7501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F0732" w14:textId="77777777" w:rsidR="00C7501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406F9" w14:textId="77777777" w:rsidR="00C7501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C3109" w14:textId="77777777" w:rsidR="00C7501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7501E" w14:paraId="2389526F" w14:textId="77777777" w:rsidTr="002E3FB5">
        <w:trPr>
          <w:trHeight w:hRule="exact" w:val="8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3DD6" w14:textId="77777777" w:rsidR="00C7501E" w:rsidRDefault="00C7501E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2AD6" w14:textId="77777777" w:rsidR="00C7501E" w:rsidRDefault="00C7501E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62365" w14:textId="77777777" w:rsidR="00C7501E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501E4" w14:textId="00CB7CF7" w:rsidR="00A314F7" w:rsidRDefault="00A314F7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</w:t>
            </w:r>
            <w:proofErr w:type="spellEnd"/>
          </w:p>
          <w:p w14:paraId="79489063" w14:textId="07ED25EF" w:rsidR="00C7501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816BB" w14:textId="77777777" w:rsidR="00C7501E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EC02" w14:textId="77777777" w:rsidR="00C7501E" w:rsidRDefault="00C7501E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EE1B" w14:textId="77777777" w:rsidR="00C7501E" w:rsidRDefault="00C7501E"/>
        </w:tc>
      </w:tr>
      <w:tr w:rsidR="0011093C" w14:paraId="6ED50EB0" w14:textId="77777777" w:rsidTr="002E3FB5">
        <w:trPr>
          <w:trHeight w:hRule="exact" w:val="3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C30E2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0996" w14:textId="7A38B07C" w:rsidR="0011093C" w:rsidRPr="0011093C" w:rsidRDefault="0011093C" w:rsidP="0011093C">
            <w:pPr>
              <w:tabs>
                <w:tab w:val="left" w:pos="576"/>
              </w:tabs>
              <w:rPr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lang w:val="ru-RU"/>
              </w:rPr>
              <w:t>И муза вечная со мной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!</w:t>
            </w:r>
          </w:p>
          <w:p w14:paraId="240CC05E" w14:textId="183CAE44" w:rsidR="0011093C" w:rsidRDefault="0011093C" w:rsidP="0011093C">
            <w:pPr>
              <w:tabs>
                <w:tab w:val="left" w:pos="576"/>
              </w:tabs>
              <w:rPr>
                <w:lang w:val="ru-RU"/>
              </w:rPr>
            </w:pPr>
          </w:p>
          <w:p w14:paraId="6AF6318E" w14:textId="77777777" w:rsidR="0011093C" w:rsidRPr="0011093C" w:rsidRDefault="0011093C" w:rsidP="0011093C">
            <w:pPr>
              <w:tabs>
                <w:tab w:val="left" w:pos="576"/>
              </w:tabs>
              <w:rPr>
                <w:lang w:val="ru-RU"/>
              </w:rPr>
            </w:pPr>
          </w:p>
          <w:tbl>
            <w:tblPr>
              <w:tblStyle w:val="aff1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7371"/>
            </w:tblGrid>
            <w:tr w:rsidR="0011093C" w:rsidRPr="00134E68" w14:paraId="1ECBC874" w14:textId="77777777" w:rsidTr="00FD61E4">
              <w:tc>
                <w:tcPr>
                  <w:tcW w:w="7371" w:type="dxa"/>
                </w:tcPr>
                <w:p w14:paraId="65FFBB92" w14:textId="77777777" w:rsidR="0011093C" w:rsidRPr="0011093C" w:rsidRDefault="0011093C" w:rsidP="0011093C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11093C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И муза вечная со мной!</w:t>
                  </w:r>
                </w:p>
              </w:tc>
            </w:tr>
            <w:tr w:rsidR="0011093C" w:rsidRPr="00E043DB" w14:paraId="443FCEED" w14:textId="77777777" w:rsidTr="00FD61E4">
              <w:tc>
                <w:tcPr>
                  <w:tcW w:w="7371" w:type="dxa"/>
                </w:tcPr>
                <w:p w14:paraId="0AD5B9A6" w14:textId="77777777" w:rsidR="0011093C" w:rsidRPr="00E043DB" w:rsidRDefault="0011093C" w:rsidP="001109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Хоровод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муз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11093C" w:rsidRPr="00E043DB" w14:paraId="0AEAC4F1" w14:textId="77777777" w:rsidTr="00FD61E4">
              <w:tc>
                <w:tcPr>
                  <w:tcW w:w="7371" w:type="dxa"/>
                </w:tcPr>
                <w:p w14:paraId="5EF227B9" w14:textId="77777777" w:rsidR="0011093C" w:rsidRPr="00E043DB" w:rsidRDefault="0011093C" w:rsidP="001109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Повсюду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музыка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слышна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11093C" w:rsidRPr="00E043DB" w14:paraId="5EB4AE3C" w14:textId="77777777" w:rsidTr="00FD61E4">
              <w:tc>
                <w:tcPr>
                  <w:tcW w:w="7371" w:type="dxa"/>
                </w:tcPr>
                <w:p w14:paraId="6B921822" w14:textId="77777777" w:rsidR="0011093C" w:rsidRPr="00E043DB" w:rsidRDefault="0011093C" w:rsidP="001109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Душа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музыки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–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мелодия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</w:p>
              </w:tc>
            </w:tr>
            <w:tr w:rsidR="0011093C" w:rsidRPr="00E043DB" w14:paraId="45C09050" w14:textId="77777777" w:rsidTr="00FD61E4">
              <w:tc>
                <w:tcPr>
                  <w:tcW w:w="7371" w:type="dxa"/>
                </w:tcPr>
                <w:p w14:paraId="548D2490" w14:textId="77777777" w:rsidR="0011093C" w:rsidRPr="00E043DB" w:rsidRDefault="0011093C" w:rsidP="0011093C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1093C" w:rsidRPr="00E043DB" w14:paraId="0226B5D6" w14:textId="77777777" w:rsidTr="00FD61E4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D2B67" w14:textId="77777777" w:rsidR="0011093C" w:rsidRPr="00E043DB" w:rsidRDefault="0011093C" w:rsidP="0011093C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>Азбука</w:t>
                  </w:r>
                  <w:proofErr w:type="spellEnd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>азбука</w:t>
                  </w:r>
                  <w:proofErr w:type="spellEnd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>каждому</w:t>
                  </w:r>
                  <w:proofErr w:type="spellEnd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>нужна</w:t>
                  </w:r>
                  <w:proofErr w:type="spellEnd"/>
                  <w:r w:rsidRPr="00486CE4"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11093C" w:rsidRPr="00E043DB" w14:paraId="6BFB4247" w14:textId="77777777" w:rsidTr="00FD61E4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A74B0" w14:textId="77777777" w:rsidR="0011093C" w:rsidRPr="00E043DB" w:rsidRDefault="0011093C" w:rsidP="001109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Музыкальная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азбука</w:t>
                  </w:r>
                  <w:proofErr w:type="spellEnd"/>
                  <w:r w:rsidRPr="00E043DB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</w:tbl>
          <w:p w14:paraId="485C2FA8" w14:textId="32794529" w:rsidR="0011093C" w:rsidRPr="0011093C" w:rsidRDefault="0011093C" w:rsidP="0011093C">
            <w:pPr>
              <w:tabs>
                <w:tab w:val="left" w:pos="576"/>
              </w:tabs>
              <w:rPr>
                <w:lang w:val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D2CE8" w14:textId="5033727C" w:rsidR="0011093C" w:rsidRPr="00EB0D73" w:rsidRDefault="00EB0D73" w:rsidP="001109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070D7" w14:textId="77777777" w:rsidR="0011093C" w:rsidRP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59031" w14:textId="5DDFF3A4" w:rsidR="0011093C" w:rsidRDefault="0011093C" w:rsidP="0011093C"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98876" w14:textId="7EF4C727" w:rsidR="0011093C" w:rsidRPr="005419B3" w:rsidRDefault="005419B3" w:rsidP="0011093C">
            <w:pPr>
              <w:rPr>
                <w:lang w:val="ru-RU"/>
              </w:rPr>
            </w:pPr>
            <w:r>
              <w:rPr>
                <w:lang w:val="ru-RU"/>
              </w:rPr>
              <w:t>02.09.2022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4D67A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093C" w14:paraId="2891CFE2" w14:textId="77777777" w:rsidTr="002E3FB5">
        <w:trPr>
          <w:trHeight w:hRule="exact" w:val="4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171CA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75C54" w14:textId="212B0A7F" w:rsidR="0011093C" w:rsidRDefault="0011093C" w:rsidP="0011093C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Хоровод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C56D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BC84E" w14:textId="77777777" w:rsidR="0011093C" w:rsidRP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2CC8" w14:textId="7392C559" w:rsidR="0011093C" w:rsidRDefault="0011093C" w:rsidP="0011093C"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2C355" w14:textId="34FBB5BD" w:rsidR="0011093C" w:rsidRPr="005419B3" w:rsidRDefault="005419B3" w:rsidP="0011093C">
            <w:pPr>
              <w:rPr>
                <w:lang w:val="ru-RU"/>
              </w:rPr>
            </w:pPr>
            <w:r>
              <w:rPr>
                <w:lang w:val="ru-RU"/>
              </w:rPr>
              <w:t>09.09.2022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6314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093C" w14:paraId="4DB4ABB7" w14:textId="77777777" w:rsidTr="002E3FB5">
        <w:trPr>
          <w:trHeight w:hRule="exact" w:val="3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CDDD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6A366" w14:textId="0D6F921D" w:rsidR="0011093C" w:rsidRDefault="00EB0D73" w:rsidP="0011093C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Повсюду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слышна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773AB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4B5F" w14:textId="77777777" w:rsidR="0011093C" w:rsidRPr="0011093C" w:rsidRDefault="0011093C" w:rsidP="0011093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17D10" w14:textId="60A9E150" w:rsidR="0011093C" w:rsidRDefault="0011093C" w:rsidP="0011093C"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7AAE6" w14:textId="63AD7FB7" w:rsidR="0011093C" w:rsidRPr="005419B3" w:rsidRDefault="005419B3" w:rsidP="0011093C">
            <w:pPr>
              <w:rPr>
                <w:lang w:val="ru-RU"/>
              </w:rPr>
            </w:pPr>
            <w:r>
              <w:rPr>
                <w:lang w:val="ru-RU"/>
              </w:rPr>
              <w:t>16.09.2022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1C76" w14:textId="77777777" w:rsidR="0011093C" w:rsidRDefault="0011093C" w:rsidP="0011093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1093C" w14:paraId="178A6A85" w14:textId="77777777" w:rsidTr="002E3FB5">
        <w:trPr>
          <w:trHeight w:hRule="exact" w:val="494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C64F2" w14:textId="77777777" w:rsidR="0011093C" w:rsidRDefault="0011093C" w:rsidP="001109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6D1B" w14:textId="4C65A736" w:rsidR="0011093C" w:rsidRDefault="00EB0D73" w:rsidP="0011093C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Душа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музыки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мелодия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92CD" w14:textId="77777777" w:rsidR="0011093C" w:rsidRDefault="0011093C" w:rsidP="001109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B531" w14:textId="77777777" w:rsidR="0011093C" w:rsidRPr="0011093C" w:rsidRDefault="0011093C" w:rsidP="0011093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2CFCC" w14:textId="7035AF2C" w:rsidR="0011093C" w:rsidRDefault="0011093C" w:rsidP="0011093C">
            <w:r w:rsidRPr="0011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AB64" w14:textId="2B3E2421" w:rsidR="0011093C" w:rsidRPr="005419B3" w:rsidRDefault="005419B3" w:rsidP="0011093C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DCC7C" w14:textId="77777777" w:rsidR="0011093C" w:rsidRDefault="0011093C" w:rsidP="0011093C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5545D746" w14:textId="77777777" w:rsidTr="002E3FB5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53B82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1368BB7D" w14:textId="66D0B809" w:rsidR="00EB0D73" w:rsidRDefault="00EB0D73" w:rsidP="00EB0D7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D70A8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7AEBE" w14:textId="0B79DF36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778B7" w14:textId="568E2784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EE3CA" w14:textId="02CAE233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30.09.2022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59804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7D649193" w14:textId="77777777" w:rsidTr="002E3FB5">
        <w:trPr>
          <w:trHeight w:hRule="exact" w:val="7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08227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86DF752" w14:textId="703120FC" w:rsidR="00EB0D73" w:rsidRDefault="00EB0D73" w:rsidP="00EB0D73">
            <w:proofErr w:type="spellStart"/>
            <w:r w:rsidRPr="00486CE4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486C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6CE4">
              <w:rPr>
                <w:rFonts w:ascii="Times New Roman" w:hAnsi="Times New Roman"/>
                <w:sz w:val="24"/>
                <w:szCs w:val="24"/>
              </w:rPr>
              <w:t>азбука</w:t>
            </w:r>
            <w:proofErr w:type="spellEnd"/>
            <w:r w:rsidRPr="0048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E4">
              <w:rPr>
                <w:rFonts w:ascii="Times New Roman" w:hAnsi="Times New Roman"/>
                <w:sz w:val="24"/>
                <w:szCs w:val="24"/>
              </w:rPr>
              <w:t>каждому</w:t>
            </w:r>
            <w:proofErr w:type="spellEnd"/>
            <w:r w:rsidRPr="0048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CE4"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spellEnd"/>
            <w:r w:rsidRPr="00486CE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5E706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C89AE" w14:textId="5D74C720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8A09" w14:textId="268EC899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E7375" w14:textId="254C0CEA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07.10.2022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01078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6D6E56F6" w14:textId="77777777" w:rsidTr="002E3FB5">
        <w:trPr>
          <w:trHeight w:hRule="exact"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1A745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EAC714" w14:textId="27CB5D15" w:rsidR="00EB0D73" w:rsidRDefault="00EB0D73" w:rsidP="00EB0D73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Музыкальная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азбука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408E9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806D" w14:textId="6407EC6B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9AEC4" w14:textId="4EB260A9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24E86" w14:textId="4244F20A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14.10.2022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42CC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3FD091BB" w14:textId="77777777" w:rsidTr="002E3FB5">
        <w:trPr>
          <w:trHeight w:hRule="exact" w:val="7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B06D1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6B1145AF" w14:textId="71000238" w:rsidR="00EB0D73" w:rsidRPr="00EB0D73" w:rsidRDefault="00EB0D73" w:rsidP="00EB0D73">
            <w:pPr>
              <w:rPr>
                <w:lang w:val="ru-RU"/>
              </w:rPr>
            </w:pPr>
            <w:r w:rsidRPr="00EB0D73">
              <w:rPr>
                <w:rFonts w:ascii="Times New Roman" w:hAnsi="Times New Roman" w:cs="Times New Roman"/>
                <w:bCs/>
                <w:sz w:val="24"/>
                <w:lang w:val="ru-RU"/>
              </w:rPr>
              <w:t>Обобщающий урок по теме «Музыка вокруг нас».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288A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EE138" w14:textId="1F059DE3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2E5D4" w14:textId="2C330D63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D09A" w14:textId="19E7C3D2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21.10.2022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A94F0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066DE6BA" w14:textId="77777777" w:rsidTr="002E3FB5">
        <w:trPr>
          <w:trHeight w:hRule="exact"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384E8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bookmarkStart w:id="0" w:name="_Hlk122595463"/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4DBE872E" w14:textId="30E4930F" w:rsidR="00EB0D73" w:rsidRPr="00EB0D73" w:rsidRDefault="00EB0D73" w:rsidP="00EB0D73">
            <w:pPr>
              <w:rPr>
                <w:lang w:val="ru-RU"/>
              </w:rPr>
            </w:pPr>
            <w:r w:rsidRPr="00EB0D73">
              <w:rPr>
                <w:rFonts w:ascii="Times New Roman" w:hAnsi="Times New Roman" w:cs="Times New Roman"/>
                <w:sz w:val="24"/>
                <w:lang w:val="ru-RU"/>
              </w:rPr>
              <w:t>Музыкальные инструменты (дудочка, рожок, свирель).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4D3D1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EC62D" w14:textId="3586DF36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5909A" w14:textId="3D954836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93F22" w14:textId="4ABD4820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28.10.2022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7D75D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37DA8F43" w14:textId="77777777" w:rsidTr="002E3FB5">
        <w:trPr>
          <w:trHeight w:hRule="exact"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1C2D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AC370" w14:textId="549A0DD1" w:rsidR="00EB0D73" w:rsidRPr="00485A73" w:rsidRDefault="00485A73" w:rsidP="00EB0D73">
            <w:pPr>
              <w:rPr>
                <w:lang w:val="ru-RU"/>
              </w:rPr>
            </w:pPr>
            <w:r w:rsidRPr="00485A73">
              <w:rPr>
                <w:rFonts w:ascii="Times New Roman" w:hAnsi="Times New Roman" w:cs="Times New Roman"/>
                <w:sz w:val="24"/>
                <w:lang w:val="ru-RU"/>
              </w:rPr>
              <w:t>«Садко» (из русского былинного сказа).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87868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E3A8" w14:textId="122DFAFA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D6E82" w14:textId="230010C4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6032" w14:textId="487A721C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11.11.2022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3873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bookmarkEnd w:id="0"/>
      <w:tr w:rsidR="00EB0D73" w14:paraId="53C41004" w14:textId="77777777" w:rsidTr="002E3FB5">
        <w:trPr>
          <w:trHeight w:hRule="exact" w:val="7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6BE00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3FCD6" w14:textId="44998F51" w:rsidR="00EB0D73" w:rsidRPr="00485A73" w:rsidRDefault="00485A73" w:rsidP="00EB0D73">
            <w:pPr>
              <w:rPr>
                <w:lang w:val="ru-RU"/>
              </w:rPr>
            </w:pPr>
            <w:r w:rsidRPr="00485A73">
              <w:rPr>
                <w:rFonts w:ascii="Times New Roman" w:hAnsi="Times New Roman" w:cs="Times New Roman"/>
                <w:bCs/>
                <w:sz w:val="24"/>
                <w:lang w:val="ru-RU"/>
              </w:rPr>
              <w:t>Музыкальные инструменты (флейта, арфа, фортепиано)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77ABB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1B5F" w14:textId="090212EE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2D146" w14:textId="548FFE2D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2207" w14:textId="4F99392A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18.11.2022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D37D8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B0D73" w14:paraId="3C45E668" w14:textId="77777777" w:rsidTr="002E3FB5">
        <w:trPr>
          <w:trHeight w:hRule="exact" w:val="3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74C49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65666" w14:textId="5D75FB3B" w:rsidR="00EB0D73" w:rsidRDefault="00485A73" w:rsidP="00EB0D73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Разыграй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песню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D64A4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BC66" w14:textId="2F9CDA3A" w:rsidR="00EB0D73" w:rsidRPr="0011093C" w:rsidRDefault="00EB0D73" w:rsidP="00EB0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6035" w14:textId="3316EF6C" w:rsidR="00EB0D73" w:rsidRDefault="00EB0D73" w:rsidP="00EB0D73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9B235" w14:textId="2B78C1B4" w:rsidR="00EB0D73" w:rsidRPr="005419B3" w:rsidRDefault="005419B3" w:rsidP="00EB0D73">
            <w:pPr>
              <w:rPr>
                <w:lang w:val="ru-RU"/>
              </w:rPr>
            </w:pPr>
            <w:r>
              <w:rPr>
                <w:lang w:val="ru-RU"/>
              </w:rPr>
              <w:t>25.11.2022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9D1A" w14:textId="77777777" w:rsidR="00EB0D73" w:rsidRDefault="00EB0D73" w:rsidP="00EB0D73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3C3CD9FC" w14:textId="77777777" w:rsidTr="002E3FB5">
        <w:trPr>
          <w:trHeight w:hRule="exact" w:val="6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4F647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88DB1C" w14:textId="307F78C3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Пришло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Рождество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начинается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торжество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886E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0B3D5" w14:textId="2F6CAB87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FE458" w14:textId="11EBCB5E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7E860" w14:textId="744D89D8" w:rsidR="00A6341B" w:rsidRPr="005419B3" w:rsidRDefault="005419B3" w:rsidP="00A6341B">
            <w:pPr>
              <w:rPr>
                <w:lang w:val="ru-RU"/>
              </w:rPr>
            </w:pPr>
            <w:r>
              <w:rPr>
                <w:lang w:val="ru-RU"/>
              </w:rPr>
              <w:t>02.12.2022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A6DA4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0ED8C79C" w14:textId="77777777" w:rsidTr="002E3FB5">
        <w:trPr>
          <w:trHeight w:hRule="exact" w:val="4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3753D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354CBA" w14:textId="25488BBC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Родной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обычай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старины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D2B73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8B73E" w14:textId="3A5CCBA7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A7E8B" w14:textId="1DE5936B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57D1B" w14:textId="481450B4" w:rsidR="00A6341B" w:rsidRPr="005419B3" w:rsidRDefault="005419B3" w:rsidP="00A6341B">
            <w:pPr>
              <w:rPr>
                <w:lang w:val="ru-RU"/>
              </w:rPr>
            </w:pPr>
            <w:r>
              <w:rPr>
                <w:lang w:val="ru-RU"/>
              </w:rPr>
              <w:t>09.12.2022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29C9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47F62933" w14:textId="77777777" w:rsidTr="002E3FB5">
        <w:trPr>
          <w:trHeight w:hRule="exact" w:val="6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E5901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595114" w14:textId="6B257C4B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Добрый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праздник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среди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зимы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864AC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16CB" w14:textId="59C5452F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62A57" w14:textId="0B55212D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2EEC0" w14:textId="2F384B8F" w:rsidR="00A6341B" w:rsidRPr="005419B3" w:rsidRDefault="005419B3" w:rsidP="00A6341B">
            <w:pPr>
              <w:rPr>
                <w:lang w:val="ru-RU"/>
              </w:rPr>
            </w:pPr>
            <w:r>
              <w:rPr>
                <w:lang w:val="ru-RU"/>
              </w:rPr>
              <w:t>16.12.2022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DF67F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0D34DA54" w14:textId="77777777" w:rsidTr="002E3FB5">
        <w:trPr>
          <w:trHeight w:hRule="exact"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752CF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4D509B67" w14:textId="2DD090DF" w:rsidR="00A6341B" w:rsidRPr="00A6341B" w:rsidRDefault="00A6341B" w:rsidP="00A6341B">
            <w:pPr>
              <w:rPr>
                <w:lang w:val="ru-RU"/>
              </w:rPr>
            </w:pPr>
            <w:r w:rsidRPr="00A6341B">
              <w:rPr>
                <w:rFonts w:ascii="Times New Roman" w:hAnsi="Times New Roman" w:cs="Times New Roman"/>
                <w:sz w:val="24"/>
                <w:lang w:val="ru-RU"/>
              </w:rPr>
              <w:t>Обобщающий урок по теме «Музыка вокруг нас».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68DD8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C5FA1" w14:textId="7FFBFA2E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D53E4" w14:textId="5BE682C1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838B5" w14:textId="13725771" w:rsidR="00A6341B" w:rsidRPr="005419B3" w:rsidRDefault="005419B3" w:rsidP="00A6341B">
            <w:pPr>
              <w:rPr>
                <w:lang w:val="ru-RU"/>
              </w:rPr>
            </w:pPr>
            <w:r>
              <w:rPr>
                <w:lang w:val="ru-RU"/>
              </w:rPr>
              <w:t>23.12.2022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445C2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60CC38C7" w14:textId="77777777" w:rsidTr="002E3FB5">
        <w:trPr>
          <w:trHeight w:hRule="exact"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87A7E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3D701388" w14:textId="4DB98C60" w:rsidR="00A6341B" w:rsidRPr="00A6341B" w:rsidRDefault="00A6341B" w:rsidP="00A6341B">
            <w:pPr>
              <w:rPr>
                <w:lang w:val="ru-RU"/>
              </w:rPr>
            </w:pPr>
            <w:r w:rsidRPr="00A6341B">
              <w:rPr>
                <w:rFonts w:ascii="Times New Roman" w:hAnsi="Times New Roman" w:cs="Times New Roman"/>
                <w:sz w:val="24"/>
                <w:lang w:val="ru-RU"/>
              </w:rPr>
              <w:t>Край, в котором ты живешь.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A277E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9D382" w14:textId="5BB3C5A1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3E7B0" w14:textId="353303ED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C0D07" w14:textId="5CF55659" w:rsidR="00A6341B" w:rsidRPr="005419B3" w:rsidRDefault="005419B3" w:rsidP="00A6341B">
            <w:pPr>
              <w:rPr>
                <w:lang w:val="ru-RU"/>
              </w:rPr>
            </w:pPr>
            <w:r>
              <w:rPr>
                <w:lang w:val="ru-RU"/>
              </w:rPr>
              <w:t>30.12.2022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C80F5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391A0E83" w14:textId="77777777" w:rsidTr="002E3FB5">
        <w:trPr>
          <w:trHeight w:hRule="exact"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B1B36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3FB630" w14:textId="624B308A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Художник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поэт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композитор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D4BE6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55EB7" w14:textId="150E5898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F7A1B" w14:textId="012A5E76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3FAB" w14:textId="1AF01CF4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13.01.2023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33F24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65E42CD9" w14:textId="77777777" w:rsidTr="002E3FB5">
        <w:trPr>
          <w:trHeight w:hRule="exact"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B878A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7B8BB4" w14:textId="79920D06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утра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B58AD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5A7FC" w14:textId="62697F6E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A3ECB" w14:textId="517693A8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7EBA7" w14:textId="60876F4A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20.01.2023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853D0" w14:textId="77777777" w:rsidR="00A6341B" w:rsidRDefault="00A6341B" w:rsidP="00A6341B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4B643EE5" w14:textId="77777777" w:rsidTr="002E3FB5">
        <w:trPr>
          <w:trHeight w:hRule="exact" w:val="3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7C4F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0442F018" w14:textId="730A98C9" w:rsidR="00A6341B" w:rsidRDefault="00A6341B" w:rsidP="00A6341B"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43DB">
              <w:rPr>
                <w:rFonts w:ascii="Times New Roman" w:hAnsi="Times New Roman" w:cs="Times New Roman"/>
                <w:sz w:val="24"/>
              </w:rPr>
              <w:t>вечера</w:t>
            </w:r>
            <w:proofErr w:type="spellEnd"/>
            <w:r w:rsidRPr="00E043D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172E8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1EBE0" w14:textId="044A925B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AFB1" w14:textId="4D0B761D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DF70" w14:textId="04A9A43E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27.01.2023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A7FC4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5C1C975B" w14:textId="77777777" w:rsidTr="002E3FB5">
        <w:trPr>
          <w:trHeight w:hRule="exact"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DB5F9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CB090A" w14:textId="560FF4CF" w:rsidR="00A6341B" w:rsidRDefault="00A6341B" w:rsidP="00A6341B"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Музыкальные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портреты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C0F1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49E38" w14:textId="3BDD560C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67474" w14:textId="4BBF12EC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E6321" w14:textId="49F8E4C0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03.02.2023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DAC6D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3568840B" w14:textId="77777777" w:rsidTr="002E3FB5">
        <w:trPr>
          <w:trHeight w:hRule="exact" w:val="3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75C05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C1FD1C" w14:textId="3D2F9D97" w:rsidR="00A6341B" w:rsidRDefault="00A6341B" w:rsidP="00A6341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81E73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4DE3F" w14:textId="353ACB8C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E0C4" w14:textId="7C45C025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19CC9" w14:textId="3E6A79B4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8C633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1E0CB770" w14:textId="77777777" w:rsidTr="002E3FB5">
        <w:trPr>
          <w:trHeight w:hRule="exact" w:val="4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E7AF5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DFBE21" w14:textId="66BD8E7B" w:rsidR="00A6341B" w:rsidRDefault="00A6341B" w:rsidP="00A6341B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C983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8720A" w14:textId="2B9F94C0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BE676" w14:textId="1AE95889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2E62" w14:textId="6A0FAF13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17.02.2023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1468F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6341B" w14:paraId="51ED984B" w14:textId="77777777" w:rsidTr="002E3FB5">
        <w:trPr>
          <w:trHeight w:hRule="exact"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1535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C88412" w14:textId="111002B7" w:rsidR="00A6341B" w:rsidRPr="00A6341B" w:rsidRDefault="00A6341B" w:rsidP="00A6341B">
            <w:pPr>
              <w:rPr>
                <w:lang w:val="ru-RU"/>
              </w:rPr>
            </w:pPr>
            <w:r w:rsidRPr="00A6341B">
              <w:rPr>
                <w:rFonts w:ascii="Times New Roman" w:hAnsi="Times New Roman" w:cs="Times New Roman"/>
                <w:sz w:val="24"/>
                <w:lang w:val="ru-RU"/>
              </w:rPr>
              <w:t xml:space="preserve">Разыграй сказку. </w:t>
            </w:r>
            <w:r w:rsidRPr="00EA10D6">
              <w:rPr>
                <w:rFonts w:ascii="Times New Roman" w:hAnsi="Times New Roman" w:cs="Times New Roman"/>
                <w:sz w:val="24"/>
              </w:rPr>
              <w:t> </w:t>
            </w:r>
            <w:r w:rsidRPr="00A6341B">
              <w:rPr>
                <w:rFonts w:ascii="Times New Roman" w:hAnsi="Times New Roman" w:cs="Times New Roman"/>
                <w:sz w:val="24"/>
                <w:lang w:val="ru-RU"/>
              </w:rPr>
              <w:t>«Баба-Яга»-русская сказка.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F7D01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B80BA" w14:textId="241A49E4" w:rsidR="00A6341B" w:rsidRPr="0011093C" w:rsidRDefault="00A6341B" w:rsidP="00A634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5908" w14:textId="04F63473" w:rsidR="00A6341B" w:rsidRDefault="00A6341B" w:rsidP="00A6341B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4C3D" w14:textId="6F9545D6" w:rsidR="00A6341B" w:rsidRPr="00C07531" w:rsidRDefault="00C07531" w:rsidP="00A6341B">
            <w:pPr>
              <w:rPr>
                <w:lang w:val="ru-RU"/>
              </w:rPr>
            </w:pPr>
            <w:r>
              <w:rPr>
                <w:lang w:val="ru-RU"/>
              </w:rPr>
              <w:t>03.03.2023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3B32C" w14:textId="77777777" w:rsidR="00A6341B" w:rsidRDefault="00A6341B" w:rsidP="00A6341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314F7" w14:paraId="5919CC36" w14:textId="77777777" w:rsidTr="002E3FB5">
        <w:trPr>
          <w:trHeight w:hRule="exact" w:val="6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85202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6EEB9F" w14:textId="375A8A78" w:rsidR="00A314F7" w:rsidRPr="00A314F7" w:rsidRDefault="00A314F7" w:rsidP="00A314F7">
            <w:pPr>
              <w:rPr>
                <w:lang w:val="ru-RU"/>
              </w:rPr>
            </w:pPr>
            <w:r w:rsidRPr="00A314F7">
              <w:rPr>
                <w:rFonts w:ascii="Times New Roman" w:hAnsi="Times New Roman" w:cs="Times New Roman"/>
                <w:bCs/>
                <w:sz w:val="24"/>
                <w:lang w:val="ru-RU"/>
              </w:rPr>
              <w:t>Обобщающий по теме «Музыка и ты»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204E2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22EF0" w14:textId="1F9175E3" w:rsidR="00A314F7" w:rsidRPr="0011093C" w:rsidRDefault="00A314F7" w:rsidP="00A3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890D" w14:textId="7446C77D" w:rsidR="00A314F7" w:rsidRDefault="00A314F7" w:rsidP="00A314F7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985B8" w14:textId="52CDCFDB" w:rsidR="00A314F7" w:rsidRPr="00C07531" w:rsidRDefault="00C07531" w:rsidP="00A314F7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E76B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314F7" w14:paraId="63DABFED" w14:textId="77777777" w:rsidTr="002E3FB5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C1360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434028F6" w14:textId="08620258" w:rsidR="00A314F7" w:rsidRDefault="00A314F7" w:rsidP="00A314F7"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Музыкальные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инструменты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02C1A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8A6E7" w14:textId="2A6458F0" w:rsidR="00A314F7" w:rsidRPr="0011093C" w:rsidRDefault="00A314F7" w:rsidP="00A3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7D45F" w14:textId="5A5FEA97" w:rsidR="00A314F7" w:rsidRDefault="00A314F7" w:rsidP="00A314F7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AFBEF" w14:textId="026873B3" w:rsidR="00A314F7" w:rsidRPr="00C07531" w:rsidRDefault="00C07531" w:rsidP="00A314F7">
            <w:pPr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FB4E0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314F7" w14:paraId="25E1AF76" w14:textId="77777777" w:rsidTr="002E3FB5">
        <w:trPr>
          <w:trHeight w:hRule="exact"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1DD09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14:paraId="1489785D" w14:textId="33008E29" w:rsidR="00A314F7" w:rsidRPr="00A314F7" w:rsidRDefault="00A314F7" w:rsidP="00A314F7">
            <w:pPr>
              <w:rPr>
                <w:lang w:val="ru-RU"/>
              </w:rPr>
            </w:pPr>
            <w:r w:rsidRPr="00A314F7">
              <w:rPr>
                <w:rFonts w:ascii="Times New Roman" w:eastAsia="Arial Unicode MS" w:hAnsi="Times New Roman" w:cs="Times New Roman"/>
                <w:sz w:val="24"/>
                <w:lang w:val="ru-RU"/>
              </w:rPr>
              <w:t>Чудесная лютня (по алжирской сказке).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B564F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AFC54" w14:textId="66B4B000" w:rsidR="00A314F7" w:rsidRPr="0011093C" w:rsidRDefault="00A314F7" w:rsidP="00A314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EDE16" w14:textId="2CB77727" w:rsidR="00A314F7" w:rsidRDefault="00A314F7" w:rsidP="00A314F7">
            <w:r w:rsidRPr="001109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B4FB" w14:textId="45216D97" w:rsidR="00A314F7" w:rsidRPr="00C07531" w:rsidRDefault="00C07531" w:rsidP="00A314F7">
            <w:pPr>
              <w:rPr>
                <w:lang w:val="ru-RU"/>
              </w:rPr>
            </w:pPr>
            <w:r>
              <w:rPr>
                <w:lang w:val="ru-RU"/>
              </w:rPr>
              <w:t>07.04.2023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DC37F" w14:textId="77777777" w:rsidR="00A314F7" w:rsidRDefault="00A314F7" w:rsidP="00A314F7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E1510EA" w14:textId="77777777" w:rsidR="00C7501E" w:rsidRDefault="00C7501E">
      <w:pPr>
        <w:autoSpaceDE w:val="0"/>
        <w:autoSpaceDN w:val="0"/>
        <w:spacing w:after="0" w:line="14" w:lineRule="exact"/>
      </w:pPr>
    </w:p>
    <w:tbl>
      <w:tblPr>
        <w:tblW w:w="0" w:type="auto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733"/>
        <w:gridCol w:w="1960"/>
        <w:gridCol w:w="1328"/>
        <w:gridCol w:w="1164"/>
        <w:gridCol w:w="1682"/>
      </w:tblGrid>
      <w:tr w:rsidR="00B160E3" w14:paraId="05578856" w14:textId="77777777" w:rsidTr="002E3FB5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6D20D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52720" w14:textId="0F2F387F" w:rsidR="00B160E3" w:rsidRPr="002C7A5C" w:rsidRDefault="00B160E3" w:rsidP="002B2B8B">
            <w:pPr>
              <w:rPr>
                <w:lang w:val="ru-RU"/>
              </w:rPr>
            </w:pP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цирке</w:t>
            </w:r>
            <w:proofErr w:type="spellEnd"/>
            <w:r w:rsidR="002C7A5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AA768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4FDC5" w14:textId="77777777" w:rsidR="00B160E3" w:rsidRPr="0011093C" w:rsidRDefault="00B160E3" w:rsidP="002B2B8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693A" w14:textId="77777777" w:rsidR="00B160E3" w:rsidRDefault="00B160E3" w:rsidP="002B2B8B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996E2" w14:textId="3B82E35E" w:rsidR="00B160E3" w:rsidRPr="00C07531" w:rsidRDefault="00C07531" w:rsidP="002B2B8B">
            <w:pPr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E3A84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160E3" w14:paraId="000D12BA" w14:textId="77777777" w:rsidTr="002E3FB5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60F6F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AC4AC" w14:textId="63FA26E3" w:rsidR="00B160E3" w:rsidRDefault="002C7A5C" w:rsidP="002B2B8B"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Дом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который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звучит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7BD46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019B" w14:textId="77777777" w:rsidR="00B160E3" w:rsidRPr="0011093C" w:rsidRDefault="00B160E3" w:rsidP="002B2B8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8A70" w14:textId="77777777" w:rsidR="00B160E3" w:rsidRDefault="00B160E3" w:rsidP="002B2B8B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AB4DE" w14:textId="25C457F0" w:rsidR="00B160E3" w:rsidRPr="00C07531" w:rsidRDefault="00C07531" w:rsidP="002B2B8B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97BBE" w14:textId="77777777" w:rsidR="00B160E3" w:rsidRDefault="00B160E3" w:rsidP="002B2B8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C7A5C" w14:paraId="4B6E2CA7" w14:textId="77777777" w:rsidTr="002E3FB5">
        <w:trPr>
          <w:trHeight w:hRule="exact" w:val="8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0FDD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13DCC" w14:textId="5507C683" w:rsidR="002C7A5C" w:rsidRDefault="002C7A5C" w:rsidP="002C7A5C">
            <w:proofErr w:type="spellStart"/>
            <w:r w:rsidRPr="00EA10D6">
              <w:rPr>
                <w:rFonts w:ascii="Times New Roman" w:hAnsi="Times New Roman" w:cs="Times New Roman"/>
                <w:sz w:val="24"/>
              </w:rPr>
              <w:t>Опера-сказка</w:t>
            </w:r>
            <w:proofErr w:type="spellEnd"/>
            <w:r w:rsidRPr="00EA1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C7832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BE990" w14:textId="77777777" w:rsidR="002C7A5C" w:rsidRPr="0011093C" w:rsidRDefault="002C7A5C" w:rsidP="002C7A5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BF327" w14:textId="77777777" w:rsidR="002C7A5C" w:rsidRDefault="002C7A5C" w:rsidP="002C7A5C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E22B" w14:textId="77777777" w:rsidR="002C7A5C" w:rsidRDefault="00C07531" w:rsidP="002C7A5C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  <w:p w14:paraId="5D2C280F" w14:textId="7EA0B352" w:rsidR="00C07531" w:rsidRPr="00C07531" w:rsidRDefault="00C07531" w:rsidP="002C7A5C">
            <w:pPr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C243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C7A5C" w14:paraId="69BF48CC" w14:textId="77777777" w:rsidTr="002E3FB5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3D1DE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72243" w14:textId="307432E4" w:rsidR="002C7A5C" w:rsidRPr="002C7A5C" w:rsidRDefault="002C7A5C" w:rsidP="002C7A5C">
            <w:pPr>
              <w:rPr>
                <w:lang w:val="ru-RU"/>
              </w:rPr>
            </w:pPr>
            <w:r w:rsidRPr="002C7A5C">
              <w:rPr>
                <w:rFonts w:ascii="Times New Roman" w:hAnsi="Times New Roman" w:cs="Times New Roman"/>
                <w:sz w:val="24"/>
                <w:lang w:val="ru-RU"/>
              </w:rPr>
              <w:t>Ничего на свете лучше нету…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A64C4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899ED" w14:textId="77777777" w:rsidR="002C7A5C" w:rsidRPr="0011093C" w:rsidRDefault="002C7A5C" w:rsidP="002C7A5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1A6C" w14:textId="77777777" w:rsidR="002C7A5C" w:rsidRDefault="002C7A5C" w:rsidP="002C7A5C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08EDB" w14:textId="6A3D655B" w:rsidR="002C7A5C" w:rsidRPr="00C07531" w:rsidRDefault="00C07531" w:rsidP="002C7A5C">
            <w:pPr>
              <w:rPr>
                <w:lang w:val="ru-RU"/>
              </w:rPr>
            </w:pPr>
            <w:r>
              <w:rPr>
                <w:lang w:val="ru-RU"/>
              </w:rPr>
              <w:t>12.05.2023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53783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C7A5C" w14:paraId="04A064CE" w14:textId="77777777" w:rsidTr="002E3FB5">
        <w:trPr>
          <w:trHeight w:hRule="exact" w:val="6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89A64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D7D3" w14:textId="0A42B0B6" w:rsidR="002C7A5C" w:rsidRPr="002C7A5C" w:rsidRDefault="002C7A5C" w:rsidP="002C7A5C">
            <w:pPr>
              <w:rPr>
                <w:lang w:val="ru-RU"/>
              </w:rPr>
            </w:pPr>
            <w:r w:rsidRPr="002C7A5C">
              <w:rPr>
                <w:rFonts w:ascii="Times New Roman" w:hAnsi="Times New Roman" w:cs="Times New Roman"/>
                <w:bCs/>
                <w:sz w:val="24"/>
                <w:lang w:val="ru-RU"/>
              </w:rPr>
              <w:t>Обобщающий урок по теме «Музыка и ты»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B043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9E8CA" w14:textId="77777777" w:rsidR="002C7A5C" w:rsidRPr="0011093C" w:rsidRDefault="002C7A5C" w:rsidP="002C7A5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436D2" w14:textId="77777777" w:rsidR="002C7A5C" w:rsidRDefault="002C7A5C" w:rsidP="002C7A5C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7DAEC" w14:textId="10505728" w:rsidR="002C7A5C" w:rsidRPr="00C07531" w:rsidRDefault="00C07531" w:rsidP="002C7A5C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7842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C7A5C" w14:paraId="4C859C6E" w14:textId="77777777" w:rsidTr="002E3FB5">
        <w:trPr>
          <w:trHeight w:hRule="exact" w:val="4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EABC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4F51B" w14:textId="1F82F11C" w:rsidR="002C7A5C" w:rsidRDefault="002C7A5C" w:rsidP="002C7A5C">
            <w:proofErr w:type="spellStart"/>
            <w:r w:rsidRPr="00EA10D6">
              <w:rPr>
                <w:rFonts w:ascii="Times New Roman" w:hAnsi="Times New Roman" w:cs="Times New Roman"/>
                <w:bCs/>
                <w:sz w:val="24"/>
              </w:rPr>
              <w:t>Урок-концерт</w:t>
            </w:r>
            <w:proofErr w:type="spellEnd"/>
            <w:r w:rsidRPr="00EA10D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BD93C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9B720" w14:textId="77777777" w:rsidR="002C7A5C" w:rsidRPr="0011093C" w:rsidRDefault="002C7A5C" w:rsidP="002C7A5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328C8" w14:textId="77777777" w:rsidR="002C7A5C" w:rsidRDefault="002C7A5C" w:rsidP="002C7A5C">
            <w:r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0588C" w14:textId="7E5D505B" w:rsidR="002C7A5C" w:rsidRPr="00C07531" w:rsidRDefault="00C07531" w:rsidP="002C7A5C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1CF2C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C7A5C" w14:paraId="27567F8E" w14:textId="77777777" w:rsidTr="002E3FB5">
        <w:trPr>
          <w:trHeight w:hRule="exact" w:val="81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12CF" w14:textId="77777777" w:rsidR="002C7A5C" w:rsidRPr="0011093C" w:rsidRDefault="002C7A5C" w:rsidP="002C7A5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109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169C9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43504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28AA2" w14:textId="77777777" w:rsidR="002C7A5C" w:rsidRDefault="002C7A5C" w:rsidP="002C7A5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3AD3" w14:textId="77777777" w:rsidR="002C7A5C" w:rsidRDefault="002C7A5C" w:rsidP="002C7A5C"/>
        </w:tc>
      </w:tr>
    </w:tbl>
    <w:p w14:paraId="3C682854" w14:textId="77777777" w:rsidR="00B160E3" w:rsidRDefault="00B160E3" w:rsidP="00B160E3">
      <w:pPr>
        <w:autoSpaceDE w:val="0"/>
        <w:autoSpaceDN w:val="0"/>
        <w:spacing w:after="0" w:line="14" w:lineRule="exact"/>
      </w:pPr>
    </w:p>
    <w:p w14:paraId="72469579" w14:textId="77777777" w:rsidR="00C7501E" w:rsidRDefault="00C7501E">
      <w:pPr>
        <w:autoSpaceDE w:val="0"/>
        <w:autoSpaceDN w:val="0"/>
        <w:spacing w:after="78" w:line="220" w:lineRule="exact"/>
      </w:pPr>
    </w:p>
    <w:p w14:paraId="03CE3172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74097D0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8CB11FA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3F4A8F8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8168DBB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59909EC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BC62343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E6DE562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ED94FAD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1DE0EC1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AA35F43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30965D7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2E5EAB0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59CEDAA" w14:textId="0BB9124B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5FF6C56" w14:textId="42EC0136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2F74E3B" w14:textId="14811091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6654A24" w14:textId="66DA1B25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8505300" w14:textId="1C8D0ACF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69E45893" w14:textId="7826F423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970E2C5" w14:textId="4AB86360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EC9427A" w14:textId="2A080BAD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1B4BF05" w14:textId="5E10EE1E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A8BE3CB" w14:textId="73AEB5FD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1088A38C" w14:textId="64F6F66B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158486D" w14:textId="62DF6A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30045496" w14:textId="312DD3E9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6276E2E" w14:textId="71BAC10F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248D614D" w14:textId="5EDA7C65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EE31C15" w14:textId="69B95952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06A49D32" w14:textId="742F4B0C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55EFAED" w14:textId="37CD41C5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5860FD14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7C2CB6CC" w14:textId="77777777" w:rsidR="002C7A5C" w:rsidRDefault="002C7A5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14:paraId="4FDC67CC" w14:textId="77777777" w:rsidR="005419B3" w:rsidRPr="005419B3" w:rsidRDefault="005419B3" w:rsidP="005419B3">
      <w:pPr>
        <w:rPr>
          <w:lang w:val="ru-RU"/>
        </w:rPr>
      </w:pPr>
      <w:r w:rsidRPr="005419B3">
        <w:rPr>
          <w:b/>
          <w:bCs/>
          <w:lang w:val="ru-RU"/>
        </w:rPr>
        <w:t>УЧЕБНО-МЕТОДИЧЕСКОЕ ОБЕСПЕЧЕНИЕ ОБРАЗОВАТЕЛЬНОГО ПРОЦЕССА </w:t>
      </w:r>
    </w:p>
    <w:p w14:paraId="5586D73F" w14:textId="77777777" w:rsidR="005419B3" w:rsidRPr="005419B3" w:rsidRDefault="005419B3" w:rsidP="005419B3">
      <w:pPr>
        <w:rPr>
          <w:lang w:val="ru-RU"/>
        </w:rPr>
      </w:pPr>
      <w:r w:rsidRPr="005419B3">
        <w:rPr>
          <w:b/>
          <w:bCs/>
          <w:lang w:val="ru-RU"/>
        </w:rPr>
        <w:t>ОБЯЗАТЕЛЬНЫЕ УЧЕБНЫЕ МАТЕРИАЛЫ ДЛЯ УЧЕНИКА</w:t>
      </w:r>
    </w:p>
    <w:p w14:paraId="30FC796F" w14:textId="1DF6F8A0" w:rsidR="005419B3" w:rsidRPr="005419B3" w:rsidRDefault="005419B3" w:rsidP="005419B3">
      <w:pPr>
        <w:rPr>
          <w:lang w:val="ru-RU"/>
        </w:rPr>
      </w:pPr>
      <w:r w:rsidRPr="005419B3">
        <w:rPr>
          <w:lang w:val="ru-RU"/>
        </w:rPr>
        <w:t xml:space="preserve">Музыка. 1 класс /Критская Е.Д., Сергеева Г.П., </w:t>
      </w:r>
      <w:proofErr w:type="spellStart"/>
      <w:r w:rsidRPr="005419B3">
        <w:rPr>
          <w:lang w:val="ru-RU"/>
        </w:rPr>
        <w:t>Шмагина</w:t>
      </w:r>
      <w:proofErr w:type="spellEnd"/>
      <w:r w:rsidRPr="005419B3">
        <w:rPr>
          <w:lang w:val="ru-RU"/>
        </w:rPr>
        <w:t xml:space="preserve"> Т.С., Акционерное общество «Издательство «Просвещение»;</w:t>
      </w:r>
      <w:r>
        <w:rPr>
          <w:lang w:val="ru-RU"/>
        </w:rPr>
        <w:t xml:space="preserve"> 2020</w:t>
      </w:r>
    </w:p>
    <w:p w14:paraId="60CB603A" w14:textId="77777777" w:rsidR="005419B3" w:rsidRPr="005419B3" w:rsidRDefault="005419B3" w:rsidP="005419B3">
      <w:pPr>
        <w:rPr>
          <w:lang w:val="ru-RU"/>
        </w:rPr>
      </w:pPr>
      <w:r w:rsidRPr="005419B3">
        <w:rPr>
          <w:lang w:val="ru-RU"/>
        </w:rPr>
        <w:t>Введите свой вариант:</w:t>
      </w:r>
    </w:p>
    <w:p w14:paraId="75378728" w14:textId="77777777" w:rsidR="005419B3" w:rsidRPr="005419B3" w:rsidRDefault="005419B3" w:rsidP="005419B3">
      <w:pPr>
        <w:rPr>
          <w:lang w:val="ru-RU"/>
        </w:rPr>
      </w:pPr>
      <w:r w:rsidRPr="005419B3">
        <w:rPr>
          <w:b/>
          <w:bCs/>
          <w:lang w:val="ru-RU"/>
        </w:rPr>
        <w:t>МЕТОДИЧЕСКИЕ МАТЕРИАЛЫ ДЛЯ УЧИТЕЛЯ</w:t>
      </w:r>
    </w:p>
    <w:p w14:paraId="6E48ED8F" w14:textId="77777777" w:rsidR="005419B3" w:rsidRPr="005419B3" w:rsidRDefault="005419B3" w:rsidP="005419B3">
      <w:pPr>
        <w:rPr>
          <w:lang w:val="ru-RU"/>
        </w:rPr>
      </w:pPr>
      <w:r w:rsidRPr="005419B3">
        <w:rPr>
          <w:lang w:val="ru-RU"/>
        </w:rPr>
        <w:t xml:space="preserve">1.Е. Д. Критская, Г. П. Сергеева, Т. С. </w:t>
      </w:r>
      <w:proofErr w:type="spellStart"/>
      <w:r w:rsidRPr="005419B3">
        <w:rPr>
          <w:lang w:val="ru-RU"/>
        </w:rPr>
        <w:t>Шмагина</w:t>
      </w:r>
      <w:proofErr w:type="spellEnd"/>
      <w:r w:rsidRPr="005419B3">
        <w:rPr>
          <w:lang w:val="ru-RU"/>
        </w:rPr>
        <w:t xml:space="preserve"> "Музыка» 1- 4 классы. методическое </w:t>
      </w:r>
      <w:proofErr w:type="gramStart"/>
      <w:r w:rsidRPr="005419B3">
        <w:rPr>
          <w:lang w:val="ru-RU"/>
        </w:rPr>
        <w:t>пособие.-</w:t>
      </w:r>
      <w:proofErr w:type="gramEnd"/>
      <w:r w:rsidRPr="005419B3">
        <w:rPr>
          <w:lang w:val="ru-RU"/>
        </w:rPr>
        <w:t> Акционерное общество «Издательство «Просвещение»</w:t>
      </w:r>
    </w:p>
    <w:p w14:paraId="7ECE73AB" w14:textId="77777777" w:rsidR="005419B3" w:rsidRPr="005419B3" w:rsidRDefault="005419B3" w:rsidP="005419B3">
      <w:pPr>
        <w:rPr>
          <w:lang w:val="ru-RU"/>
        </w:rPr>
      </w:pPr>
      <w:r w:rsidRPr="005419B3">
        <w:rPr>
          <w:b/>
          <w:bCs/>
          <w:lang w:val="ru-RU"/>
        </w:rPr>
        <w:t>ЦИФРОВЫЕ ОБРАЗОВАТЕЛЬНЫЕ РЕСУРСЫ И РЕСУРСЫ СЕТИ ИНТЕРНЕТ</w:t>
      </w:r>
    </w:p>
    <w:p w14:paraId="4B3A7065" w14:textId="584B650B" w:rsidR="00C7501E" w:rsidRDefault="005419B3">
      <w:pPr>
        <w:rPr>
          <w:lang w:val="ru-RU"/>
        </w:rPr>
      </w:pPr>
      <w:r w:rsidRPr="005419B3">
        <w:rPr>
          <w:lang w:val="ru-RU"/>
        </w:rPr>
        <w:t>Российская электронная школа (РЭШ) https://resh.edu.ru/</w:t>
      </w:r>
    </w:p>
    <w:p w14:paraId="6777C78E" w14:textId="2967CF69" w:rsidR="005419B3" w:rsidRPr="0011093C" w:rsidRDefault="005419B3">
      <w:pPr>
        <w:rPr>
          <w:lang w:val="ru-RU"/>
        </w:rPr>
        <w:sectPr w:rsidR="005419B3" w:rsidRPr="001109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Ведущий образовательный портал в России «</w:t>
      </w:r>
      <w:proofErr w:type="spellStart"/>
      <w:r>
        <w:rPr>
          <w:lang w:val="ru-RU"/>
        </w:rPr>
        <w:t>Инфоурок</w:t>
      </w:r>
      <w:proofErr w:type="spellEnd"/>
      <w:r>
        <w:rPr>
          <w:lang w:val="ru-RU"/>
        </w:rPr>
        <w:t xml:space="preserve">» </w:t>
      </w:r>
      <w:r w:rsidRPr="005419B3">
        <w:rPr>
          <w:lang w:val="ru-RU"/>
        </w:rPr>
        <w:t>https://infourok.ru/</w:t>
      </w:r>
    </w:p>
    <w:p w14:paraId="792F74D0" w14:textId="77777777" w:rsidR="005E4736" w:rsidRPr="0011093C" w:rsidRDefault="005E4736">
      <w:pPr>
        <w:rPr>
          <w:lang w:val="ru-RU"/>
        </w:rPr>
      </w:pPr>
    </w:p>
    <w:sectPr w:rsidR="005E4736" w:rsidRPr="001109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006B" w14:textId="77777777" w:rsidR="00E54888" w:rsidRDefault="00E54888" w:rsidP="002C7A5C">
      <w:pPr>
        <w:spacing w:after="0" w:line="240" w:lineRule="auto"/>
      </w:pPr>
      <w:r>
        <w:separator/>
      </w:r>
    </w:p>
  </w:endnote>
  <w:endnote w:type="continuationSeparator" w:id="0">
    <w:p w14:paraId="57A30513" w14:textId="77777777" w:rsidR="00E54888" w:rsidRDefault="00E54888" w:rsidP="002C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8A1" w14:textId="77777777" w:rsidR="002C7A5C" w:rsidRDefault="002C7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BF9D" w14:textId="77777777" w:rsidR="00E54888" w:rsidRDefault="00E54888" w:rsidP="002C7A5C">
      <w:pPr>
        <w:spacing w:after="0" w:line="240" w:lineRule="auto"/>
      </w:pPr>
      <w:r>
        <w:separator/>
      </w:r>
    </w:p>
  </w:footnote>
  <w:footnote w:type="continuationSeparator" w:id="0">
    <w:p w14:paraId="2C276EED" w14:textId="77777777" w:rsidR="00E54888" w:rsidRDefault="00E54888" w:rsidP="002C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5264529">
    <w:abstractNumId w:val="8"/>
  </w:num>
  <w:num w:numId="2" w16cid:durableId="263803371">
    <w:abstractNumId w:val="6"/>
  </w:num>
  <w:num w:numId="3" w16cid:durableId="1624341878">
    <w:abstractNumId w:val="5"/>
  </w:num>
  <w:num w:numId="4" w16cid:durableId="1592275071">
    <w:abstractNumId w:val="4"/>
  </w:num>
  <w:num w:numId="5" w16cid:durableId="1282498336">
    <w:abstractNumId w:val="7"/>
  </w:num>
  <w:num w:numId="6" w16cid:durableId="1753624441">
    <w:abstractNumId w:val="3"/>
  </w:num>
  <w:num w:numId="7" w16cid:durableId="1865509397">
    <w:abstractNumId w:val="2"/>
  </w:num>
  <w:num w:numId="8" w16cid:durableId="739866892">
    <w:abstractNumId w:val="1"/>
  </w:num>
  <w:num w:numId="9" w16cid:durableId="34088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3618"/>
    <w:rsid w:val="000B723E"/>
    <w:rsid w:val="000E5108"/>
    <w:rsid w:val="0011093C"/>
    <w:rsid w:val="00134E68"/>
    <w:rsid w:val="0015074B"/>
    <w:rsid w:val="00187FD7"/>
    <w:rsid w:val="001942BF"/>
    <w:rsid w:val="0029639D"/>
    <w:rsid w:val="002C7A5C"/>
    <w:rsid w:val="002E3FB5"/>
    <w:rsid w:val="00326F90"/>
    <w:rsid w:val="00485A73"/>
    <w:rsid w:val="005419B3"/>
    <w:rsid w:val="005C41AC"/>
    <w:rsid w:val="005E4736"/>
    <w:rsid w:val="008A238B"/>
    <w:rsid w:val="00A314F7"/>
    <w:rsid w:val="00A6341B"/>
    <w:rsid w:val="00AA1D8D"/>
    <w:rsid w:val="00B160E3"/>
    <w:rsid w:val="00B47730"/>
    <w:rsid w:val="00C07531"/>
    <w:rsid w:val="00C7501E"/>
    <w:rsid w:val="00CB0664"/>
    <w:rsid w:val="00CB6CE8"/>
    <w:rsid w:val="00E54888"/>
    <w:rsid w:val="00E75B46"/>
    <w:rsid w:val="00EB0D73"/>
    <w:rsid w:val="00F0276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7B5C"/>
  <w14:defaultImageDpi w14:val="300"/>
  <w15:docId w15:val="{376E3BE5-6A19-49E0-ADE1-3529150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rsid w:val="0011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6113</Words>
  <Characters>34845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Курья</cp:lastModifiedBy>
  <cp:revision>12</cp:revision>
  <dcterms:created xsi:type="dcterms:W3CDTF">2013-12-23T23:15:00Z</dcterms:created>
  <dcterms:modified xsi:type="dcterms:W3CDTF">2023-01-05T10:59:00Z</dcterms:modified>
  <cp:category/>
</cp:coreProperties>
</file>