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C1D4" w14:textId="0A00B13B" w:rsidR="001D3A33" w:rsidRPr="0070222A" w:rsidRDefault="005653AA" w:rsidP="00586D28">
      <w:pPr>
        <w:rPr>
          <w:lang w:val="ru-RU"/>
        </w:rPr>
        <w:sectPr w:rsidR="001D3A33" w:rsidRPr="0070222A">
          <w:pgSz w:w="11900" w:h="16840"/>
          <w:pgMar w:top="298" w:right="880" w:bottom="402" w:left="1440" w:header="720" w:footer="720" w:gutter="0"/>
          <w:cols w:space="720" w:equalWidth="0">
            <w:col w:w="9580"/>
          </w:cols>
          <w:docGrid w:linePitch="360"/>
        </w:sectPr>
      </w:pPr>
      <w:r>
        <w:rPr>
          <w:noProof/>
        </w:rPr>
        <w:drawing>
          <wp:inline distT="0" distB="0" distL="0" distR="0" wp14:anchorId="6929C6AC" wp14:editId="0089D6A3">
            <wp:extent cx="6083300" cy="8603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91E4" w14:textId="77777777" w:rsidR="001D3A33" w:rsidRDefault="001D3A33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4AFBDAA7" w14:textId="77777777" w:rsidR="001D3A33" w:rsidRDefault="001D3A33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3B001834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DAD4D13" w14:textId="77777777" w:rsidR="001D3A33" w:rsidRPr="0070222A" w:rsidRDefault="001D3A33" w:rsidP="00586D28">
      <w:pPr>
        <w:autoSpaceDE w:val="0"/>
        <w:autoSpaceDN w:val="0"/>
        <w:spacing w:before="346" w:after="0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4C727EA2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5F70F78C" w14:textId="77777777" w:rsidR="001D3A33" w:rsidRPr="0070222A" w:rsidRDefault="001D3A33" w:rsidP="00586D2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0BD5A8E1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1EBC6C40" w14:textId="77777777" w:rsidR="001D3A33" w:rsidRPr="0070222A" w:rsidRDefault="001D3A33" w:rsidP="00586D2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3D9182AE" w14:textId="77777777"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124F263B" w14:textId="77777777"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017A50D2" w14:textId="77777777"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4C7B4248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2FAAB4A0" w14:textId="77777777" w:rsidR="001D3A33" w:rsidRPr="0070222A" w:rsidRDefault="001D3A33" w:rsidP="00586D28">
      <w:pPr>
        <w:autoSpaceDE w:val="0"/>
        <w:autoSpaceDN w:val="0"/>
        <w:spacing w:before="178" w:after="0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42E035B7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2E799449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093A7017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34" w:bottom="320" w:left="666" w:header="720" w:footer="720" w:gutter="0"/>
          <w:cols w:space="720" w:equalWidth="0">
            <w:col w:w="10600"/>
          </w:cols>
          <w:docGrid w:linePitch="360"/>
        </w:sectPr>
      </w:pPr>
    </w:p>
    <w:p w14:paraId="21EAE558" w14:textId="77777777" w:rsidR="001D3A33" w:rsidRPr="0070222A" w:rsidRDefault="001D3A33" w:rsidP="00586D28">
      <w:pPr>
        <w:autoSpaceDE w:val="0"/>
        <w:autoSpaceDN w:val="0"/>
        <w:spacing w:after="66" w:line="220" w:lineRule="exact"/>
        <w:rPr>
          <w:lang w:val="ru-RU"/>
        </w:rPr>
      </w:pPr>
    </w:p>
    <w:p w14:paraId="4B6D2348" w14:textId="77777777" w:rsidR="001D3A33" w:rsidRPr="0070222A" w:rsidRDefault="001D3A33" w:rsidP="00586D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предположения).</w:t>
      </w:r>
    </w:p>
    <w:p w14:paraId="34EF517B" w14:textId="77777777" w:rsidR="001D3A33" w:rsidRPr="0070222A" w:rsidRDefault="001D3A33" w:rsidP="00586D2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5C15AABB" w14:textId="77777777" w:rsidR="001D3A33" w:rsidRPr="0070222A" w:rsidRDefault="001D3A33" w:rsidP="00586D2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4643B9F9" w14:textId="60BC7C05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На изучение м</w:t>
      </w:r>
      <w:r>
        <w:rPr>
          <w:rFonts w:ascii="Times New Roman" w:hAnsi="Times New Roman"/>
          <w:color w:val="000000"/>
          <w:sz w:val="24"/>
          <w:lang w:val="ru-RU"/>
        </w:rPr>
        <w:t xml:space="preserve">атематики в 1 классе отводится </w:t>
      </w:r>
      <w:r w:rsidR="00C12275">
        <w:rPr>
          <w:rFonts w:ascii="Times New Roman" w:hAnsi="Times New Roman"/>
          <w:color w:val="000000"/>
          <w:sz w:val="24"/>
          <w:lang w:val="ru-RU"/>
        </w:rPr>
        <w:t>4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 в неделю, всего 1</w:t>
      </w:r>
      <w:r w:rsidR="00C12275">
        <w:rPr>
          <w:rFonts w:ascii="Times New Roman" w:hAnsi="Times New Roman"/>
          <w:color w:val="000000"/>
          <w:sz w:val="24"/>
          <w:lang w:val="ru-RU"/>
        </w:rPr>
        <w:t>32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 ча</w:t>
      </w:r>
      <w:r>
        <w:rPr>
          <w:rFonts w:ascii="Times New Roman" w:hAnsi="Times New Roman"/>
          <w:color w:val="000000"/>
          <w:sz w:val="24"/>
          <w:lang w:val="ru-RU"/>
        </w:rPr>
        <w:t>сов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</w:p>
    <w:p w14:paraId="2F4270D5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86" w:right="828" w:bottom="1440" w:left="666" w:header="720" w:footer="720" w:gutter="0"/>
          <w:cols w:space="720" w:equalWidth="0">
            <w:col w:w="10406"/>
          </w:cols>
          <w:docGrid w:linePitch="360"/>
        </w:sectPr>
      </w:pPr>
    </w:p>
    <w:p w14:paraId="22EF5A05" w14:textId="77777777"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14:paraId="535D45F6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C51C788" w14:textId="77777777" w:rsidR="001D3A33" w:rsidRPr="0070222A" w:rsidRDefault="001D3A33" w:rsidP="00586D2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28608C17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AEB2679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4A2FBACF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241E82A6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4186DFEA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6E48E407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7D60E071" w14:textId="77777777" w:rsidR="001D3A33" w:rsidRPr="0070222A" w:rsidRDefault="001D3A33" w:rsidP="00586D2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088F51A8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D3C3E38" w14:textId="77777777" w:rsidR="001D3A33" w:rsidRPr="0070222A" w:rsidRDefault="001D3A33" w:rsidP="00586D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0B2BE049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2D480066" w14:textId="77777777" w:rsidR="001D3A33" w:rsidRPr="0070222A" w:rsidRDefault="001D3A33" w:rsidP="00586D2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E442584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57601856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1C927DDA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3AF2C92C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0F1C6093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4EB194BC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0DA3C605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5EF0597F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45A6595E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416" w:left="666" w:header="720" w:footer="720" w:gutter="0"/>
          <w:cols w:space="720" w:equalWidth="0">
            <w:col w:w="10584"/>
          </w:cols>
          <w:docGrid w:linePitch="360"/>
        </w:sectPr>
      </w:pPr>
    </w:p>
    <w:p w14:paraId="19BF4B22" w14:textId="77777777" w:rsidR="001D3A33" w:rsidRPr="0070222A" w:rsidRDefault="001D3A33" w:rsidP="00586D28">
      <w:pPr>
        <w:autoSpaceDE w:val="0"/>
        <w:autoSpaceDN w:val="0"/>
        <w:spacing w:after="66" w:line="220" w:lineRule="exact"/>
        <w:rPr>
          <w:lang w:val="ru-RU"/>
        </w:rPr>
      </w:pPr>
    </w:p>
    <w:p w14:paraId="5AB224FA" w14:textId="77777777" w:rsidR="001D3A33" w:rsidRPr="0070222A" w:rsidRDefault="001D3A33" w:rsidP="00586D28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основанию;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7F416B8D" w14:textId="77777777" w:rsidR="001D3A33" w:rsidRPr="0070222A" w:rsidRDefault="001D3A33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Работа с информацией: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0BC7ED2C" w14:textId="77777777" w:rsidR="001D3A33" w:rsidRPr="0070222A" w:rsidRDefault="001D3A33" w:rsidP="00586D2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0FE268A9" w14:textId="77777777" w:rsidR="001D3A33" w:rsidRPr="0070222A" w:rsidRDefault="001D3A33" w:rsidP="00586D2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7BD5CD4B" w14:textId="77777777" w:rsidR="001D3A33" w:rsidRPr="0070222A" w:rsidRDefault="001D3A33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431B566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86" w:right="786" w:bottom="1440" w:left="846" w:header="720" w:footer="720" w:gutter="0"/>
          <w:cols w:space="720" w:equalWidth="0">
            <w:col w:w="10268"/>
          </w:cols>
          <w:docGrid w:linePitch="360"/>
        </w:sectPr>
      </w:pPr>
    </w:p>
    <w:p w14:paraId="1208ED56" w14:textId="77777777"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14:paraId="7B85C991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692AAE6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3B310B2" w14:textId="77777777" w:rsidR="001D3A33" w:rsidRPr="0070222A" w:rsidRDefault="001D3A33" w:rsidP="00586D28">
      <w:pPr>
        <w:autoSpaceDE w:val="0"/>
        <w:autoSpaceDN w:val="0"/>
        <w:spacing w:before="26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7946006" w14:textId="77777777"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234741D" w14:textId="77777777" w:rsidR="001D3A33" w:rsidRPr="0070222A" w:rsidRDefault="001D3A33" w:rsidP="00586D2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21573D47" w14:textId="77777777" w:rsidR="001D3A33" w:rsidRPr="0070222A" w:rsidRDefault="001D3A33" w:rsidP="00586D2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2AD67DDF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1A7ACE1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189FF78D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4BE89E76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3613E9B9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34FA4010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7F788831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4E0DAC99" w14:textId="77777777" w:rsidR="001D3A33" w:rsidRPr="0070222A" w:rsidRDefault="001D3A33" w:rsidP="00586D28">
      <w:pPr>
        <w:autoSpaceDE w:val="0"/>
        <w:autoSpaceDN w:val="0"/>
        <w:spacing w:before="32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DA33987" w14:textId="77777777" w:rsidR="001D3A33" w:rsidRPr="0070222A" w:rsidRDefault="001D3A33" w:rsidP="00586D2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79E2E8F9" w14:textId="77777777" w:rsidR="001D3A33" w:rsidRPr="0070222A" w:rsidRDefault="001D3A33" w:rsidP="00586D2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14:paraId="11109F42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45BA51C3" w14:textId="77777777" w:rsidR="001D3A33" w:rsidRPr="0070222A" w:rsidRDefault="001D3A33" w:rsidP="00586D2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17DF74D1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72913AA2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48834858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F7B3C98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65D0913F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372" w:left="666" w:header="720" w:footer="720" w:gutter="0"/>
          <w:cols w:space="720" w:equalWidth="0">
            <w:col w:w="10584"/>
          </w:cols>
          <w:docGrid w:linePitch="360"/>
        </w:sectPr>
      </w:pPr>
    </w:p>
    <w:p w14:paraId="0D610BCF" w14:textId="77777777" w:rsidR="001D3A33" w:rsidRPr="0070222A" w:rsidRDefault="001D3A33" w:rsidP="00586D28">
      <w:pPr>
        <w:autoSpaceDE w:val="0"/>
        <w:autoSpaceDN w:val="0"/>
        <w:spacing w:after="132" w:line="220" w:lineRule="exact"/>
        <w:rPr>
          <w:lang w:val="ru-RU"/>
        </w:rPr>
      </w:pPr>
    </w:p>
    <w:p w14:paraId="5F0EC995" w14:textId="77777777" w:rsidR="001D3A33" w:rsidRPr="0070222A" w:rsidRDefault="001D3A33" w:rsidP="00586D2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55583A9C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34CD5893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44CBDA71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3)  Работа с информацией:</w:t>
      </w:r>
    </w:p>
    <w:p w14:paraId="5B87EF20" w14:textId="77777777" w:rsidR="001D3A33" w:rsidRPr="0070222A" w:rsidRDefault="001D3A33" w:rsidP="00586D2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08ED82CF" w14:textId="77777777" w:rsidR="001D3A33" w:rsidRPr="0070222A" w:rsidRDefault="001D3A33" w:rsidP="00586D2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1ABFED0F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4FF61238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2E25C9E8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7ABFA1C5" w14:textId="77777777" w:rsidR="001D3A33" w:rsidRPr="0070222A" w:rsidRDefault="001D3A33" w:rsidP="00586D2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24ADF043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3FE7112F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1E8AFF8F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формулировать ответ;</w:t>
      </w:r>
    </w:p>
    <w:p w14:paraId="557ACF5D" w14:textId="77777777" w:rsidR="001D3A33" w:rsidRPr="0070222A" w:rsidRDefault="001D3A33" w:rsidP="00586D2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3720863" w14:textId="77777777" w:rsidR="001D3A33" w:rsidRPr="0070222A" w:rsidRDefault="001D3A33" w:rsidP="00586D2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28B8A37F" w14:textId="77777777" w:rsidR="001D3A33" w:rsidRPr="0070222A" w:rsidRDefault="001D3A33" w:rsidP="00586D2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4E64F755" w14:textId="77777777"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12715A90" w14:textId="77777777" w:rsidR="001D3A33" w:rsidRPr="0070222A" w:rsidRDefault="001D3A33" w:rsidP="00586D2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14:paraId="21AC0242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5EDF5D70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3A108C1F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27DC5376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4A7A934F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Самоконтроль:</w:t>
      </w:r>
    </w:p>
    <w:p w14:paraId="5B721570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42AD5E6D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352" w:right="722" w:bottom="302" w:left="846" w:header="720" w:footer="720" w:gutter="0"/>
          <w:cols w:space="720" w:equalWidth="0">
            <w:col w:w="10332"/>
          </w:cols>
          <w:docGrid w:linePitch="360"/>
        </w:sectPr>
      </w:pPr>
    </w:p>
    <w:p w14:paraId="100C554A" w14:textId="77777777" w:rsidR="001D3A33" w:rsidRPr="0070222A" w:rsidRDefault="001D3A33" w:rsidP="00586D28">
      <w:pPr>
        <w:autoSpaceDE w:val="0"/>
        <w:autoSpaceDN w:val="0"/>
        <w:spacing w:after="144" w:line="220" w:lineRule="exact"/>
        <w:rPr>
          <w:lang w:val="ru-RU"/>
        </w:rPr>
      </w:pPr>
    </w:p>
    <w:p w14:paraId="4430BB9E" w14:textId="77777777" w:rsidR="001D3A33" w:rsidRPr="0070222A" w:rsidRDefault="001D3A33" w:rsidP="00586D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1C9A7E08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6DE1C661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3)  Самооценка:</w:t>
      </w:r>
    </w:p>
    <w:p w14:paraId="09847067" w14:textId="77777777" w:rsidR="001D3A33" w:rsidRPr="0070222A" w:rsidRDefault="001D3A33" w:rsidP="00586D2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38D8C7F4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6F7BBFBE" w14:textId="77777777" w:rsidR="001D3A33" w:rsidRPr="0070222A" w:rsidRDefault="001D3A33" w:rsidP="00586D2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7977CFA2" w14:textId="77777777" w:rsidR="001D3A33" w:rsidRPr="0070222A" w:rsidRDefault="001D3A33" w:rsidP="00586D2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0465848C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14:paraId="459AAABA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994806E" w14:textId="77777777" w:rsidR="001D3A33" w:rsidRPr="0070222A" w:rsidRDefault="001D3A33" w:rsidP="00586D28">
      <w:pPr>
        <w:autoSpaceDE w:val="0"/>
        <w:autoSpaceDN w:val="0"/>
        <w:spacing w:before="32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10FD427" w14:textId="77777777" w:rsidR="001D3A33" w:rsidRPr="0070222A" w:rsidRDefault="001D3A33" w:rsidP="00586D2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474AADFD" w14:textId="77777777" w:rsidR="001D3A33" w:rsidRPr="0070222A" w:rsidRDefault="001D3A33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14:paraId="1701AA3D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35ECAC25" w14:textId="77777777"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5394D3F1" w14:textId="77777777"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0F93AFDA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2FCDF5DE" w14:textId="77777777" w:rsidR="001D3A33" w:rsidRPr="0070222A" w:rsidRDefault="001D3A33" w:rsidP="00586D2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0B5E1DEB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34AE72CD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2376DF51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2261ECC9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21C5A400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36316AB1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364" w:right="790" w:bottom="422" w:left="666" w:header="720" w:footer="720" w:gutter="0"/>
          <w:cols w:space="720" w:equalWidth="0">
            <w:col w:w="10444"/>
          </w:cols>
          <w:docGrid w:linePitch="360"/>
        </w:sectPr>
      </w:pPr>
    </w:p>
    <w:p w14:paraId="20D6E836" w14:textId="77777777" w:rsidR="001D3A33" w:rsidRPr="0070222A" w:rsidRDefault="001D3A33" w:rsidP="00586D28">
      <w:pPr>
        <w:autoSpaceDE w:val="0"/>
        <w:autoSpaceDN w:val="0"/>
        <w:spacing w:after="108" w:line="220" w:lineRule="exact"/>
        <w:rPr>
          <w:lang w:val="ru-RU"/>
        </w:rPr>
      </w:pPr>
    </w:p>
    <w:p w14:paraId="6F972646" w14:textId="77777777" w:rsidR="001D3A33" w:rsidRPr="0070222A" w:rsidRDefault="001D3A33" w:rsidP="00586D2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14A43049" w14:textId="77777777" w:rsidR="001D3A33" w:rsidRPr="0070222A" w:rsidRDefault="001D3A33" w:rsidP="00586D28">
      <w:pPr>
        <w:autoSpaceDE w:val="0"/>
        <w:autoSpaceDN w:val="0"/>
        <w:spacing w:before="190" w:after="0" w:line="262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79DD26E0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328" w:right="730" w:bottom="1440" w:left="1086" w:header="720" w:footer="720" w:gutter="0"/>
          <w:cols w:space="720" w:equalWidth="0">
            <w:col w:w="10084"/>
          </w:cols>
          <w:docGrid w:linePitch="360"/>
        </w:sectPr>
      </w:pPr>
    </w:p>
    <w:p w14:paraId="34294EB8" w14:textId="77777777" w:rsidR="001D3A33" w:rsidRPr="0070222A" w:rsidRDefault="001D3A33" w:rsidP="00586D28">
      <w:pPr>
        <w:autoSpaceDE w:val="0"/>
        <w:autoSpaceDN w:val="0"/>
        <w:spacing w:after="64" w:line="220" w:lineRule="exact"/>
        <w:rPr>
          <w:lang w:val="ru-RU"/>
        </w:rPr>
      </w:pPr>
    </w:p>
    <w:p w14:paraId="2FBDBFB0" w14:textId="77777777" w:rsidR="001D3A33" w:rsidRDefault="001D3A33" w:rsidP="00586D28">
      <w:pPr>
        <w:autoSpaceDE w:val="0"/>
        <w:autoSpaceDN w:val="0"/>
        <w:spacing w:after="666" w:line="233" w:lineRule="auto"/>
      </w:pPr>
      <w:r>
        <w:rPr>
          <w:rFonts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7E85C859" w14:textId="77777777" w:rsidTr="00DB59E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8A6C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E0FA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B38E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301CE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940C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6354E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7E193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D3A33" w:rsidRPr="00D9768E" w14:paraId="7377D0E9" w14:textId="77777777" w:rsidTr="00DB59E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F996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E80E" w14:textId="77777777" w:rsidR="001D3A33" w:rsidRPr="00D9768E" w:rsidRDefault="001D3A33" w:rsidP="00DB59E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51E9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D8A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B6F49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1D95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C3B5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C3C8" w14:textId="77777777" w:rsidR="001D3A33" w:rsidRPr="00D9768E" w:rsidRDefault="001D3A33" w:rsidP="00DB59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9F02" w14:textId="77777777" w:rsidR="001D3A33" w:rsidRPr="00D9768E" w:rsidRDefault="001D3A33" w:rsidP="00DB59EF"/>
        </w:tc>
      </w:tr>
      <w:tr w:rsidR="001D3A33" w:rsidRPr="00D9768E" w14:paraId="661BE6C4" w14:textId="77777777" w:rsidTr="00DB59E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67BE5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 1.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1D3A33" w:rsidRPr="00D9768E" w14:paraId="62E14B08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0E09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4F692" w14:textId="77777777" w:rsidR="001D3A33" w:rsidRPr="00D9768E" w:rsidRDefault="001D3A33" w:rsidP="00DB59EF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4003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98BF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B1C8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16D4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01.09.2022 16.09.2022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A5CFD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E3D17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A537B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04121FD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8585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19A5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A869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B503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1084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74B6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19.09.2022</w:t>
            </w:r>
          </w:p>
          <w:p w14:paraId="0694B6D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20.09.2022</w:t>
            </w:r>
          </w:p>
          <w:p w14:paraId="12380D3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8AB1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85302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5621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6202884B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1B6A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848E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0CC7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093D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4C2A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D2E6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112A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159B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C8DA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1975941" w14:textId="77777777" w:rsidTr="00DB59EF">
        <w:trPr>
          <w:trHeight w:hRule="exact" w:val="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39C8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8EDD7" w14:textId="77777777" w:rsidR="001D3A33" w:rsidRPr="00D9768E" w:rsidRDefault="001D3A33" w:rsidP="00DB59EF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9222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106B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B89A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D7A9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4E19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1DAF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B07C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75EABCE" w14:textId="77777777" w:rsidTr="00DB59EF">
        <w:trPr>
          <w:trHeight w:hRule="exact" w:val="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04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98939" w14:textId="77777777" w:rsidR="001D3A33" w:rsidRPr="00D9768E" w:rsidRDefault="001D3A33" w:rsidP="00DB59EF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1F060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F743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9F8B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79CC7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23.09.2022 2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625B4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1590E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27928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A96DF1B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C11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AA07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A1B9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24CF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EC3F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FE14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27.09.2022 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20369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9A9FD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1664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A06DEF7" w14:textId="77777777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9F46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245A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7B60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FA6A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A1D2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D46F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29.09.2022</w:t>
            </w:r>
          </w:p>
          <w:p w14:paraId="4B3978B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30.09.3033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89F2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11314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5E45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6905F5E" w14:textId="77777777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640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E202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4808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3F81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48A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D36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03.10.2022</w:t>
            </w:r>
          </w:p>
          <w:p w14:paraId="62CAEA5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04.10.2022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E0459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88E5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5ACBB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6B4905C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7866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BA41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2C03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4470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DED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EE625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.10.2022 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FFAC6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вопросы: «Сколько?»,«Который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455E5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1578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812BDFE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2E54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19B3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BA9EC" w14:textId="77777777" w:rsidR="001D3A33" w:rsidRPr="00D9768E" w:rsidRDefault="001D3A33" w:rsidP="00DB59EF"/>
        </w:tc>
      </w:tr>
      <w:tr w:rsidR="001D3A33" w:rsidRPr="00D9768E" w14:paraId="09665E67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F8B7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 2.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1D3A33" w:rsidRPr="00D9768E" w14:paraId="3FD923CB" w14:textId="77777777" w:rsidTr="00DB59E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046C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8CE7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644B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7CA6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665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E4BA0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17.10.2022</w:t>
            </w:r>
          </w:p>
          <w:p w14:paraId="3108324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19.10.2022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DE96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091F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CF113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083EFDF0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73A095D5" w14:textId="77777777" w:rsidR="001D3A33" w:rsidRDefault="001D3A33" w:rsidP="00586D28">
      <w:pPr>
        <w:sectPr w:rsidR="001D3A33">
          <w:pgSz w:w="16840" w:h="11900"/>
          <w:pgMar w:top="282" w:right="640" w:bottom="478" w:left="666" w:header="720" w:footer="720" w:gutter="0"/>
          <w:cols w:space="720" w:equalWidth="0">
            <w:col w:w="15534"/>
          </w:cols>
          <w:docGrid w:linePitch="360"/>
        </w:sectPr>
      </w:pPr>
    </w:p>
    <w:p w14:paraId="72A10EAD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35757FA5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CFE4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2E3C0" w14:textId="77777777" w:rsidR="001D3A33" w:rsidRPr="00D9768E" w:rsidRDefault="001D3A33" w:rsidP="00DB59EF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—уже, длиннее — короче, старше — моложе,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7F1F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9CFC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47FE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B716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A348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E6DD8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8DDE4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0839725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EB4A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66BF4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231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8079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7456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F723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21.10.2022 2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C847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37C37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1046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3611BF68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A6693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DB9E4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4B47" w14:textId="77777777" w:rsidR="001D3A33" w:rsidRPr="00D9768E" w:rsidRDefault="001D3A33" w:rsidP="00DB59EF"/>
        </w:tc>
      </w:tr>
      <w:tr w:rsidR="001D3A33" w:rsidRPr="00D9768E" w14:paraId="39109006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8BFB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 3.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1D3A33" w:rsidRPr="00D9768E" w14:paraId="3E23B568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124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39D9B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23A8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BD9DB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82B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0B6B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.10.2022 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E7D91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423E0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1407C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FF2A35E" w14:textId="77777777" w:rsidTr="00DB59EF">
        <w:trPr>
          <w:trHeight w:hRule="exact" w:val="11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3210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3055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14:paraId="3216139B" w14:textId="77777777" w:rsidR="001D3A33" w:rsidRPr="00D9768E" w:rsidRDefault="001D3A33" w:rsidP="00DB59E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AFC4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D08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001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48662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 19.12.2022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44141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84AC8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B147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3BEF7D50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23E4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C818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564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6E96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4326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CFD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95CCC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06B4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0065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5EDAC2CA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733C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9A78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D41F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324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D218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6B0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</w:t>
            </w:r>
          </w:p>
          <w:p w14:paraId="28F55CC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22.12.2022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546E3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D5153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B55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E41EAA7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FA6B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B5A1A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C63F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3263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DC3A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B603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 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E4A8F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F3601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786F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95F832A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40499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4C3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552E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B985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FB1F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A6C2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4DD54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B769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7ED19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707C69" w14:paraId="60CD01B9" w14:textId="77777777" w:rsidTr="00DB59EF">
        <w:trPr>
          <w:trHeight w:hRule="exact" w:val="1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7CD1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45F6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C96C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06DF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850C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181E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.12.2022 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CF11E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AEAE9" w14:textId="77777777" w:rsidR="001D3A33" w:rsidRPr="00D9768E" w:rsidRDefault="001D3A33" w:rsidP="00DB59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2AC6A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uchi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resh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edu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D3A33" w:rsidRPr="00D9768E" w14:paraId="4FEB6CF0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7FE4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2F57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F798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5D25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3F49A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BA85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16.01.2023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5D6C4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CE9C7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1698F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13CF145A" w14:textId="77777777" w:rsidTr="00DB59EF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F12CD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0ED4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ACBF3" w14:textId="77777777" w:rsidR="001D3A33" w:rsidRPr="00D9768E" w:rsidRDefault="001D3A33" w:rsidP="00DB59EF"/>
        </w:tc>
      </w:tr>
    </w:tbl>
    <w:p w14:paraId="0A4C89E7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35532827" w14:textId="77777777" w:rsidR="001D3A33" w:rsidRDefault="001D3A33" w:rsidP="00586D28">
      <w:pPr>
        <w:sectPr w:rsidR="001D3A33">
          <w:pgSz w:w="16840" w:h="11900"/>
          <w:pgMar w:top="284" w:right="640" w:bottom="304" w:left="666" w:header="720" w:footer="720" w:gutter="0"/>
          <w:cols w:space="720" w:equalWidth="0">
            <w:col w:w="15534"/>
          </w:cols>
          <w:docGrid w:linePitch="360"/>
        </w:sectPr>
      </w:pPr>
    </w:p>
    <w:p w14:paraId="523833B6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0930D3A2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BB4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 4.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1D3A33" w:rsidRPr="00D9768E" w14:paraId="614F55B0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39C9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BCD5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12CB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D457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ED01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6888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17.01.2023 18.01.2023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1299C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6176A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D443B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26EA403" w14:textId="77777777" w:rsidTr="00DB59E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71B0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3B594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9BBC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62A1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9C24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EAC1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D55E3" w14:textId="77777777" w:rsidR="001D3A33" w:rsidRPr="00D9768E" w:rsidRDefault="001D3A33" w:rsidP="00DB59E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A347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8D56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141C60E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BC4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23B60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CB03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0D56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74C27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1A1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6E06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3B738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8AD6B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707C69" w14:paraId="51E35E91" w14:textId="77777777" w:rsidTr="00DB59EF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7B4F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561A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15D9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0AD6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9BED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C15C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.01.2023 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5AC2F" w14:textId="77777777" w:rsidR="001D3A33" w:rsidRPr="00D9768E" w:rsidRDefault="001D3A33" w:rsidP="00DB59E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Различение текста и текстовой задачи, представленного в текстовой задаче;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B3EAB" w14:textId="77777777" w:rsidR="001D3A33" w:rsidRPr="00D9768E" w:rsidRDefault="001D3A33" w:rsidP="00DB59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01DC9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uchi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resh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edu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D3A33" w:rsidRPr="00D9768E" w14:paraId="265EA02E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FC38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C1C1B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F156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988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BA4B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BEDFB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591AC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4501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E292E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D3FB435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3CFB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728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97C3A" w14:textId="77777777" w:rsidR="001D3A33" w:rsidRPr="00D9768E" w:rsidRDefault="001D3A33" w:rsidP="00DB59EF"/>
        </w:tc>
      </w:tr>
      <w:tr w:rsidR="001D3A33" w:rsidRPr="00707C69" w14:paraId="018ECA12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27C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D3A33" w:rsidRPr="00D9768E" w14:paraId="0F2381D6" w14:textId="77777777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B56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F3334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C029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5D9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FDBB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D2EF0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.03.2023 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06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E61C9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Установление направления, прокладывание маршрута;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A497E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228CA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61611216" w14:textId="77777777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8A7E9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862F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EB289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3F62E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81656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89A0" w14:textId="77777777"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5BBA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CF1AD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044EC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0DDCC22" w14:textId="77777777" w:rsidTr="00DB59E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FB5A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985F6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1F9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829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32D61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08BF9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08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.03.2023 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6AFF7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96EC5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B65D0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77ECF995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592FC309" w14:textId="77777777" w:rsidR="001D3A33" w:rsidRDefault="001D3A33" w:rsidP="00586D28">
      <w:pPr>
        <w:sectPr w:rsidR="001D3A33">
          <w:pgSz w:w="16840" w:h="11900"/>
          <w:pgMar w:top="284" w:right="640" w:bottom="670" w:left="666" w:header="720" w:footer="720" w:gutter="0"/>
          <w:cols w:space="720" w:equalWidth="0">
            <w:col w:w="15534"/>
          </w:cols>
          <w:docGrid w:linePitch="360"/>
        </w:sectPr>
      </w:pPr>
    </w:p>
    <w:p w14:paraId="185A1E7E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7FA4E631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082A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1AB1F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854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CA7E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2F77A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CEEF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.03.2023 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960DC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5C8EB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98F8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026BD23F" w14:textId="77777777" w:rsidTr="00DB59E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FE68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BA549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085B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666B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E6A6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4733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27.03.202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14:paraId="2D54EC9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29.03.2023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5D83E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5858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FB4E7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420C77F1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D6392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CA15" w14:textId="77777777" w:rsidR="001D3A33" w:rsidRPr="00D9768E" w:rsidRDefault="001D3A33" w:rsidP="00DB59EF">
            <w:pPr>
              <w:autoSpaceDE w:val="0"/>
              <w:autoSpaceDN w:val="0"/>
              <w:spacing w:before="74" w:after="0" w:line="245" w:lineRule="auto"/>
              <w:ind w:left="72" w:right="720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63B7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84663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14D0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4907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666BE" w14:textId="77777777" w:rsidR="001D3A33" w:rsidRPr="00D9768E" w:rsidRDefault="001D3A33" w:rsidP="00DB59EF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0284A" w14:textId="77777777" w:rsidR="001D3A33" w:rsidRPr="00D9768E" w:rsidRDefault="001D3A33" w:rsidP="00DB59EF">
            <w:pPr>
              <w:autoSpaceDE w:val="0"/>
              <w:autoSpaceDN w:val="0"/>
              <w:spacing w:before="74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6919A" w14:textId="77777777" w:rsidR="001D3A33" w:rsidRPr="00D9768E" w:rsidRDefault="001D3A33" w:rsidP="00DB59EF">
            <w:pPr>
              <w:autoSpaceDE w:val="0"/>
              <w:autoSpaceDN w:val="0"/>
              <w:spacing w:before="74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A5E5937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23ED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1228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69B3C" w14:textId="77777777" w:rsidR="001D3A33" w:rsidRPr="00D9768E" w:rsidRDefault="001D3A33" w:rsidP="00DB59EF"/>
        </w:tc>
      </w:tr>
      <w:tr w:rsidR="001D3A33" w:rsidRPr="00D9768E" w14:paraId="62932DCB" w14:textId="77777777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155B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 6.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1D3A33" w:rsidRPr="00D9768E" w14:paraId="22492355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0A16F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F8B8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14:paraId="554B52B4" w14:textId="77777777" w:rsidR="001D3A33" w:rsidRPr="00D9768E" w:rsidRDefault="001D3A33" w:rsidP="00DB59E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0B58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0083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793C5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E773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.03.2023 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7FC6C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8651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C850C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6C035161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450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DEC8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76F2D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0E86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106E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2579C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.04.2023 14.04.2023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7C78A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EBC61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DC31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4765CC1" w14:textId="77777777" w:rsidTr="00DB59E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5DD4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64A40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B5D34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37992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B9C4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FE4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17.04.2023</w:t>
            </w:r>
          </w:p>
          <w:p w14:paraId="3299622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19.04.2023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85DDF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601B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C8AD1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773BC9ED" w14:textId="77777777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11002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09E6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8890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EC96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092A4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64F7C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.04.2023</w:t>
            </w:r>
          </w:p>
          <w:p w14:paraId="4A83FA7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CD72A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72C9F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77261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947C9C9" w14:textId="77777777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E8F5E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EF62B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6B479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67286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48673" w14:textId="77777777"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C8B6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.04.2023 26.04.2023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ECD48" w14:textId="77777777"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EA7F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1CB7A" w14:textId="77777777"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3E9C15BD" w14:textId="77777777" w:rsidTr="00DB59EF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4DBE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8D2E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5EA23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4250B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DF92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C250F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68CC4" w14:textId="77777777"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E64A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9695D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04FABE5E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2265D34C" w14:textId="77777777" w:rsidR="001D3A33" w:rsidRDefault="001D3A33" w:rsidP="00586D28">
      <w:pPr>
        <w:sectPr w:rsidR="001D3A33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14:paraId="3767D876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14:paraId="58A75E35" w14:textId="77777777" w:rsidTr="00DB59EF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F625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AA3A9" w14:textId="77777777"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56968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97A8C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F1671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CAEC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.04.2023 0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5425" w14:textId="77777777" w:rsidR="001D3A33" w:rsidRPr="00D9768E" w:rsidRDefault="001D3A33" w:rsidP="00DB59E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наблюдаемых фактов, закономерностей;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положениярисунка, числа, задания и пр.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странице, на листе бумаги;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(иллюстрации, модели). Упорядочение математических объектов с опорой на рисунок, сюжетную ситуацию и пр.;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14:paraId="0E0DD919" w14:textId="77777777" w:rsidR="001D3A33" w:rsidRPr="00D9768E" w:rsidRDefault="001D3A33" w:rsidP="00DB59EF">
            <w:pPr>
              <w:autoSpaceDE w:val="0"/>
              <w:autoSpaceDN w:val="0"/>
              <w:spacing w:before="18" w:after="0" w:line="254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(«больше», «меньше», «равно»),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E5CC3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98606" w14:textId="77777777"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14:paraId="22D7A0ED" w14:textId="77777777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602C7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558DE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F2EEB" w14:textId="77777777" w:rsidR="001D3A33" w:rsidRPr="00D9768E" w:rsidRDefault="001D3A33" w:rsidP="00DB59EF"/>
        </w:tc>
      </w:tr>
      <w:tr w:rsidR="001D3A33" w:rsidRPr="00D9768E" w14:paraId="3A56C63A" w14:textId="77777777" w:rsidTr="00DB59EF">
        <w:trPr>
          <w:trHeight w:hRule="exact" w:val="350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55660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F7626" w14:textId="77777777"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4380B" w14:textId="77777777" w:rsidR="001D3A33" w:rsidRPr="00D9768E" w:rsidRDefault="001D3A33" w:rsidP="00DB59EF"/>
        </w:tc>
      </w:tr>
      <w:tr w:rsidR="001D3A33" w:rsidRPr="00D9768E" w14:paraId="1BCD97D9" w14:textId="77777777" w:rsidTr="00DB59EF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F7CCF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3CD98" w14:textId="77777777" w:rsidR="001D3A33" w:rsidRPr="00155BA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30321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BEAB3" w14:textId="77777777"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831C" w14:textId="77777777" w:rsidR="001D3A33" w:rsidRPr="00D9768E" w:rsidRDefault="001D3A33" w:rsidP="00DB59EF"/>
        </w:tc>
      </w:tr>
    </w:tbl>
    <w:p w14:paraId="39472F08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7AE41F84" w14:textId="77777777" w:rsidR="001D3A33" w:rsidRDefault="001D3A33" w:rsidP="00586D28">
      <w:pPr>
        <w:sectPr w:rsidR="001D3A33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14:paraId="1C9A1473" w14:textId="77777777" w:rsidR="001D3A33" w:rsidRDefault="001D3A33" w:rsidP="00586D28">
      <w:pPr>
        <w:autoSpaceDE w:val="0"/>
        <w:autoSpaceDN w:val="0"/>
        <w:spacing w:after="78" w:line="220" w:lineRule="exact"/>
      </w:pPr>
    </w:p>
    <w:p w14:paraId="5E0F3F3D" w14:textId="77777777" w:rsidR="001D3A33" w:rsidRDefault="001D3A33" w:rsidP="00586D28">
      <w:pPr>
        <w:autoSpaceDE w:val="0"/>
        <w:autoSpaceDN w:val="0"/>
        <w:spacing w:after="320" w:line="230" w:lineRule="auto"/>
      </w:pPr>
      <w:r>
        <w:rPr>
          <w:rFonts w:ascii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850"/>
        <w:gridCol w:w="2870"/>
        <w:gridCol w:w="734"/>
        <w:gridCol w:w="1620"/>
        <w:gridCol w:w="1668"/>
        <w:gridCol w:w="1236"/>
        <w:gridCol w:w="1574"/>
      </w:tblGrid>
      <w:tr w:rsidR="001D3A33" w:rsidRPr="00D9768E" w14:paraId="0EB0F24F" w14:textId="77777777" w:rsidTr="00A7771A">
        <w:trPr>
          <w:trHeight w:hRule="exact" w:val="49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A019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BF66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244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E8C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F536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 xml:space="preserve">Виды,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 xml:space="preserve">формы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D3A33" w:rsidRPr="00D9768E" w14:paraId="3CD92C69" w14:textId="77777777" w:rsidTr="00A7771A">
        <w:trPr>
          <w:trHeight w:hRule="exact" w:val="82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846F" w14:textId="77777777" w:rsidR="001D3A33" w:rsidRPr="00D9768E" w:rsidRDefault="001D3A33" w:rsidP="00DB59EF"/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77F4" w14:textId="77777777" w:rsidR="001D3A33" w:rsidRPr="00D9768E" w:rsidRDefault="001D3A33" w:rsidP="00DB59E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3BF7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5A47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D18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55D" w14:textId="77777777" w:rsidR="001D3A33" w:rsidRPr="00D9768E" w:rsidRDefault="001D3A33" w:rsidP="00DB59EF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D229" w14:textId="77777777" w:rsidR="001D3A33" w:rsidRPr="00D9768E" w:rsidRDefault="001D3A33" w:rsidP="00DB59EF"/>
        </w:tc>
      </w:tr>
      <w:tr w:rsidR="001D3A33" w:rsidRPr="00D9768E" w14:paraId="64A715FC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996D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D19D1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41AB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132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DFA4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8786D" w14:textId="371E26E9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AB4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35D5E39C" w14:textId="77777777" w:rsidTr="00A7771A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34CEB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AD48D" w14:textId="77777777" w:rsidR="001D3A33" w:rsidRPr="00D9768E" w:rsidRDefault="001D3A33" w:rsidP="00DB59EF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8DE65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892DF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481C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61E82" w14:textId="748239C5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D2DE1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6734B04D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9AD7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0873E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14DA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20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C81B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96255" w14:textId="6BDA09E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E45B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58B61E2C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C76B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B36E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7788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7864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7CE6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51EA1" w14:textId="6649C064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D39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30D7F4DF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0616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5FAC5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23A8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CE4A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D963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AB5F" w14:textId="3F1B00D6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61F9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1119EF7F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EE3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5BB8F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9: различение, чтение, запись. Числа 1 - 5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91A2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DA67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7B13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77018" w14:textId="428AB979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3F0C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15DD7D85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9AC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99C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D716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56D8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731C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E5EF0" w14:textId="5D6A5617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096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49847E7C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5226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556AE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30E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F994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936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EAAAC" w14:textId="61CFF47A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64E3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7AE48FCA" w14:textId="77777777" w:rsidTr="00A7771A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2C5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308E2" w14:textId="77777777" w:rsidR="001D3A33" w:rsidRPr="00D9768E" w:rsidRDefault="001D3A33" w:rsidP="00DB59EF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8829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5E4E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E8F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4D3D3" w14:textId="77511C9A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F10C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3A33" w:rsidRPr="00D9768E" w14:paraId="1DE9122C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D3A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5A12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385E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4754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45C3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9CFE" w14:textId="4EDA8D3F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DB58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304A4FA1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AE2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2EAE8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9: различение, чтение, запись. Числа 6 - 9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AA7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46A6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2479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1F7DF" w14:textId="28AFB014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F1BC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1E199F74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DAA4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9667E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9: различение, чтение, запись.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B24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E65E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91E2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6649C" w14:textId="6BA792A3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E6F1F" w14:textId="77777777" w:rsidR="001D3A33" w:rsidRPr="00D9768E" w:rsidRDefault="001D3A3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Письменный </w:t>
            </w:r>
            <w:r w:rsidRPr="00D9768E">
              <w:tab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D3A33" w:rsidRPr="00D9768E" w14:paraId="014BE765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6D88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173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Единица счёта.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CDD0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8967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1E25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4445E" w14:textId="7ED6EEDA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FCF9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1D3D35C1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8B3C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4D77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счёта. Десяток.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9F7A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F516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E1E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DEE79" w14:textId="1A4C83A1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817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17344DA" w14:textId="77777777" w:rsidTr="00A7771A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3F532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24EF6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C1E5D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5BE50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2C587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083F0" w14:textId="510CDC1D" w:rsidR="001D3A33" w:rsidRPr="00D9768E" w:rsidRDefault="001D3A33" w:rsidP="00952595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27B5B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1D3A33" w:rsidRPr="00D9768E" w14:paraId="176E5770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1D29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C900E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номер объекта при заданном порядке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2615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A18F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6D20E" w14:textId="77777777" w:rsidR="001D3A33" w:rsidRPr="00D9768E" w:rsidRDefault="001D3A33" w:rsidP="00952595">
            <w:pPr>
              <w:autoSpaceDE w:val="0"/>
              <w:autoSpaceDN w:val="0"/>
              <w:spacing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5142B" w14:textId="45256535" w:rsidR="001D3A33" w:rsidRPr="00D9768E" w:rsidRDefault="001D3A33" w:rsidP="00952595">
            <w:pPr>
              <w:autoSpaceDE w:val="0"/>
              <w:autoSpaceDN w:val="0"/>
              <w:spacing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="00B0532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3681F" w14:textId="77777777" w:rsidR="001D3A33" w:rsidRPr="00D9768E" w:rsidRDefault="001D3A33" w:rsidP="00952595">
            <w:pPr>
              <w:autoSpaceDE w:val="0"/>
              <w:autoSpaceDN w:val="0"/>
              <w:spacing w:after="0" w:line="262" w:lineRule="auto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1D3A33" w:rsidRPr="00D9768E" w14:paraId="1BEF5E9D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D25E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BE74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864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B3B6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173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43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0BAA" w14:textId="7FCBCC04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7212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1D3A33" w:rsidRPr="00D9768E" w14:paraId="0854ADE5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D5C5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B5A8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групп предметов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BE0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DEAC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5B1F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9F686" w14:textId="1E849C56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54A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1D3A33" w:rsidRPr="00D9768E" w14:paraId="11B6B971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FE86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2C84D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цифра 0 при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измерении, 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AFD8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BF4E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621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1FF0" w14:textId="293823EC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8F40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311D08E0" w14:textId="77777777" w:rsidTr="00A7771A">
        <w:trPr>
          <w:trHeight w:hRule="exact" w:val="13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4D20F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B5128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цифра 0 при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измерении, вычислении.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53EDB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90A6F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22AF9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78CF8" w14:textId="415AF9AE" w:rsidR="001D3A33" w:rsidRPr="00D9768E" w:rsidRDefault="00B05325" w:rsidP="00DB59E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7B8E6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3DEE70D6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A517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19A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4FA9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D9F0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A061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6012" w14:textId="659E2373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7951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2D1A38CD" w14:textId="77777777" w:rsidTr="00A7771A">
        <w:trPr>
          <w:trHeight w:hRule="exact" w:val="10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B9C6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C210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20: чтение, запись, сравнение.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B6B3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C47B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F63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CB747" w14:textId="4E2D6348" w:rsidR="001D3A33" w:rsidRPr="00D9768E" w:rsidRDefault="00B0532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FF3D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770AF4EB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1E51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D99C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1A15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7610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2C62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79F61" w14:textId="4E76361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A195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05A006B0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2E52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579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Однозначные и двузначные числа.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34C3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0C12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200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9CBB2" w14:textId="232F0CE7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17A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5174543C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D371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6BA0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B327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C31F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47FD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D856" w14:textId="3BD7A49A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.10.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24E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DCF313F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062F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2013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602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611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025F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C1BBD" w14:textId="1F593771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FA4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9F05A93" w14:textId="77777777" w:rsidTr="00A7771A">
        <w:trPr>
          <w:trHeight w:hRule="exact" w:val="13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0E61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921D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AC4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9C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7954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68023" w14:textId="5A6399E4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E932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60EFFBEB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F623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897C7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заданной мерки. Длиннее. Короче.</w:t>
            </w:r>
          </w:p>
          <w:p w14:paraId="15E36A10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8A73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359F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58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EE0B8" w14:textId="312BE76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FCE0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D3A33" w:rsidRPr="00D9768E" w14:paraId="176A555B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5FA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372F9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заданной мерки.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E8F8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4018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C9F8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1741B" w14:textId="138C333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01D2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D3A33" w:rsidRPr="00D9768E" w14:paraId="33BB4657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939C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9090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Длина и её измерение с помощью заданной мерки.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8B52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ABF5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019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6D208" w14:textId="376372DB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4494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1D3A33" w:rsidRPr="00D9768E" w14:paraId="4A28F5D5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6378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CC55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короче, старше— моложе, тяжелее —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7C75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7FAE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21C2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FE00" w14:textId="3711CA36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2D2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3A33" w:rsidRPr="00D9768E" w14:paraId="2D7A9B14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C81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800C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2DE1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FAFC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6B2A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01F83" w14:textId="22BBFFA0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5A79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4849FFD2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C1E9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E55E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Единицы длины: дециметр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270F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4526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911E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FCFE3" w14:textId="70E4C6CA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7079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3A33" w:rsidRPr="00D9768E" w14:paraId="1EA441F6" w14:textId="77777777" w:rsidTr="00A7771A">
        <w:trPr>
          <w:trHeight w:hRule="exact" w:val="1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7F35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C7C4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2736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486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F84C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5DACE" w14:textId="299C169A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C4C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749F7A96" w14:textId="77777777" w:rsidTr="00A7771A">
        <w:trPr>
          <w:trHeight w:hRule="exact" w:val="1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33B0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C7261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CD03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D048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2B4F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60582" w14:textId="7863E2DC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E1D8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4250CC59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ED5B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88AE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78853161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–1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44D4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4E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41C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64F5" w14:textId="7BDC07FB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C053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401F2E8F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C431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7354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2F74CAA7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Вычисления вида □ + 2, □ –2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F2FE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E66F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12A0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765DA" w14:textId="1F97B864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4552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44063CFC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A00A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3B2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5974AA52" w14:textId="77777777" w:rsidR="001D3A33" w:rsidRPr="00D9768E" w:rsidRDefault="001D3A33" w:rsidP="00DB59EF">
            <w:pPr>
              <w:autoSpaceDE w:val="0"/>
              <w:autoSpaceDN w:val="0"/>
              <w:spacing w:before="72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Вычисления вида □ + 3, □ –3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6E84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8BEA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62F8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A56B7" w14:textId="339B33D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D69F3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5AF7F275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E61B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899D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219231C2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Вычисления вида □ + 4, □ –4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BAD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95DE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3913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3EAA" w14:textId="70BB4BA4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B58F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0DD949CB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D659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40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521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38BDB32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146"/>
              <w:jc w:val="both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Сложение и вычитание вида□ + 5, □ + 6, □ + 7,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4ED8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8F7C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6A62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0C843" w14:textId="216A139F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F7E9E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105E66A8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0B4C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Layout w:type="fixed"/>
              <w:tblLook w:val="00A0" w:firstRow="1" w:lastRow="0" w:firstColumn="1" w:lastColumn="0" w:noHBand="0" w:noVBand="0"/>
            </w:tblPr>
            <w:tblGrid>
              <w:gridCol w:w="3144"/>
              <w:gridCol w:w="734"/>
              <w:gridCol w:w="1620"/>
              <w:gridCol w:w="1668"/>
              <w:gridCol w:w="1236"/>
              <w:gridCol w:w="1574"/>
            </w:tblGrid>
            <w:tr w:rsidR="001D3A33" w:rsidRPr="00D9768E" w14:paraId="59F585AA" w14:textId="77777777" w:rsidTr="00DB59EF">
              <w:trPr>
                <w:trHeight w:hRule="exact" w:val="1836"/>
              </w:trPr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45433CD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62" w:lineRule="auto"/>
                    <w:ind w:left="72" w:right="576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Сложение и вычитание чисел в пределах 20.</w:t>
                  </w:r>
                </w:p>
                <w:p w14:paraId="4D53FC77" w14:textId="77777777" w:rsidR="001D3A33" w:rsidRPr="00D9768E" w:rsidRDefault="001D3A33" w:rsidP="00DB59EF">
                  <w:pPr>
                    <w:autoSpaceDE w:val="0"/>
                    <w:autoSpaceDN w:val="0"/>
                    <w:spacing w:before="70" w:after="0" w:line="271" w:lineRule="auto"/>
                    <w:ind w:left="72" w:right="146"/>
                    <w:jc w:val="both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Сложение и вычитание вида□ + 5, □ + 6, □ + 7, □ + 8, □ + 9. Закрепление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A093587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ind w:left="74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E573CC8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3C39C19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24843F2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 w:line="230" w:lineRule="auto"/>
                    <w:jc w:val="center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01.11.2022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9638516" w14:textId="77777777" w:rsidR="001D3A33" w:rsidRPr="00D9768E" w:rsidRDefault="001D3A33" w:rsidP="00DB59EF">
                  <w:pPr>
                    <w:autoSpaceDE w:val="0"/>
                    <w:autoSpaceDN w:val="0"/>
                    <w:spacing w:before="98" w:after="0"/>
                    <w:ind w:left="72" w:right="144"/>
                    <w:rPr>
                      <w:lang w:val="ru-RU"/>
                    </w:rPr>
                  </w:pP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Устный </w:t>
                  </w:r>
                  <w:r w:rsidRPr="00D9768E">
                    <w:rPr>
                      <w:lang w:val="ru-RU"/>
                    </w:rPr>
                    <w:br/>
                  </w: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опрос; </w:t>
                  </w:r>
                  <w:r w:rsidRPr="00D9768E">
                    <w:rPr>
                      <w:lang w:val="ru-RU"/>
                    </w:rPr>
                    <w:br/>
                  </w:r>
                  <w:r w:rsidRPr="00D9768E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Письменный контроль;</w:t>
                  </w:r>
                </w:p>
              </w:tc>
            </w:tr>
          </w:tbl>
          <w:p w14:paraId="3B15C17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B017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3FDE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098A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23AC" w14:textId="08AFD9B0" w:rsidR="001D3A33" w:rsidRPr="00D9768E" w:rsidRDefault="00017E82" w:rsidP="00017E8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E51A2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1D888C13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F45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F8D0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вида 6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C0E6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1E3F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2F39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89E0F" w14:textId="00ADA78E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47EF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4C2339FB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2786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2473C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3A2A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318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E95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C0C8" w14:textId="4233FBC7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AAC6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28ECF72B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43A08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3BAB" w14:textId="77777777" w:rsidR="001D3A33" w:rsidRPr="00D9768E" w:rsidRDefault="001D3A33" w:rsidP="00DB59EF">
            <w:pPr>
              <w:autoSpaceDE w:val="0"/>
              <w:autoSpaceDN w:val="0"/>
              <w:spacing w:before="100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E536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A3D82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6657C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04E45" w14:textId="4BAA3077" w:rsidR="001D3A33" w:rsidRPr="00D9768E" w:rsidRDefault="00017E82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7693B" w14:textId="77777777" w:rsidR="001D3A33" w:rsidRPr="00D9768E" w:rsidRDefault="001D3A33" w:rsidP="00DB59EF">
            <w:pPr>
              <w:autoSpaceDE w:val="0"/>
              <w:autoSpaceDN w:val="0"/>
              <w:spacing w:before="100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558C018A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2F47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CD94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077C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F5B3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C267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CDEB3" w14:textId="1F6C9DFF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864B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6AEF2188" w14:textId="77777777" w:rsidTr="00A7771A">
        <w:trPr>
          <w:trHeight w:hRule="exact" w:val="1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3F52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0DA3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1F3F81EA" w14:textId="77777777" w:rsidR="001D3A33" w:rsidRPr="00D9768E" w:rsidRDefault="001D3A33" w:rsidP="00DB59EF">
            <w:pPr>
              <w:autoSpaceDE w:val="0"/>
              <w:autoSpaceDN w:val="0"/>
              <w:spacing w:before="7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7A80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4F87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CDFB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F84AA" w14:textId="1AA4D56B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3A1B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0E72B9B8" w14:textId="77777777" w:rsidTr="00A7771A">
        <w:trPr>
          <w:trHeight w:hRule="exact" w:val="1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644D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B84E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96E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878A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9A33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5B30" w14:textId="5F25DCDD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1EA9F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772222A5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B874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B5C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55418C3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6D4A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895A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328F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6CBF7" w14:textId="1F7A438A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BACD4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3C725F26" w14:textId="77777777" w:rsidTr="00A7771A">
        <w:trPr>
          <w:trHeight w:hRule="exact" w:val="1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807C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569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0C5A2EC9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18A8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BDE5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CA6B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47380" w14:textId="721C8D3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FD81C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1F5E983E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8F86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DE80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175B03E7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1609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3C9D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108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1987C" w14:textId="57BB8DD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3ADC9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38CDF785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33A0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6B43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68CB851E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EB2C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CE9B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EC32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1BFC8" w14:textId="7EF343FD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724D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7A30998F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D7CD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BF21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5F125076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+ 6, □ + 7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5BA5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CF5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1CCE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E4A2E" w14:textId="41F9ED8E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08A25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0726998F" w14:textId="77777777" w:rsidTr="00A7771A">
        <w:trPr>
          <w:trHeight w:hRule="exact" w:val="1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0075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6B9A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162DDB3F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0B89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6FF6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0FE3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529C" w14:textId="29AA68BB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C0C7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71AF8743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DA723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1DFA7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6DCDDFE8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3CA1C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4D58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CF326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8CBE7" w14:textId="0CFDC744" w:rsidR="001D3A33" w:rsidRPr="00D9768E" w:rsidRDefault="00017E82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32140" w14:textId="77777777" w:rsidR="001D3A33" w:rsidRPr="00D9768E" w:rsidRDefault="001D3A33" w:rsidP="00DB59EF">
            <w:pPr>
              <w:autoSpaceDE w:val="0"/>
              <w:autoSpaceDN w:val="0"/>
              <w:spacing w:before="100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2F787A8D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50E9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CF35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 и вычитание чисел в пределах 20.</w:t>
            </w:r>
          </w:p>
          <w:p w14:paraId="41C05DFF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2D03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97F0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B153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9F1D7" w14:textId="268A39F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F9F8B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22524A6C" w14:textId="77777777" w:rsidTr="00A7771A">
        <w:trPr>
          <w:trHeight w:hRule="exact" w:val="1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520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0E7F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639F2B38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13 -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EA4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2F1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24CB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5F8DF" w14:textId="7654233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96E88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50359211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DE41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4B59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1757ADF7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14 -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9881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7A0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43B4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39ED0" w14:textId="5C929102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60FD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42C169A2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16CF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D406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3C0D7E7F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AB35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FDFD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AE1B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1320B" w14:textId="3648EAA2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9BBAB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60ACD512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E55E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14D0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66654A3A" w14:textId="77777777" w:rsidR="001D3A33" w:rsidRPr="00D9768E" w:rsidRDefault="001D3A33" w:rsidP="00DB59E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D8B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B22E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E9A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EC7E6" w14:textId="1D414AA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6B51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60CD943D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FAC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FFCC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14:paraId="45109576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с переходом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через десяток вида 17 - □, 18-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2BAC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4B8F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7BC1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6625F" w14:textId="66420D7C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87E99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D3A33" w:rsidRPr="00D9768E" w14:paraId="78980D8D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CDC8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DDE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14C2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3ED7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9613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7DC7" w14:textId="10B74128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00120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26F4F6F7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CCDC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E8F47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B5DB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8691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559C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1CB68" w14:textId="42417D92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543C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опрос;</w:t>
            </w:r>
          </w:p>
        </w:tc>
      </w:tr>
      <w:tr w:rsidR="001D3A33" w:rsidRPr="00D9768E" w14:paraId="1B78BE61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2FE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0B5E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компонентов действий, результатов 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959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C95D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C715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48DC3" w14:textId="3140F7CF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616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4F0BD111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C62C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680CC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компонентов действий, результатов действий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812C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4AEF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8F16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1D4AE" w14:textId="52DB418E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9165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778C2CE" w14:textId="77777777" w:rsidTr="00A7771A">
        <w:trPr>
          <w:trHeight w:hRule="exact" w:val="1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0469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06797" w14:textId="77777777" w:rsidR="001D3A33" w:rsidRPr="00D9768E" w:rsidRDefault="001D3A33" w:rsidP="00DB59EF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3052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9F91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5E99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EC747" w14:textId="279AEB37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FD9F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9C8C932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5FA8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9E963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3F9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B91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1299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42A3D" w14:textId="117D6AAF" w:rsidR="001D3A33" w:rsidRPr="00D9768E" w:rsidRDefault="00017E82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5577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3A33" w:rsidRPr="00D9768E" w14:paraId="0CB068A0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B44B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86AF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B4B3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212A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2E3E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D7D64" w14:textId="4E03563B" w:rsidR="001D3A33" w:rsidRPr="00017E82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3DD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1CC913DC" w14:textId="77777777" w:rsidTr="00A7771A">
        <w:trPr>
          <w:trHeight w:hRule="exact" w:val="1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A729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B6BC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3092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34F8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DA0A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97851" w14:textId="60E67A9C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</w:t>
            </w:r>
            <w:r w:rsidR="00017E8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99E4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D3A33" w:rsidRPr="00D9768E" w14:paraId="42C1474C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B962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69.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BDE4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A7B7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071C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ACE4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E0A6" w14:textId="0A60519D" w:rsidR="001D3A33" w:rsidRPr="00A2353D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12.01.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F0C2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3CC9879F" w14:textId="77777777" w:rsidTr="00A7771A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90B6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70.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6106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Неизвестное слагаемое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037E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D75C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48F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B6CF9" w14:textId="711E2A98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513D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3A33" w:rsidRPr="00D9768E" w14:paraId="7A464385" w14:textId="77777777" w:rsidTr="00A7771A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4BF5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71F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Неизвестное слагаемое.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A69F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F58D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0B1C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138E5" w14:textId="2EEFF3CA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090F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3630A312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945D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8508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одинаковых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6DAC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509C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4AAD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B3056" w14:textId="466977E2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9FD2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D3A33" w:rsidRPr="00D9768E" w14:paraId="1FF43FCC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CB97E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C2F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F77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A90B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F437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C8E97" w14:textId="617A0F1D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7069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35845A22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03B6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353B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Прибавление и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EFB4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AB94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35EA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9997" w14:textId="150E9BE4" w:rsidR="001D3A33" w:rsidRPr="00A2353D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1D2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318A0173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29DD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687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чисел без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14:paraId="00CD7BA5" w14:textId="77777777" w:rsidR="001D3A33" w:rsidRPr="00D9768E" w:rsidRDefault="001D3A33" w:rsidP="00DB59EF">
            <w:pPr>
              <w:autoSpaceDE w:val="0"/>
              <w:autoSpaceDN w:val="0"/>
              <w:spacing w:before="72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D175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8F5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BC6C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5E01E" w14:textId="73C24465" w:rsidR="001D3A33" w:rsidRPr="00A2353D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3A33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1CF54F00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6B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C951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14:paraId="1930B919" w14:textId="77777777" w:rsidR="001D3A33" w:rsidRPr="00D9768E" w:rsidRDefault="001D3A33" w:rsidP="00DB59EF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9C5D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366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DCB2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8B0D" w14:textId="6D90CB7B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 w:rsidR="00A2353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 w:rsidR="00A2353D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A2353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1584E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18F5F23B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825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98EE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B6C4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613D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431D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7EB6E" w14:textId="134BBD7F" w:rsidR="001D3A33" w:rsidRPr="00A2353D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F9FE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B334FEB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A735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78.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78308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переходом через десяток. Общий приём сложения с переходом через десяток.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AAD1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F7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5D52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FCFD3" w14:textId="48694E8E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4BF80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D3A33" w:rsidRPr="00D9768E" w14:paraId="30BAA272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DA99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C232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чисел с переходом через десяток.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6BE6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223E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8CD4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9087F" w14:textId="76E070AC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7BDD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опрос</w:t>
            </w:r>
          </w:p>
        </w:tc>
      </w:tr>
      <w:tr w:rsidR="001E323D" w:rsidRPr="00D9768E" w14:paraId="41914503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6B1E1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2BCA2" w14:textId="77777777" w:rsidR="001E323D" w:rsidRPr="00D9768E" w:rsidRDefault="001E323D" w:rsidP="00DB59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B8006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B499D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C0F0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341A5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  <w:p w14:paraId="249D73CE" w14:textId="07AB6CFF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07DA7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6771745D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7A7B6" w14:textId="714A63CF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07C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9CFE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9A22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E150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947C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31A13" w14:textId="665F9AAD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E323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C05A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1D3A33" w:rsidRPr="00D9768E" w14:paraId="3666B328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036F" w14:textId="3EE966A5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07C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25F29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трёх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99DA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30AB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7EB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C7FE8" w14:textId="055131AE" w:rsidR="001D3A33" w:rsidRPr="00D9768E" w:rsidRDefault="00A235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E323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A9D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E323D" w:rsidRPr="00D9768E" w14:paraId="6BECB154" w14:textId="77777777" w:rsidTr="00A7771A">
        <w:trPr>
          <w:trHeight w:hRule="exact" w:val="28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E584" w14:textId="5A776FBC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  <w:r w:rsidR="00707C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8C694" w14:textId="77777777" w:rsidR="001E323D" w:rsidRPr="00D9768E" w:rsidRDefault="001E323D" w:rsidP="00DB59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14:paraId="72A6FC7F" w14:textId="77777777" w:rsidR="001E323D" w:rsidRPr="00D9768E" w:rsidRDefault="001E323D" w:rsidP="00DB59E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по рисунку, 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8116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1E0AB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4B205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E68F9" w14:textId="742931B2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DD54C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3A33" w:rsidRPr="00D9768E" w14:paraId="7F6BD31E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FF390" w14:textId="7FFE7BA9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8</w:t>
            </w:r>
            <w:r w:rsidR="00707C6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FAA84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D3D3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D70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2C09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26E24" w14:textId="28B35A78" w:rsidR="001D3A33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3166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2FC3A963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F2786" w14:textId="681AF0F6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8</w:t>
            </w:r>
            <w:r w:rsidR="00FE6E1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C22D0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44F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211B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7C5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1F909" w14:textId="0730FAA5" w:rsidR="001D3A33" w:rsidRPr="00D9768E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BA988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23D" w:rsidRPr="00D9768E" w14:paraId="7315BE3A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612C9" w14:textId="0E9EC2AE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8</w:t>
            </w:r>
            <w:r w:rsidR="00FE6E1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B5801" w14:textId="77777777" w:rsidR="001E323D" w:rsidRPr="00D9768E" w:rsidRDefault="001E323D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суммы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BCD92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2C8A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B5D16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EDC40" w14:textId="76747B62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45320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23D" w:rsidRPr="00D9768E" w14:paraId="5EC326D8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51074" w14:textId="04DF55DB" w:rsidR="001E323D" w:rsidRPr="00FE6E1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50D7B" w14:textId="77777777" w:rsidR="001E323D" w:rsidRPr="00FE6E1E" w:rsidRDefault="001E323D" w:rsidP="00DB59E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r w:rsidRPr="00FE6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FE6E1E">
              <w:rPr>
                <w:lang w:val="ru-RU"/>
              </w:rPr>
              <w:br/>
            </w:r>
            <w:r w:rsidRPr="00FE6E1E">
              <w:rPr>
                <w:rFonts w:ascii="Times New Roman" w:hAnsi="Times New Roman"/>
                <w:color w:val="000000"/>
                <w:sz w:val="24"/>
                <w:lang w:val="ru-RU"/>
              </w:rPr>
              <w:t>остатка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2EB46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889C4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D38F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5E700" w14:textId="256A4DA9" w:rsidR="001E323D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B9A82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4A62396F" w14:textId="77777777" w:rsidTr="00A7771A">
        <w:trPr>
          <w:trHeight w:hRule="exact" w:val="21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B25CC" w14:textId="75049154" w:rsidR="001D3A33" w:rsidRPr="00FE6E1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5E7A9" w14:textId="77777777" w:rsidR="001D3A33" w:rsidRPr="00FE6E1E" w:rsidRDefault="001D3A33" w:rsidP="00DB59E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r w:rsidRPr="00FE6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FE6E1E">
              <w:rPr>
                <w:lang w:val="ru-RU"/>
              </w:rPr>
              <w:br/>
            </w:r>
            <w:r w:rsidRPr="00FE6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(уменьшение) числа на </w:t>
            </w:r>
            <w:r w:rsidRPr="00FE6E1E">
              <w:rPr>
                <w:lang w:val="ru-RU"/>
              </w:rPr>
              <w:br/>
            </w:r>
            <w:r w:rsidRPr="00FE6E1E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357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0951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5113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22DBF" w14:textId="20296F7D" w:rsidR="001D3A33" w:rsidRPr="00D9768E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1A5C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23D" w:rsidRPr="00D9768E" w14:paraId="1421BBDB" w14:textId="77777777" w:rsidTr="00A7771A">
        <w:trPr>
          <w:trHeight w:hRule="exact" w:val="21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2331D" w14:textId="3A84CB0A" w:rsidR="001E323D" w:rsidRPr="00D9768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  <w:r w:rsidR="001E323D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FA691" w14:textId="77777777" w:rsidR="001E323D" w:rsidRPr="00D9768E" w:rsidRDefault="001E323D" w:rsidP="00DB59EF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(уменьшение) числа на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5EA02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F26B1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C3795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D1C75" w14:textId="3A446491" w:rsidR="001E323D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9795D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1E323D" w:rsidRPr="00D9768E" w14:paraId="4484A2FE" w14:textId="77777777" w:rsidTr="00A7771A">
        <w:trPr>
          <w:trHeight w:hRule="exact" w:val="2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639D3" w14:textId="036577D9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 w:rsidR="00FE6E1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1AE8" w14:textId="77777777" w:rsidR="001E323D" w:rsidRPr="00D9768E" w:rsidRDefault="001E323D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7DC62C84" w14:textId="77777777" w:rsidR="001E323D" w:rsidRPr="00D9768E" w:rsidRDefault="001E323D" w:rsidP="00DB59E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уменьшение числа на несколько единиц (с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6B612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9C98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B34B6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1D427" w14:textId="28F631C3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4B22F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1E323D" w:rsidRPr="00D9768E" w14:paraId="69325EC1" w14:textId="77777777" w:rsidTr="00A7771A">
        <w:trPr>
          <w:trHeight w:hRule="exact" w:val="1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17C5" w14:textId="6563DF91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9</w:t>
            </w:r>
            <w:r w:rsidR="00FE6E1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EC917" w14:textId="77777777" w:rsidR="001E323D" w:rsidRPr="00D9768E" w:rsidRDefault="001E323D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1C85601C" w14:textId="77777777" w:rsidR="001E323D" w:rsidRPr="00D9768E" w:rsidRDefault="001E323D" w:rsidP="00DB59EF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4C31A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D875F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F39ED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E2106" w14:textId="4AD673EB" w:rsidR="001E323D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BA8C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23D" w:rsidRPr="00D9768E" w14:paraId="5B974028" w14:textId="77777777" w:rsidTr="00A7771A">
        <w:trPr>
          <w:trHeight w:hRule="exact" w:val="2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3CBF5" w14:textId="5449DE21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9</w:t>
            </w:r>
            <w:r w:rsidR="00FE6E1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4462E" w14:textId="77777777" w:rsidR="001E323D" w:rsidRPr="00D9768E" w:rsidRDefault="001E323D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неизвестного первого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513D3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5993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720A9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CDF72" w14:textId="7D1D9D13" w:rsidR="001E323D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4C931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23D" w:rsidRPr="00D9768E" w14:paraId="1A5C6A5B" w14:textId="77777777" w:rsidTr="00A7771A">
        <w:trPr>
          <w:trHeight w:hRule="exact" w:val="2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BD321" w14:textId="1EC55E80" w:rsidR="001E323D" w:rsidRPr="00D9768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  <w:r w:rsidR="001E323D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F87E3" w14:textId="77777777" w:rsidR="001E323D" w:rsidRPr="00D9768E" w:rsidRDefault="001E323D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неизвестного второго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CBC58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2749B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022B9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0C077" w14:textId="7DDAAD5C" w:rsidR="001E323D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463FC" w14:textId="77777777" w:rsidR="001E323D" w:rsidRPr="00D9768E" w:rsidRDefault="001E323D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</w:p>
        </w:tc>
      </w:tr>
      <w:tr w:rsidR="001E323D" w:rsidRPr="00D9768E" w14:paraId="3F998A22" w14:textId="77777777" w:rsidTr="00A7771A">
        <w:trPr>
          <w:trHeight w:hRule="exact" w:val="1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37A50" w14:textId="091A870F" w:rsidR="001E323D" w:rsidRPr="00D9768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  <w:r w:rsidR="001E323D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81400" w14:textId="77777777" w:rsidR="001E323D" w:rsidRPr="00D9768E" w:rsidRDefault="001E323D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01E3FBAD" w14:textId="77777777" w:rsidR="001E323D" w:rsidRPr="00D9768E" w:rsidRDefault="001E323D" w:rsidP="00DB59E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ACDC1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4178B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0357" w14:textId="77777777" w:rsidR="001E323D" w:rsidRPr="00D9768E" w:rsidRDefault="001E323D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50442" w14:textId="2EF96A8B" w:rsidR="001E323D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14825" w14:textId="77777777" w:rsidR="001E323D" w:rsidRPr="00D9768E" w:rsidRDefault="001E323D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5205" w:rsidRPr="00D9768E" w14:paraId="68789230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FD2DB" w14:textId="516651E0" w:rsidR="004D5205" w:rsidRPr="00D9768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4D5205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D5205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183E" w14:textId="77777777" w:rsidR="004D5205" w:rsidRPr="00D9768E" w:rsidRDefault="004D5205" w:rsidP="00DB59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14:paraId="11E3BF98" w14:textId="77777777" w:rsidR="004D5205" w:rsidRPr="00D9768E" w:rsidRDefault="004D5205" w:rsidP="00DB59E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9DF1E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17BE1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A5BDA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29071" w14:textId="03E2BE9A" w:rsidR="004D5205" w:rsidRPr="001E323D" w:rsidRDefault="001E323D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BF527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5205" w:rsidRPr="00D9768E" w14:paraId="2669D134" w14:textId="77777777" w:rsidTr="00A7771A">
        <w:trPr>
          <w:trHeight w:hRule="exact" w:val="1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F8FC" w14:textId="0E590F7E" w:rsidR="004D5205" w:rsidRPr="00D9768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  <w:r w:rsidR="004D5205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FC605" w14:textId="77777777" w:rsidR="004D5205" w:rsidRPr="00D9768E" w:rsidRDefault="004D5205" w:rsidP="00DB59EF">
            <w:pPr>
              <w:autoSpaceDE w:val="0"/>
              <w:autoSpaceDN w:val="0"/>
              <w:spacing w:before="98" w:after="0" w:line="281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запись, рисунок, схема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C8BED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0E25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7AB8D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CFD71" w14:textId="33953B40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39AE3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lang w:val="ru-RU"/>
              </w:rPr>
              <w:t>Устный опрос</w:t>
            </w:r>
          </w:p>
        </w:tc>
      </w:tr>
      <w:tr w:rsidR="001D3A33" w:rsidRPr="00D9768E" w14:paraId="1C3B186A" w14:textId="77777777" w:rsidTr="00A7771A">
        <w:trPr>
          <w:trHeight w:hRule="exact" w:val="2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EF077" w14:textId="3FD57855" w:rsidR="001D3A33" w:rsidRPr="00D9768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97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BF0E7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Обнаружение недостающего элемента задачи,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текста задачи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числовыми данными (по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5A88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E4DD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A119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A346C" w14:textId="0A3B7C31" w:rsidR="001D3A33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9BBE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5205" w:rsidRPr="00D9768E" w14:paraId="55B52AD2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45FAB" w14:textId="0547E2C3" w:rsidR="004D5205" w:rsidRPr="00D9768E" w:rsidRDefault="00FE6E1E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  <w:r w:rsidR="004D5205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6EFB2" w14:textId="77777777" w:rsidR="004D5205" w:rsidRPr="00D9768E" w:rsidRDefault="004D5205" w:rsidP="00DB59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пространстве: слева/справа, сверху/снизу, 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671EE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D915F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EE88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AE54C" w14:textId="4BD6570A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B6A2D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5205" w:rsidRPr="00D9768E" w14:paraId="3C54D837" w14:textId="77777777" w:rsidTr="00A7771A">
        <w:trPr>
          <w:trHeight w:hRule="exact" w:val="2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6DF5C" w14:textId="1C0023C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6E1E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39866" w14:textId="77777777" w:rsidR="004D5205" w:rsidRPr="00D9768E" w:rsidRDefault="004D5205" w:rsidP="00DB59E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между;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A61EF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C08B4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6DD66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85D22" w14:textId="45267A54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9BB57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14F2AB00" w14:textId="77777777" w:rsidTr="00A7771A">
        <w:trPr>
          <w:trHeight w:hRule="exact"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19711" w14:textId="4C3C5BC0" w:rsidR="001D3A33" w:rsidRPr="00A7771A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D4941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039E6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0CFE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16FB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898D" w14:textId="52EC7C48" w:rsidR="001D3A33" w:rsidRPr="00D9768E" w:rsidRDefault="004D5205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EC6B" w14:textId="77777777" w:rsidR="001D3A33" w:rsidRPr="00D9768E" w:rsidRDefault="001D3A33" w:rsidP="00DB59EF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4FF2E182" w14:textId="77777777" w:rsidTr="00A7771A">
        <w:trPr>
          <w:trHeight w:hRule="exact" w:val="24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E895" w14:textId="5199836D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55DD8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3FCDE669" w14:textId="77777777" w:rsidR="001D3A33" w:rsidRPr="00D9768E" w:rsidRDefault="001D3A33" w:rsidP="00DB59E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D13C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D682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1815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C23BA" w14:textId="425A2BE1" w:rsidR="001D3A33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5BB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D5205" w:rsidRPr="00D9768E" w14:paraId="24CDC9F3" w14:textId="77777777" w:rsidTr="00A7771A">
        <w:trPr>
          <w:trHeight w:hRule="exact" w:val="2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22A7E" w14:textId="1096ED09" w:rsidR="004D5205" w:rsidRPr="00A7771A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FDB0" w14:textId="77777777" w:rsidR="004D5205" w:rsidRPr="00D9768E" w:rsidRDefault="004D5205" w:rsidP="00DB59E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7DE52193" w14:textId="77777777" w:rsidR="004D5205" w:rsidRPr="00D9768E" w:rsidRDefault="004D5205" w:rsidP="00DB59E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60008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C280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81DFD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3220A" w14:textId="24E1AC14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DBD23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1DB85EF3" w14:textId="77777777" w:rsidTr="00A7771A">
        <w:trPr>
          <w:trHeight w:hRule="exact" w:val="1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7E7DC" w14:textId="16AD581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B8B8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91D7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D62E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7587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970F9" w14:textId="1EAC83D9" w:rsidR="001D3A33" w:rsidRPr="00D9768E" w:rsidRDefault="00B51E1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D520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.0</w:t>
            </w:r>
            <w:r w:rsidR="004D520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FCC9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351557F6" w14:textId="77777777" w:rsidTr="00A7771A">
        <w:trPr>
          <w:trHeight w:hRule="exact" w:val="2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F5C8E" w14:textId="7778CAC3" w:rsidR="001D3A33" w:rsidRPr="00A7771A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E89FA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17702639" w14:textId="77777777" w:rsidR="001D3A33" w:rsidRPr="00D9768E" w:rsidRDefault="001D3A33" w:rsidP="00DB59EF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097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3BD6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5ECB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E937" w14:textId="3C4A0261" w:rsidR="001D3A33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DE0CA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5205" w:rsidRPr="00D9768E" w14:paraId="1D399CBD" w14:textId="77777777" w:rsidTr="00A7771A">
        <w:trPr>
          <w:trHeight w:hRule="exact" w:val="2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C4327" w14:textId="639F26D5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8DDED" w14:textId="77777777" w:rsidR="004D5205" w:rsidRPr="00D9768E" w:rsidRDefault="004D5205" w:rsidP="00DB59EF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76368DC2" w14:textId="77777777" w:rsidR="004D5205" w:rsidRPr="00D9768E" w:rsidRDefault="004D5205" w:rsidP="00DB59E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94251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1D434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679E6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F5070" w14:textId="79DA3ADF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D9C7F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5205" w:rsidRPr="00D9768E" w14:paraId="2B01D6F9" w14:textId="77777777" w:rsidTr="00A7771A">
        <w:trPr>
          <w:trHeight w:hRule="exact" w:val="40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B12BE" w14:textId="2850EB6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AC6E8" w14:textId="77777777" w:rsidR="004D5205" w:rsidRPr="00D9768E" w:rsidRDefault="004D5205" w:rsidP="00DB59E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360DA1DA" w14:textId="77777777" w:rsidR="004D5205" w:rsidRPr="00D9768E" w:rsidRDefault="004D5205" w:rsidP="00DB59EF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6ED81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24860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F74E7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47638" w14:textId="05570CE3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813F2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5205" w:rsidRPr="00D9768E" w14:paraId="33FED63F" w14:textId="77777777" w:rsidTr="00A7771A">
        <w:trPr>
          <w:trHeight w:hRule="exact" w:val="2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C1E1" w14:textId="5B632BBF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AF131" w14:textId="64D439E5" w:rsidR="004D5205" w:rsidRDefault="004D5205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3CBDF16A" w14:textId="2F5A8CDD" w:rsidR="00A7771A" w:rsidRDefault="00A7771A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в дециметрах 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12E7AF54" w14:textId="3161E069" w:rsidR="00A7771A" w:rsidRPr="00D9768E" w:rsidRDefault="00A7771A" w:rsidP="00DB59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DF42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C05FC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E668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FCB38" w14:textId="3922BD53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3E116" w14:textId="55320D56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5205" w:rsidRPr="00D9768E" w14:paraId="767EDDFE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0C8B4" w14:textId="177946E4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06A5F" w14:textId="77777777" w:rsidR="004D5205" w:rsidRPr="00D9768E" w:rsidRDefault="004D5205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D953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1CBCC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43E21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05CD8" w14:textId="165F30D6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690D4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5205" w:rsidRPr="00D9768E" w14:paraId="5C9E7581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9B3B8" w14:textId="570161E3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07C13" w14:textId="77777777" w:rsidR="004D5205" w:rsidRPr="00D9768E" w:rsidRDefault="004D5205" w:rsidP="00DB59EF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Длина стороны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C3C4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6E809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4CBA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62E5" w14:textId="5F01DBA9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D79D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D3A33" w:rsidRPr="00D9768E" w14:paraId="75D66073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77B40" w14:textId="25D487DE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1BE4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28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AEB4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903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9086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7999" w14:textId="391BB7BF" w:rsidR="001D3A33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68C05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D3A33" w:rsidRPr="00D9768E" w14:paraId="47DC59FF" w14:textId="77777777" w:rsidTr="00A7771A">
        <w:trPr>
          <w:trHeight w:hRule="exact" w:val="1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F1B4E" w14:textId="1C255360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75F2B" w14:textId="77777777" w:rsidR="001D3A33" w:rsidRPr="00D9768E" w:rsidRDefault="001D3A33" w:rsidP="00DB59EF">
            <w:pPr>
              <w:autoSpaceDE w:val="0"/>
              <w:autoSpaceDN w:val="0"/>
              <w:spacing w:before="98" w:after="0" w:line="281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квадрата, треугольника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линейки. Решение геометрических задач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ADAAD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3E17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D31B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884F5" w14:textId="356AB671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782F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509FC301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6AF1" w14:textId="0DF80DCF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4A18E" w14:textId="77777777" w:rsidR="001D3A33" w:rsidRPr="00D9768E" w:rsidRDefault="001D3A3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Сбор данных об объекте по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67DC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345A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114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A324" w14:textId="5F089A90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A677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5205" w:rsidRPr="00D9768E" w14:paraId="2C60F598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8CC91" w14:textId="2483744B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C89EE" w14:textId="77777777" w:rsidR="004D5205" w:rsidRPr="00D9768E" w:rsidRDefault="004D5205" w:rsidP="00DB59EF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(количество, форма, 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42C3A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192D3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A75C1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4436F" w14:textId="209F5EAC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BB665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B5F22DF" w14:textId="77777777" w:rsidTr="00A7771A">
        <w:trPr>
          <w:trHeight w:hRule="exact" w:val="1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8ACD" w14:textId="667D04FD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5B7FB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предметов по образцу (по заданным признакам)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00C6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746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67AF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56FC" w14:textId="3C69B485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DC1C3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5205" w:rsidRPr="00D9768E" w14:paraId="4493116D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96DFF" w14:textId="5B9D9F10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DB730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98754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61A7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43018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5B5D3" w14:textId="15E48ADB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D46D4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6125E7EF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8CE9C" w14:textId="6B833943" w:rsidR="001D3A33" w:rsidRPr="00A7771A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AFAA2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DE90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172A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86AF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D6E7" w14:textId="14899529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0219B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lang w:val="ru-RU"/>
              </w:rPr>
              <w:t>Устный опрос</w:t>
            </w:r>
          </w:p>
        </w:tc>
      </w:tr>
      <w:tr w:rsidR="004D5205" w:rsidRPr="00D9768E" w14:paraId="5E13E884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FB79C" w14:textId="32EFE001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391D8" w14:textId="77777777" w:rsidR="004D5205" w:rsidRPr="00D9768E" w:rsidRDefault="004D5205" w:rsidP="00DB59EF">
            <w:pPr>
              <w:autoSpaceDE w:val="0"/>
              <w:autoSpaceDN w:val="0"/>
              <w:spacing w:before="98" w:after="0"/>
              <w:ind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EF1D2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FE3C6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1FEA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2C001" w14:textId="1786B189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CBD0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5205" w:rsidRPr="00D9768E" w14:paraId="43D8A0F7" w14:textId="77777777" w:rsidTr="00A7771A">
        <w:trPr>
          <w:trHeight w:hRule="exact" w:val="24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A13D7" w14:textId="7FA947C5" w:rsidR="004D5205" w:rsidRPr="00D9768E" w:rsidRDefault="004D5205" w:rsidP="00DB59EF">
            <w:pPr>
              <w:autoSpaceDE w:val="0"/>
              <w:autoSpaceDN w:val="0"/>
              <w:spacing w:before="100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80CE1" w14:textId="77777777" w:rsidR="004D5205" w:rsidRPr="00D9768E" w:rsidRDefault="004D5205" w:rsidP="00DB59EF">
            <w:pPr>
              <w:autoSpaceDE w:val="0"/>
              <w:autoSpaceDN w:val="0"/>
              <w:spacing w:before="100" w:after="0" w:line="281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неверные (ложные)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предложения, составленные относительно заданного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набора математических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CB2F" w14:textId="77777777" w:rsidR="004D5205" w:rsidRPr="00D9768E" w:rsidRDefault="004D5205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9B3CD" w14:textId="77777777" w:rsidR="004D5205" w:rsidRPr="00D9768E" w:rsidRDefault="004D5205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37E44" w14:textId="77777777" w:rsidR="004D5205" w:rsidRPr="00D9768E" w:rsidRDefault="004D5205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FB26C" w14:textId="7AC04D11" w:rsidR="004D5205" w:rsidRPr="004D5205" w:rsidRDefault="004D5205" w:rsidP="00DB59E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CAA28" w14:textId="77777777" w:rsidR="004D5205" w:rsidRPr="00D9768E" w:rsidRDefault="004D5205" w:rsidP="00DB59EF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07AB9A20" w14:textId="77777777" w:rsidTr="00A7771A">
        <w:trPr>
          <w:trHeight w:hRule="exact"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D66F9" w14:textId="7068BFE8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71A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4136" w14:textId="77777777" w:rsidR="001D3A33" w:rsidRPr="00D9768E" w:rsidRDefault="001D3A33" w:rsidP="00DB59EF">
            <w:pPr>
              <w:autoSpaceDE w:val="0"/>
              <w:autoSpaceDN w:val="0"/>
              <w:spacing w:before="98" w:after="0" w:line="271" w:lineRule="auto"/>
              <w:ind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(содержащей не более четырёх данных)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9DE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4158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FD3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0F5A7" w14:textId="47E7A792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CFD3C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7A0A5F0D" w14:textId="77777777" w:rsidTr="00A7771A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4815C" w14:textId="6CE424D6" w:rsidR="001D3A33" w:rsidRPr="00D9768E" w:rsidRDefault="00A7771A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3880E" w14:textId="77777777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4E8F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DBD1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CAA13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558A4" w14:textId="4D5698FA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7F3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3A33" w:rsidRPr="00D9768E" w14:paraId="27A4650A" w14:textId="77777777" w:rsidTr="00A7771A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7745" w14:textId="0B9842F2" w:rsidR="001D3A33" w:rsidRPr="00D9768E" w:rsidRDefault="00A7771A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59485" w14:textId="77777777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одного-двух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6EF0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F9EA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5E5EA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22597" w14:textId="7EF02EB6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D4B1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3A33" w:rsidRPr="00D9768E" w14:paraId="651734D7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50932" w14:textId="1C1A3538" w:rsidR="001D3A33" w:rsidRPr="00D9768E" w:rsidRDefault="00A7771A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123.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EB7D3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рисунка, схемы 1—2 числовыми данными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(значениями данных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F12B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EA48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A3D4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F17D" w14:textId="1BBFBD82" w:rsidR="001D3A33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60554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5205" w:rsidRPr="00D9768E" w14:paraId="03C5E5FE" w14:textId="77777777" w:rsidTr="00A54C52">
        <w:trPr>
          <w:trHeight w:hRule="exact" w:val="14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30754" w14:textId="0B445DB9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A54C52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CF894" w14:textId="77777777" w:rsidR="004D5205" w:rsidRPr="00D9768E" w:rsidRDefault="004D5205" w:rsidP="00DB59E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94883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FC872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984D2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4A1A" w14:textId="30D113A8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C8ACF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5205" w:rsidRPr="00D9768E" w14:paraId="72486383" w14:textId="77777777" w:rsidTr="00A54C52">
        <w:trPr>
          <w:trHeight w:hRule="exact" w:val="1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21BBB" w14:textId="4A0FC11B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54C52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C314" w14:textId="77777777" w:rsidR="004D5205" w:rsidRPr="00D9768E" w:rsidRDefault="004D5205" w:rsidP="00DB59EF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построением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EB08D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0CB5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C3C6B" w14:textId="77777777" w:rsidR="004D5205" w:rsidRPr="00D9768E" w:rsidRDefault="004D5205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A557" w14:textId="3F5B5047" w:rsidR="004D5205" w:rsidRPr="004D5205" w:rsidRDefault="004D5205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1FDF4" w14:textId="77777777" w:rsidR="004D5205" w:rsidRPr="00D9768E" w:rsidRDefault="004D5205" w:rsidP="00DB59E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51E13" w:rsidRPr="00D9768E" w14:paraId="0B09AA6E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60D78" w14:textId="424A38A6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54C52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FB09A" w14:textId="75A086E2" w:rsidR="00B51E13" w:rsidRPr="00D9768E" w:rsidRDefault="00B51E13" w:rsidP="00DB59EF">
            <w:pPr>
              <w:autoSpaceDE w:val="0"/>
              <w:autoSpaceDN w:val="0"/>
              <w:spacing w:before="98" w:after="0" w:line="262" w:lineRule="auto"/>
              <w:ind w:right="1296"/>
            </w:pPr>
            <w:r w:rsidRPr="00A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</w:t>
            </w:r>
            <w:r w:rsidR="00A54C52" w:rsidRPr="00A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6CF1A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3D30B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021F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13B06" w14:textId="77777777" w:rsidR="00B51E13" w:rsidRDefault="00B51E1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  <w:p w14:paraId="038BEEA5" w14:textId="77777777" w:rsidR="00A54C52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  <w:p w14:paraId="2E6BFD92" w14:textId="77777777" w:rsidR="00A54C52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  <w:p w14:paraId="0DDB21D6" w14:textId="77777777" w:rsidR="00A54C52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  <w:p w14:paraId="1FF230C9" w14:textId="41910B7A" w:rsidR="00A54C52" w:rsidRPr="00B51E13" w:rsidRDefault="00A54C52" w:rsidP="00A54C5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65A79" w14:textId="77777777" w:rsidR="00B51E13" w:rsidRPr="00D9768E" w:rsidRDefault="00B51E1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51E13" w:rsidRPr="00D9768E" w14:paraId="17B60A4F" w14:textId="77777777" w:rsidTr="00A7771A">
        <w:trPr>
          <w:trHeight w:hRule="exact" w:val="1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A5FE4" w14:textId="3985D76C" w:rsidR="00B51E13" w:rsidRPr="00D9768E" w:rsidRDefault="00A54C52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  <w:r w:rsidR="00B51E13"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D923C" w14:textId="40A0ECE4" w:rsidR="00B51E13" w:rsidRPr="00A54C52" w:rsidRDefault="00B51E1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Единица длины: сантиметр</w:t>
            </w:r>
            <w:r w:rsidR="00A54C52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дециметр.</w:t>
            </w:r>
            <w:r w:rsidRPr="00A54C52">
              <w:rPr>
                <w:lang w:val="ru-RU"/>
              </w:rPr>
              <w:tab/>
            </w:r>
            <w:r w:rsidRPr="00A54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FCA90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AA3B9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A689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C9455" w14:textId="7472189D" w:rsidR="00B51E13" w:rsidRPr="00B51E13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3746C" w14:textId="77777777" w:rsidR="00B51E13" w:rsidRPr="00D9768E" w:rsidRDefault="00B51E1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51E13" w:rsidRPr="00D9768E" w14:paraId="0F8256D4" w14:textId="77777777" w:rsidTr="00A7771A">
        <w:trPr>
          <w:trHeight w:hRule="exact" w:val="1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4025C" w14:textId="2385A809" w:rsidR="00B51E13" w:rsidRPr="00D9768E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  <w:r w:rsidR="00B51E13"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B7DC7" w14:textId="57965B26" w:rsidR="00B51E13" w:rsidRPr="00D9768E" w:rsidRDefault="00B51E1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Сложение. </w:t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Вычитание. 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2CE3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7C207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5DE8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E858B" w14:textId="5231888F" w:rsidR="00B51E13" w:rsidRPr="00B51E13" w:rsidRDefault="00B51E1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5ED6E" w14:textId="77777777" w:rsidR="00B51E13" w:rsidRPr="00D9768E" w:rsidRDefault="00B51E1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68002F0C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6A19C0B0" w14:textId="77777777" w:rsidR="001D3A33" w:rsidRDefault="001D3A33" w:rsidP="00586D28">
      <w:pPr>
        <w:sectPr w:rsidR="001D3A33">
          <w:pgSz w:w="11900" w:h="16840"/>
          <w:pgMar w:top="284" w:right="650" w:bottom="550" w:left="666" w:header="720" w:footer="720" w:gutter="0"/>
          <w:cols w:space="720" w:equalWidth="0">
            <w:col w:w="10584"/>
          </w:cols>
          <w:docGrid w:linePitch="360"/>
        </w:sectPr>
      </w:pPr>
    </w:p>
    <w:p w14:paraId="79021E43" w14:textId="77777777"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51E13" w:rsidRPr="00D9768E" w14:paraId="52621B4A" w14:textId="77777777" w:rsidTr="00CD55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F9FB" w14:textId="7EF6DDC4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54C52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605F2" w14:textId="77777777" w:rsidR="00B51E13" w:rsidRPr="00D9768E" w:rsidRDefault="00B51E13" w:rsidP="00DB59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от 1 до 20. Сложение </w:t>
            </w:r>
            <w:r w:rsidRPr="00D9768E">
              <w:rPr>
                <w:lang w:val="ru-RU"/>
              </w:rPr>
              <w:tab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с переходом через десяток.</w:t>
            </w:r>
          </w:p>
          <w:p w14:paraId="378F071B" w14:textId="77777777" w:rsidR="00B51E13" w:rsidRPr="00D9768E" w:rsidRDefault="00B51E13" w:rsidP="00DB59EF">
            <w:pPr>
              <w:autoSpaceDE w:val="0"/>
              <w:autoSpaceDN w:val="0"/>
              <w:spacing w:before="7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69C2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5EDDF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7F45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4C30" w14:textId="759B3AA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lang w:val="ru-RU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AA45" w14:textId="77777777" w:rsidR="00B51E13" w:rsidRPr="00D9768E" w:rsidRDefault="00B51E1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311D617A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62342" w14:textId="49D0C309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54C52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34EE7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</w:t>
            </w:r>
          </w:p>
          <w:p w14:paraId="74E6C909" w14:textId="77777777" w:rsidR="001D3A33" w:rsidRPr="00D9768E" w:rsidRDefault="001D3A33" w:rsidP="00DB59E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5C4C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0BD88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3CFCB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759DD" w14:textId="118A4C62" w:rsidR="001D3A33" w:rsidRPr="00D9768E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lang w:val="ru-RU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F5930" w14:textId="77777777" w:rsidR="001D3A33" w:rsidRPr="00D9768E" w:rsidRDefault="001D3A33" w:rsidP="00DB59EF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51E13" w:rsidRPr="00D9768E" w14:paraId="7FAA46F2" w14:textId="77777777" w:rsidTr="00A54C52">
        <w:trPr>
          <w:trHeight w:hRule="exact" w:val="21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15365" w14:textId="680D75FB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54C52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2DDF" w14:textId="7CA6C76B" w:rsidR="00B51E13" w:rsidRPr="00D9768E" w:rsidRDefault="00B51E13" w:rsidP="00DB59EF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</w:t>
            </w:r>
          </w:p>
          <w:p w14:paraId="2241983C" w14:textId="77777777" w:rsidR="00B51E13" w:rsidRPr="00D9768E" w:rsidRDefault="00B51E13" w:rsidP="00DB59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9EF91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8693C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21A7" w14:textId="77777777" w:rsidR="00B51E13" w:rsidRPr="00D9768E" w:rsidRDefault="00B51E1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CB00" w14:textId="349BA019" w:rsidR="00B51E13" w:rsidRPr="00B51E13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95D8" w14:textId="77777777" w:rsidR="00B51E13" w:rsidRPr="00D9768E" w:rsidRDefault="00B51E1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48EADB5E" w14:textId="77777777" w:rsidTr="00A54C52">
        <w:trPr>
          <w:trHeight w:hRule="exact" w:val="1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5EF86" w14:textId="5137B796" w:rsidR="001D3A33" w:rsidRPr="00D9768E" w:rsidRDefault="00A54C52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  <w:r w:rsidR="001D3A33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2CA96" w14:textId="6B0E0471" w:rsidR="001D3A33" w:rsidRPr="00D9768E" w:rsidRDefault="001D3A33" w:rsidP="00DB59E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="00A54C52" w:rsidRPr="00D9768E">
              <w:rPr>
                <w:lang w:val="ru-RU"/>
              </w:rPr>
              <w:br/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представления. Повторение</w:t>
            </w:r>
            <w:r w:rsidR="00A54C52"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2AD56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0BC11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D3E2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C5ABE" w14:textId="403A210C" w:rsidR="001D3A33" w:rsidRPr="00D9768E" w:rsidRDefault="00B51E13" w:rsidP="00DB59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21C77" w14:textId="77777777" w:rsidR="001D3A33" w:rsidRPr="00D9768E" w:rsidRDefault="001D3A33" w:rsidP="00DB59EF">
            <w:pPr>
              <w:autoSpaceDE w:val="0"/>
              <w:autoSpaceDN w:val="0"/>
              <w:spacing w:before="98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оп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7A526C35" w14:textId="77777777" w:rsidTr="00DB59E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92B1" w14:textId="267FAA21" w:rsidR="001D3A33" w:rsidRPr="00D9768E" w:rsidRDefault="00A54C52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  <w:r w:rsidR="001D3A33" w:rsidRPr="00D976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FEAE" w14:textId="77777777" w:rsidR="001D3A33" w:rsidRDefault="001D3A33" w:rsidP="00DB59EF">
            <w:pPr>
              <w:autoSpaceDE w:val="0"/>
              <w:autoSpaceDN w:val="0"/>
              <w:spacing w:before="100" w:after="0" w:line="271" w:lineRule="auto"/>
              <w:ind w:right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высказывания. Повторение</w:t>
            </w:r>
          </w:p>
          <w:p w14:paraId="7F7E7F91" w14:textId="3ED90EC9" w:rsidR="00A54C52" w:rsidRPr="00D9768E" w:rsidRDefault="00A54C52" w:rsidP="00DB59EF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0D3D7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A3D0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8520E" w14:textId="77777777" w:rsidR="001D3A33" w:rsidRPr="00D9768E" w:rsidRDefault="001D3A33" w:rsidP="00DB59EF">
            <w:pPr>
              <w:autoSpaceDE w:val="0"/>
              <w:autoSpaceDN w:val="0"/>
              <w:spacing w:before="100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D4553" w14:textId="77777777" w:rsidR="001D3A33" w:rsidRDefault="00B51E13" w:rsidP="00DB59E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25.05.2023</w:t>
            </w:r>
          </w:p>
          <w:p w14:paraId="2300C7B7" w14:textId="770949E8" w:rsidR="00A54C52" w:rsidRPr="00B51E13" w:rsidRDefault="00A54C52" w:rsidP="00DB59E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A8F25" w14:textId="77777777" w:rsidR="001D3A33" w:rsidRPr="00D9768E" w:rsidRDefault="001D3A33" w:rsidP="00DB59EF">
            <w:pPr>
              <w:autoSpaceDE w:val="0"/>
              <w:autoSpaceDN w:val="0"/>
              <w:spacing w:before="100" w:after="0"/>
              <w:ind w:left="72" w:right="14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D3A33" w:rsidRPr="00D9768E" w14:paraId="0B16CAE7" w14:textId="77777777" w:rsidTr="00DB59E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53902" w14:textId="77777777" w:rsidR="001D3A33" w:rsidRPr="00D9768E" w:rsidRDefault="001D3A33" w:rsidP="00DB59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90647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4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291B4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CA445" w14:textId="77777777" w:rsidR="001D3A33" w:rsidRPr="00D9768E" w:rsidRDefault="001D3A33" w:rsidP="00DB59EF">
            <w:pPr>
              <w:autoSpaceDE w:val="0"/>
              <w:autoSpaceDN w:val="0"/>
              <w:spacing w:before="9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</w:tbl>
    <w:p w14:paraId="0472BF9C" w14:textId="77777777" w:rsidR="001D3A33" w:rsidRDefault="001D3A33" w:rsidP="00586D28">
      <w:pPr>
        <w:autoSpaceDE w:val="0"/>
        <w:autoSpaceDN w:val="0"/>
        <w:spacing w:after="0" w:line="14" w:lineRule="exact"/>
      </w:pPr>
    </w:p>
    <w:p w14:paraId="412D8649" w14:textId="77777777" w:rsidR="001D3A33" w:rsidRDefault="001D3A33" w:rsidP="00586D28">
      <w:pPr>
        <w:sectPr w:rsidR="001D3A33">
          <w:pgSz w:w="11900" w:h="16840"/>
          <w:pgMar w:top="284" w:right="650" w:bottom="962" w:left="666" w:header="720" w:footer="720" w:gutter="0"/>
          <w:cols w:space="720" w:equalWidth="0">
            <w:col w:w="10584"/>
          </w:cols>
          <w:docGrid w:linePitch="360"/>
        </w:sectPr>
      </w:pPr>
    </w:p>
    <w:p w14:paraId="0A85645B" w14:textId="77777777" w:rsidR="001D3A33" w:rsidRDefault="001D3A33" w:rsidP="00586D28">
      <w:pPr>
        <w:autoSpaceDE w:val="0"/>
        <w:autoSpaceDN w:val="0"/>
        <w:spacing w:after="78" w:line="220" w:lineRule="exact"/>
      </w:pPr>
    </w:p>
    <w:p w14:paraId="3A67B5A0" w14:textId="77777777" w:rsidR="001D3A33" w:rsidRPr="00586D28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37AF884D" w14:textId="77777777" w:rsidR="001D3A33" w:rsidRPr="00586D28" w:rsidRDefault="001D3A33" w:rsidP="00586D28">
      <w:pPr>
        <w:autoSpaceDE w:val="0"/>
        <w:autoSpaceDN w:val="0"/>
        <w:spacing w:before="346"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640CCF42" w14:textId="77777777" w:rsidR="001D3A33" w:rsidRDefault="001D3A33" w:rsidP="0095259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«Издательство «Просвещение»</w:t>
      </w:r>
      <w:r w:rsidRPr="0070222A">
        <w:rPr>
          <w:lang w:val="ru-RU"/>
        </w:rPr>
        <w:br/>
      </w:r>
    </w:p>
    <w:p w14:paraId="5A77F649" w14:textId="77777777" w:rsidR="001D3A33" w:rsidRPr="0070222A" w:rsidRDefault="001D3A33" w:rsidP="0095259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7302A28" w14:textId="77777777" w:rsidR="001D3A33" w:rsidRPr="0070222A" w:rsidRDefault="001D3A33" w:rsidP="00586D28">
      <w:pPr>
        <w:autoSpaceDE w:val="0"/>
        <w:autoSpaceDN w:val="0"/>
        <w:spacing w:before="166" w:after="0" w:line="230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Поурочные разработки</w:t>
      </w:r>
    </w:p>
    <w:p w14:paraId="1DCE1FFE" w14:textId="77777777" w:rsidR="001D3A33" w:rsidRPr="0070222A" w:rsidRDefault="001D3A33" w:rsidP="00586D28">
      <w:pPr>
        <w:autoSpaceDE w:val="0"/>
        <w:autoSpaceDN w:val="0"/>
        <w:spacing w:before="26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7AE167D" w14:textId="77777777" w:rsidR="001D3A33" w:rsidRPr="0070222A" w:rsidRDefault="001D3A33" w:rsidP="00586D28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uchi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/ </w:t>
      </w:r>
      <w:r w:rsidRPr="0070222A">
        <w:rPr>
          <w:lang w:val="ru-RU"/>
        </w:rPr>
        <w:br/>
      </w: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70222A">
        <w:rPr>
          <w:rFonts w:ascii="Times New Roman" w:hAnsi="Times New Roman"/>
          <w:color w:val="000000"/>
          <w:sz w:val="24"/>
          <w:lang w:val="ru-RU"/>
        </w:rPr>
        <w:t>/</w:t>
      </w:r>
    </w:p>
    <w:p w14:paraId="3CA16A44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177676AA" w14:textId="77777777"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14:paraId="36B327EF" w14:textId="77777777"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20FBCF1" w14:textId="77777777" w:rsidR="001D3A33" w:rsidRPr="0070222A" w:rsidRDefault="001D3A33" w:rsidP="00586D28">
      <w:pPr>
        <w:autoSpaceDE w:val="0"/>
        <w:autoSpaceDN w:val="0"/>
        <w:spacing w:before="346" w:after="0" w:line="298" w:lineRule="auto"/>
        <w:ind w:right="720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Классная магнитная доска.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Дидактический материал.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Компьютер.</w:t>
      </w:r>
    </w:p>
    <w:p w14:paraId="00D0171D" w14:textId="77777777" w:rsidR="001D3A33" w:rsidRPr="0070222A" w:rsidRDefault="001D3A33" w:rsidP="00586D28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70222A">
        <w:rPr>
          <w:rFonts w:ascii="Times New Roman" w:hAnsi="Times New Roman"/>
          <w:color w:val="000000"/>
          <w:sz w:val="24"/>
          <w:lang w:val="ru-RU"/>
        </w:rPr>
        <w:t>Измерительные инструменты.</w:t>
      </w:r>
    </w:p>
    <w:p w14:paraId="4A13516E" w14:textId="77777777"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6227D502" w14:textId="77777777" w:rsidR="001D3A33" w:rsidRPr="0070222A" w:rsidRDefault="001D3A33" w:rsidP="00586D28">
      <w:pPr>
        <w:rPr>
          <w:lang w:val="ru-RU"/>
        </w:rPr>
      </w:pPr>
    </w:p>
    <w:p w14:paraId="2D23902F" w14:textId="77777777" w:rsidR="001D3A33" w:rsidRPr="00586D28" w:rsidRDefault="001D3A33">
      <w:pPr>
        <w:rPr>
          <w:lang w:val="ru-RU"/>
        </w:rPr>
      </w:pPr>
    </w:p>
    <w:sectPr w:rsidR="001D3A33" w:rsidRPr="00586D28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2798324">
    <w:abstractNumId w:val="8"/>
  </w:num>
  <w:num w:numId="2" w16cid:durableId="1767115702">
    <w:abstractNumId w:val="6"/>
  </w:num>
  <w:num w:numId="3" w16cid:durableId="463740748">
    <w:abstractNumId w:val="5"/>
  </w:num>
  <w:num w:numId="4" w16cid:durableId="1973946669">
    <w:abstractNumId w:val="7"/>
  </w:num>
  <w:num w:numId="5" w16cid:durableId="1066487497">
    <w:abstractNumId w:val="3"/>
  </w:num>
  <w:num w:numId="6" w16cid:durableId="220944641">
    <w:abstractNumId w:val="2"/>
  </w:num>
  <w:num w:numId="7" w16cid:durableId="1280798056">
    <w:abstractNumId w:val="8"/>
  </w:num>
  <w:num w:numId="8" w16cid:durableId="544567224">
    <w:abstractNumId w:val="6"/>
  </w:num>
  <w:num w:numId="9" w16cid:durableId="1093355867">
    <w:abstractNumId w:val="5"/>
  </w:num>
  <w:num w:numId="10" w16cid:durableId="1904639441">
    <w:abstractNumId w:val="7"/>
  </w:num>
  <w:num w:numId="11" w16cid:durableId="180440529">
    <w:abstractNumId w:val="3"/>
  </w:num>
  <w:num w:numId="12" w16cid:durableId="1446146868">
    <w:abstractNumId w:val="2"/>
  </w:num>
  <w:num w:numId="13" w16cid:durableId="1446969787">
    <w:abstractNumId w:val="8"/>
  </w:num>
  <w:num w:numId="14" w16cid:durableId="66651889">
    <w:abstractNumId w:val="6"/>
  </w:num>
  <w:num w:numId="15" w16cid:durableId="2018117983">
    <w:abstractNumId w:val="5"/>
  </w:num>
  <w:num w:numId="16" w16cid:durableId="980499948">
    <w:abstractNumId w:val="7"/>
  </w:num>
  <w:num w:numId="17" w16cid:durableId="184057746">
    <w:abstractNumId w:val="3"/>
  </w:num>
  <w:num w:numId="18" w16cid:durableId="1514685179">
    <w:abstractNumId w:val="2"/>
  </w:num>
  <w:num w:numId="19" w16cid:durableId="402606241">
    <w:abstractNumId w:val="8"/>
  </w:num>
  <w:num w:numId="20" w16cid:durableId="653414055">
    <w:abstractNumId w:val="6"/>
  </w:num>
  <w:num w:numId="21" w16cid:durableId="95104141">
    <w:abstractNumId w:val="5"/>
  </w:num>
  <w:num w:numId="22" w16cid:durableId="283511814">
    <w:abstractNumId w:val="7"/>
  </w:num>
  <w:num w:numId="23" w16cid:durableId="2051568641">
    <w:abstractNumId w:val="3"/>
  </w:num>
  <w:num w:numId="24" w16cid:durableId="1846746632">
    <w:abstractNumId w:val="2"/>
  </w:num>
  <w:num w:numId="25" w16cid:durableId="1394236041">
    <w:abstractNumId w:val="8"/>
  </w:num>
  <w:num w:numId="26" w16cid:durableId="607926708">
    <w:abstractNumId w:val="6"/>
  </w:num>
  <w:num w:numId="27" w16cid:durableId="1328290966">
    <w:abstractNumId w:val="5"/>
  </w:num>
  <w:num w:numId="28" w16cid:durableId="1131560862">
    <w:abstractNumId w:val="4"/>
  </w:num>
  <w:num w:numId="29" w16cid:durableId="865871256">
    <w:abstractNumId w:val="7"/>
  </w:num>
  <w:num w:numId="30" w16cid:durableId="1120149927">
    <w:abstractNumId w:val="3"/>
  </w:num>
  <w:num w:numId="31" w16cid:durableId="811141461">
    <w:abstractNumId w:val="2"/>
  </w:num>
  <w:num w:numId="32" w16cid:durableId="965156596">
    <w:abstractNumId w:val="1"/>
  </w:num>
  <w:num w:numId="33" w16cid:durableId="158460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9A8"/>
    <w:rsid w:val="00017E82"/>
    <w:rsid w:val="00034616"/>
    <w:rsid w:val="000E23FB"/>
    <w:rsid w:val="000F64D8"/>
    <w:rsid w:val="00155BAE"/>
    <w:rsid w:val="001A7F06"/>
    <w:rsid w:val="001D3A33"/>
    <w:rsid w:val="001E323D"/>
    <w:rsid w:val="002B7FFC"/>
    <w:rsid w:val="002D4A3F"/>
    <w:rsid w:val="002E3C28"/>
    <w:rsid w:val="00325B91"/>
    <w:rsid w:val="00402C33"/>
    <w:rsid w:val="00435D09"/>
    <w:rsid w:val="004D5205"/>
    <w:rsid w:val="005653AA"/>
    <w:rsid w:val="00586D28"/>
    <w:rsid w:val="006B782E"/>
    <w:rsid w:val="0070222A"/>
    <w:rsid w:val="00705D65"/>
    <w:rsid w:val="00707C69"/>
    <w:rsid w:val="00757154"/>
    <w:rsid w:val="008F5D65"/>
    <w:rsid w:val="00952595"/>
    <w:rsid w:val="0095718D"/>
    <w:rsid w:val="00A2353D"/>
    <w:rsid w:val="00A54C52"/>
    <w:rsid w:val="00A7771A"/>
    <w:rsid w:val="00AA16D6"/>
    <w:rsid w:val="00B05325"/>
    <w:rsid w:val="00B279A8"/>
    <w:rsid w:val="00B51E13"/>
    <w:rsid w:val="00C12275"/>
    <w:rsid w:val="00D41EC8"/>
    <w:rsid w:val="00D9768E"/>
    <w:rsid w:val="00DB59EF"/>
    <w:rsid w:val="00F34F02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09C27"/>
  <w15:docId w15:val="{7EF1106E-4802-4435-B3E6-578B3AD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28"/>
    <w:pPr>
      <w:spacing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86D2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D2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D28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586D28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586D28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586D28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586D28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D28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D28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D28"/>
    <w:rPr>
      <w:rFonts w:ascii="Calibri Light" w:hAnsi="Calibri Light" w:cs="Times New Roman"/>
      <w:b/>
      <w:bCs/>
      <w:color w:val="2E74B5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586D28"/>
    <w:rPr>
      <w:rFonts w:ascii="Calibri Light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586D28"/>
    <w:rPr>
      <w:rFonts w:ascii="Calibri Light" w:hAnsi="Calibri Light" w:cs="Times New Roman"/>
      <w:b/>
      <w:bCs/>
      <w:color w:val="5B9BD5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6D28"/>
    <w:rPr>
      <w:rFonts w:ascii="Calibri Light" w:hAnsi="Calibri Light" w:cs="Times New Roman"/>
      <w:b/>
      <w:bCs/>
      <w:i/>
      <w:iCs/>
      <w:color w:val="5B9BD5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D28"/>
    <w:rPr>
      <w:rFonts w:ascii="Calibri Light" w:hAnsi="Calibri Light" w:cs="Times New Roman"/>
      <w:color w:val="1F4D78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D28"/>
    <w:rPr>
      <w:rFonts w:ascii="Calibri Light" w:hAnsi="Calibri Light" w:cs="Times New Roman"/>
      <w:i/>
      <w:iCs/>
      <w:color w:val="1F4D78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D28"/>
    <w:rPr>
      <w:rFonts w:ascii="Calibri Light" w:hAnsi="Calibri Light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D28"/>
    <w:rPr>
      <w:rFonts w:ascii="Calibri Light" w:hAnsi="Calibri Light" w:cs="Times New Roman"/>
      <w:color w:val="5B9BD5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D28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6D28"/>
    <w:rPr>
      <w:rFonts w:eastAsia="Times New Roman" w:cs="Times New Roman"/>
      <w:lang w:val="en-US"/>
    </w:rPr>
  </w:style>
  <w:style w:type="paragraph" w:styleId="a5">
    <w:name w:val="footer"/>
    <w:basedOn w:val="a"/>
    <w:link w:val="a6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6D28"/>
    <w:rPr>
      <w:rFonts w:eastAsia="Times New Roman" w:cs="Times New Roman"/>
      <w:lang w:val="en-US"/>
    </w:rPr>
  </w:style>
  <w:style w:type="paragraph" w:styleId="a7">
    <w:name w:val="No Spacing"/>
    <w:uiPriority w:val="99"/>
    <w:qFormat/>
    <w:rsid w:val="00586D28"/>
    <w:rPr>
      <w:rFonts w:eastAsia="Times New Roman"/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586D2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586D28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586D28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586D28"/>
    <w:rPr>
      <w:rFonts w:ascii="Calibri Light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styleId="ac">
    <w:name w:val="List Paragraph"/>
    <w:basedOn w:val="a"/>
    <w:uiPriority w:val="99"/>
    <w:qFormat/>
    <w:rsid w:val="00586D28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586D2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86D28"/>
    <w:rPr>
      <w:rFonts w:eastAsia="Times New Roman" w:cs="Times New Roman"/>
      <w:lang w:val="en-US"/>
    </w:rPr>
  </w:style>
  <w:style w:type="paragraph" w:styleId="21">
    <w:name w:val="Body Text 2"/>
    <w:basedOn w:val="a"/>
    <w:link w:val="22"/>
    <w:uiPriority w:val="99"/>
    <w:rsid w:val="00586D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86D28"/>
    <w:rPr>
      <w:rFonts w:eastAsia="Times New Roman" w:cs="Times New Roman"/>
      <w:lang w:val="en-US"/>
    </w:rPr>
  </w:style>
  <w:style w:type="paragraph" w:styleId="31">
    <w:name w:val="Body Text 3"/>
    <w:basedOn w:val="a"/>
    <w:link w:val="32"/>
    <w:uiPriority w:val="99"/>
    <w:rsid w:val="00586D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86D28"/>
    <w:rPr>
      <w:rFonts w:eastAsia="Times New Roman" w:cs="Times New Roman"/>
      <w:sz w:val="16"/>
      <w:szCs w:val="16"/>
      <w:lang w:val="en-US"/>
    </w:rPr>
  </w:style>
  <w:style w:type="paragraph" w:styleId="af">
    <w:name w:val="List"/>
    <w:basedOn w:val="a"/>
    <w:uiPriority w:val="99"/>
    <w:rsid w:val="00586D28"/>
    <w:pPr>
      <w:ind w:left="360" w:hanging="360"/>
      <w:contextualSpacing/>
    </w:pPr>
  </w:style>
  <w:style w:type="paragraph" w:styleId="23">
    <w:name w:val="List 2"/>
    <w:basedOn w:val="a"/>
    <w:uiPriority w:val="99"/>
    <w:rsid w:val="00586D28"/>
    <w:pPr>
      <w:ind w:left="720" w:hanging="360"/>
      <w:contextualSpacing/>
    </w:pPr>
  </w:style>
  <w:style w:type="paragraph" w:styleId="33">
    <w:name w:val="List 3"/>
    <w:basedOn w:val="a"/>
    <w:uiPriority w:val="99"/>
    <w:rsid w:val="00586D28"/>
    <w:pPr>
      <w:ind w:left="1080" w:hanging="360"/>
      <w:contextualSpacing/>
    </w:pPr>
  </w:style>
  <w:style w:type="paragraph" w:styleId="af0">
    <w:name w:val="List Bullet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586D28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586D28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586D28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586D2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586D28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99"/>
    <w:qFormat/>
    <w:rsid w:val="00586D28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586D28"/>
    <w:rPr>
      <w:rFonts w:eastAsia="Times New Roman" w:cs="Times New Roman"/>
      <w:i/>
      <w:iCs/>
      <w:color w:val="000000"/>
      <w:lang w:val="en-US"/>
    </w:rPr>
  </w:style>
  <w:style w:type="paragraph" w:styleId="af5">
    <w:name w:val="caption"/>
    <w:basedOn w:val="a"/>
    <w:next w:val="a"/>
    <w:uiPriority w:val="99"/>
    <w:qFormat/>
    <w:rsid w:val="00586D28"/>
    <w:pPr>
      <w:spacing w:line="240" w:lineRule="auto"/>
    </w:pPr>
    <w:rPr>
      <w:b/>
      <w:bCs/>
      <w:color w:val="5B9BD5"/>
      <w:sz w:val="18"/>
      <w:szCs w:val="18"/>
    </w:rPr>
  </w:style>
  <w:style w:type="character" w:styleId="af6">
    <w:name w:val="Strong"/>
    <w:basedOn w:val="a0"/>
    <w:uiPriority w:val="99"/>
    <w:qFormat/>
    <w:rsid w:val="00586D28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586D28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99"/>
    <w:qFormat/>
    <w:rsid w:val="00586D2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586D28"/>
    <w:rPr>
      <w:rFonts w:eastAsia="Times New Roman" w:cs="Times New Roman"/>
      <w:b/>
      <w:bCs/>
      <w:i/>
      <w:iCs/>
      <w:color w:val="5B9BD5"/>
      <w:lang w:val="en-US"/>
    </w:rPr>
  </w:style>
  <w:style w:type="character" w:styleId="afa">
    <w:name w:val="Subtle Emphasis"/>
    <w:basedOn w:val="a0"/>
    <w:uiPriority w:val="99"/>
    <w:qFormat/>
    <w:rsid w:val="00586D28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586D28"/>
    <w:rPr>
      <w:rFonts w:cs="Times New Roman"/>
      <w:b/>
      <w:bCs/>
      <w:i/>
      <w:iCs/>
      <w:color w:val="5B9BD5"/>
    </w:rPr>
  </w:style>
  <w:style w:type="character" w:styleId="afc">
    <w:name w:val="Subtle Reference"/>
    <w:basedOn w:val="a0"/>
    <w:uiPriority w:val="99"/>
    <w:qFormat/>
    <w:rsid w:val="00586D28"/>
    <w:rPr>
      <w:rFonts w:cs="Times New Roman"/>
      <w:smallCaps/>
      <w:color w:val="ED7D31"/>
      <w:u w:val="single"/>
    </w:rPr>
  </w:style>
  <w:style w:type="character" w:styleId="afd">
    <w:name w:val="Intense Reference"/>
    <w:basedOn w:val="a0"/>
    <w:uiPriority w:val="99"/>
    <w:qFormat/>
    <w:rsid w:val="00586D28"/>
    <w:rPr>
      <w:rFonts w:cs="Times New Roman"/>
      <w:b/>
      <w:bCs/>
      <w:smallCaps/>
      <w:color w:val="ED7D31"/>
      <w:spacing w:val="5"/>
      <w:u w:val="single"/>
    </w:rPr>
  </w:style>
  <w:style w:type="character" w:styleId="afe">
    <w:name w:val="Book Title"/>
    <w:basedOn w:val="a0"/>
    <w:uiPriority w:val="99"/>
    <w:qFormat/>
    <w:rsid w:val="00586D28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586D28"/>
    <w:pPr>
      <w:outlineLvl w:val="9"/>
    </w:pPr>
  </w:style>
  <w:style w:type="table" w:styleId="aff0">
    <w:name w:val="Table Grid"/>
    <w:basedOn w:val="a1"/>
    <w:uiPriority w:val="99"/>
    <w:rsid w:val="00586D28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586D28"/>
    <w:rPr>
      <w:rFonts w:eastAsia="Times New Roman"/>
      <w:color w:val="2E74B5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1"/>
    <w:uiPriority w:val="99"/>
    <w:rsid w:val="00586D28"/>
    <w:rPr>
      <w:rFonts w:eastAsia="Times New Roman"/>
      <w:color w:val="C45911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586D28"/>
    <w:rPr>
      <w:rFonts w:eastAsia="Times New Roman"/>
      <w:color w:val="7B7B7B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586D28"/>
    <w:rPr>
      <w:rFonts w:eastAsia="Times New Roman"/>
      <w:color w:val="BF8F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586D28"/>
    <w:rPr>
      <w:rFonts w:eastAsia="Times New Roman"/>
      <w:color w:val="2F5496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1"/>
    <w:uiPriority w:val="99"/>
    <w:rsid w:val="00586D28"/>
    <w:rPr>
      <w:rFonts w:eastAsia="Times New Roman"/>
      <w:color w:val="538135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2">
    <w:name w:val="Light List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3">
    <w:name w:val="Light Grid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1">
    <w:name w:val="Light Grid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1">
    <w:name w:val="Light Grid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1">
    <w:name w:val="Light Grid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1">
    <w:name w:val="Light Grid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1">
    <w:name w:val="Light Grid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1">
    <w:name w:val="Medium Shading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a">
    <w:name w:val="Medium Lis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1">
    <w:name w:val="Medium Grid 1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1">
    <w:name w:val="Medium Grid 1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1">
    <w:name w:val="Medium Grid 1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1">
    <w:name w:val="Medium Grid 1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1">
    <w:name w:val="Medium Grid 1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b">
    <w:name w:val="Medium Grid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4">
    <w:name w:val="Dark List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2">
    <w:name w:val="Dark List Accent 2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2">
    <w:name w:val="Dark List Accent 3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2">
    <w:name w:val="Dark List Accent 4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2">
    <w:name w:val="Dark List Accent 5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2">
    <w:name w:val="Dark List Accent 6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5">
    <w:name w:val="Colorful Shading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3">
    <w:name w:val="Colorful Shading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4">
    <w:name w:val="Colorful List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4">
    <w:name w:val="Colorful List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4">
    <w:name w:val="Colorful List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4">
    <w:name w:val="Colorful List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4">
    <w:name w:val="Colorful List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7">
    <w:name w:val="Colorful Grid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5">
    <w:name w:val="Colorful Grid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5">
    <w:name w:val="Colorful Grid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5">
    <w:name w:val="Colorful Grid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5">
    <w:name w:val="Colorful Grid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5">
    <w:name w:val="Colorful Grid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</cp:lastModifiedBy>
  <cp:revision>9</cp:revision>
  <dcterms:created xsi:type="dcterms:W3CDTF">2022-09-20T07:48:00Z</dcterms:created>
  <dcterms:modified xsi:type="dcterms:W3CDTF">2023-01-09T05:24:00Z</dcterms:modified>
</cp:coreProperties>
</file>