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1957" w14:textId="1D8A08F9" w:rsidR="00FA17BC" w:rsidRPr="005A0818" w:rsidRDefault="00385645">
      <w:pPr>
        <w:rPr>
          <w:lang w:val="ru-RU"/>
        </w:rPr>
        <w:sectPr w:rsidR="00FA17BC" w:rsidRPr="005A0818">
          <w:pgSz w:w="11900" w:h="16840"/>
          <w:pgMar w:top="298" w:right="878" w:bottom="296" w:left="1440" w:header="720" w:footer="720" w:gutter="0"/>
          <w:cols w:space="720" w:equalWidth="0">
            <w:col w:w="9582"/>
          </w:cols>
          <w:docGrid w:linePitch="360"/>
        </w:sectPr>
      </w:pPr>
      <w:r>
        <w:rPr>
          <w:noProof/>
        </w:rPr>
        <w:drawing>
          <wp:inline distT="0" distB="0" distL="0" distR="0" wp14:anchorId="262EFE3A" wp14:editId="0C1063C7">
            <wp:extent cx="6084570" cy="8605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860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B99E1" w14:textId="77777777" w:rsidR="00FA17BC" w:rsidRPr="005A0818" w:rsidRDefault="00FA17BC">
      <w:pPr>
        <w:autoSpaceDE w:val="0"/>
        <w:autoSpaceDN w:val="0"/>
        <w:spacing w:after="0" w:line="230" w:lineRule="auto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1CCB0576" w14:textId="77777777" w:rsidR="00FA17BC" w:rsidRPr="005A0818" w:rsidRDefault="00FA17BC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5A0818">
        <w:rPr>
          <w:rFonts w:ascii="MS Mincho" w:hAnsi="MS Mincho" w:cs="MS Mincho" w:hint="eastAsia"/>
          <w:color w:val="000000"/>
          <w:sz w:val="24"/>
          <w:lang w:val="ru-RU"/>
        </w:rPr>
        <w:t>‐</w:t>
      </w:r>
      <w:r w:rsidRPr="005A0818">
        <w:rPr>
          <w:rFonts w:ascii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14:paraId="339D469A" w14:textId="77777777" w:rsidR="00FA17BC" w:rsidRPr="005A0818" w:rsidRDefault="00FA17B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14:paraId="33AA4768" w14:textId="77777777" w:rsidR="00FA17BC" w:rsidRPr="005A0818" w:rsidRDefault="00FA17BC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14:paraId="268222DF" w14:textId="77777777" w:rsidR="00FA17BC" w:rsidRPr="005A0818" w:rsidRDefault="00FA17B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совершенствованию речевой дея​тельности решаются совместно с учебным предметом «Литературное чтение».</w:t>
      </w:r>
    </w:p>
    <w:p w14:paraId="6980806D" w14:textId="77777777" w:rsidR="00FA17BC" w:rsidRPr="005A0818" w:rsidRDefault="00FA17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Общее число часов, о</w:t>
      </w:r>
      <w:r>
        <w:rPr>
          <w:rFonts w:ascii="Times New Roman" w:hAnsi="Times New Roman"/>
          <w:color w:val="000000"/>
          <w:sz w:val="24"/>
          <w:lang w:val="ru-RU"/>
        </w:rPr>
        <w:t xml:space="preserve">тведённых на изучение «Русского 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язы​ка», в 1 классе — 165 ч. </w:t>
      </w:r>
    </w:p>
    <w:p w14:paraId="01CBD761" w14:textId="77777777" w:rsidR="00FA17BC" w:rsidRPr="005A0818" w:rsidRDefault="00FA17BC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14:paraId="0412486F" w14:textId="77777777" w:rsidR="00FA17BC" w:rsidRPr="005A0818" w:rsidRDefault="00FA17BC">
      <w:pPr>
        <w:rPr>
          <w:lang w:val="ru-RU"/>
        </w:rPr>
        <w:sectPr w:rsidR="00FA17BC" w:rsidRPr="005A0818">
          <w:pgSz w:w="11900" w:h="16840"/>
          <w:pgMar w:top="436" w:right="650" w:bottom="356" w:left="666" w:header="720" w:footer="720" w:gutter="0"/>
          <w:cols w:space="720" w:equalWidth="0">
            <w:col w:w="10584"/>
          </w:cols>
          <w:docGrid w:linePitch="360"/>
        </w:sectPr>
      </w:pPr>
    </w:p>
    <w:p w14:paraId="4C717389" w14:textId="77777777" w:rsidR="00FA17BC" w:rsidRPr="005A0818" w:rsidRDefault="00FA17BC">
      <w:pPr>
        <w:autoSpaceDE w:val="0"/>
        <w:autoSpaceDN w:val="0"/>
        <w:spacing w:after="90" w:line="220" w:lineRule="exact"/>
        <w:rPr>
          <w:lang w:val="ru-RU"/>
        </w:rPr>
      </w:pPr>
    </w:p>
    <w:p w14:paraId="376A3BDB" w14:textId="77777777" w:rsidR="00FA17BC" w:rsidRPr="005A0818" w:rsidRDefault="00FA17BC">
      <w:pPr>
        <w:autoSpaceDE w:val="0"/>
        <w:autoSpaceDN w:val="0"/>
        <w:spacing w:after="0"/>
        <w:ind w:right="144" w:firstLine="18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14:paraId="01871D19" w14:textId="77777777" w:rsidR="00FA17BC" w:rsidRPr="005A0818" w:rsidRDefault="00FA17B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14:paraId="37740812" w14:textId="77777777" w:rsidR="00FA17BC" w:rsidRPr="005A0818" w:rsidRDefault="00FA17BC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5A0818">
        <w:rPr>
          <w:rFonts w:ascii="MS Mincho" w:hAnsi="MS Mincho" w:cs="MS Mincho" w:hint="eastAsia"/>
          <w:color w:val="000000"/>
          <w:sz w:val="24"/>
          <w:lang w:val="ru-RU"/>
        </w:rPr>
        <w:t>‐</w:t>
      </w:r>
      <w:r w:rsidRPr="005A0818">
        <w:rPr>
          <w:rFonts w:ascii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5A0818">
        <w:rPr>
          <w:rFonts w:ascii="MS Mincho" w:hAnsi="MS Mincho" w:cs="MS Mincho" w:hint="eastAsia"/>
          <w:color w:val="000000"/>
          <w:sz w:val="24"/>
          <w:lang w:val="ru-RU"/>
        </w:rPr>
        <w:t>‐</w:t>
      </w:r>
      <w:r w:rsidRPr="005A0818">
        <w:rPr>
          <w:rFonts w:ascii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14:paraId="79667906" w14:textId="77777777" w:rsidR="00FA17BC" w:rsidRPr="005A0818" w:rsidRDefault="00FA17BC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14:paraId="6B3DC25B" w14:textId="77777777" w:rsidR="00FA17BC" w:rsidRPr="005A0818" w:rsidRDefault="00FA17BC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14:paraId="3B55FB8B" w14:textId="77777777" w:rsidR="00FA17BC" w:rsidRPr="005A0818" w:rsidRDefault="00FA17BC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6C9FDF48" w14:textId="77777777" w:rsidR="00FA17BC" w:rsidRPr="005A0818" w:rsidRDefault="00FA17BC">
      <w:pPr>
        <w:rPr>
          <w:lang w:val="ru-RU"/>
        </w:rPr>
        <w:sectPr w:rsidR="00FA17BC" w:rsidRPr="005A0818">
          <w:pgSz w:w="11900" w:h="16840"/>
          <w:pgMar w:top="310" w:right="742" w:bottom="1440" w:left="666" w:header="720" w:footer="720" w:gutter="0"/>
          <w:cols w:space="720" w:equalWidth="0">
            <w:col w:w="10492"/>
          </w:cols>
          <w:docGrid w:linePitch="360"/>
        </w:sectPr>
      </w:pPr>
    </w:p>
    <w:p w14:paraId="4C45BA8D" w14:textId="77777777" w:rsidR="00FA17BC" w:rsidRPr="005A0818" w:rsidRDefault="00FA17BC">
      <w:pPr>
        <w:autoSpaceDE w:val="0"/>
        <w:autoSpaceDN w:val="0"/>
        <w:spacing w:after="78" w:line="220" w:lineRule="exact"/>
        <w:rPr>
          <w:lang w:val="ru-RU"/>
        </w:rPr>
      </w:pPr>
    </w:p>
    <w:p w14:paraId="2A12948E" w14:textId="77777777" w:rsidR="00FA17BC" w:rsidRPr="005A0818" w:rsidRDefault="00FA17BC">
      <w:pPr>
        <w:autoSpaceDE w:val="0"/>
        <w:autoSpaceDN w:val="0"/>
        <w:spacing w:after="0" w:line="230" w:lineRule="auto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5D9E38E" w14:textId="77777777" w:rsidR="00FA17BC" w:rsidRPr="005A0818" w:rsidRDefault="00FA17BC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Обучение грамоте</w:t>
      </w:r>
    </w:p>
    <w:p w14:paraId="32FB7B81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14:paraId="74BDD130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310F09A9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Фонетика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Звуки речи. Единство звукового состава слова и его значения. Установление последовательности звуков в слове и  количе​ства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14:paraId="28F26F8A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Графика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14:paraId="77ADBE1F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Чтение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14:paraId="5F63A5EB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Письмо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письма.Начертание письменных прописных и строчных букв. Пись​мо букв, буквосочетаний, слогов, слов, предложений с соблюде​нием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0CE10F8D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311E4C45" w14:textId="77777777" w:rsidR="00FA17BC" w:rsidRPr="005A0818" w:rsidRDefault="00FA17B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A0818">
        <w:rPr>
          <w:rFonts w:ascii="Times New Roman" w:hAnsi="Times New Roman"/>
          <w:b/>
          <w:color w:val="0F0F50"/>
          <w:sz w:val="24"/>
          <w:lang w:val="ru-RU"/>
        </w:rPr>
        <w:t>СИСТЕМАТИЧЕСКИЙ КУРС</w:t>
      </w:r>
    </w:p>
    <w:p w14:paraId="7260C7CF" w14:textId="77777777" w:rsidR="00FA17BC" w:rsidRPr="005A0818" w:rsidRDefault="00FA17BC">
      <w:pPr>
        <w:rPr>
          <w:lang w:val="ru-RU"/>
        </w:rPr>
        <w:sectPr w:rsidR="00FA17BC" w:rsidRPr="005A0818">
          <w:pgSz w:w="11900" w:h="16840"/>
          <w:pgMar w:top="298" w:right="650" w:bottom="310" w:left="666" w:header="720" w:footer="720" w:gutter="0"/>
          <w:cols w:space="720" w:equalWidth="0">
            <w:col w:w="10584"/>
          </w:cols>
          <w:docGrid w:linePitch="360"/>
        </w:sectPr>
      </w:pPr>
    </w:p>
    <w:p w14:paraId="05DE3AC0" w14:textId="77777777" w:rsidR="00FA17BC" w:rsidRPr="005A0818" w:rsidRDefault="00FA17BC">
      <w:pPr>
        <w:autoSpaceDE w:val="0"/>
        <w:autoSpaceDN w:val="0"/>
        <w:spacing w:after="72" w:line="220" w:lineRule="exact"/>
        <w:rPr>
          <w:lang w:val="ru-RU"/>
        </w:rPr>
      </w:pPr>
    </w:p>
    <w:p w14:paraId="3980969E" w14:textId="77777777" w:rsidR="00FA17BC" w:rsidRPr="005A0818" w:rsidRDefault="00FA17BC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14:paraId="151EEE16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Фонетика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5EA08ECB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Графика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упорядочения списка слов.</w:t>
      </w:r>
    </w:p>
    <w:p w14:paraId="5092E28E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Орфоэпия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5A0818">
        <w:rPr>
          <w:rFonts w:ascii="MS Mincho" w:hAnsi="MS Mincho" w:cs="MS Mincho" w:hint="eastAsia"/>
          <w:color w:val="000000"/>
          <w:sz w:val="24"/>
          <w:lang w:val="ru-RU"/>
        </w:rPr>
        <w:t>‐</w:t>
      </w:r>
      <w:r w:rsidRPr="005A0818">
        <w:rPr>
          <w:rFonts w:ascii="Times New Roman" w:hAnsi="Times New Roman"/>
          <w:color w:val="000000"/>
          <w:sz w:val="24"/>
          <w:lang w:val="ru-RU"/>
        </w:rPr>
        <w:t>нике).</w:t>
      </w:r>
    </w:p>
    <w:p w14:paraId="2E0A2F23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Лексика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57BF2B7A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Синтаксис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14:paraId="5BF3D863" w14:textId="77777777" w:rsidR="00FA17BC" w:rsidRPr="005A0818" w:rsidRDefault="00FA17BC">
      <w:pPr>
        <w:autoSpaceDE w:val="0"/>
        <w:autoSpaceDN w:val="0"/>
        <w:spacing w:before="70" w:after="0" w:line="230" w:lineRule="auto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Восстановление деформированных предложений. Составле​ние предложений из набора форм слов.</w:t>
      </w:r>
    </w:p>
    <w:p w14:paraId="34C12B7A" w14:textId="77777777" w:rsidR="00FA17BC" w:rsidRPr="005A0818" w:rsidRDefault="00FA17BC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14:paraId="71ADB52B" w14:textId="77777777" w:rsidR="00FA17BC" w:rsidRPr="005A0818" w:rsidRDefault="00FA17B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14:paraId="300C2843" w14:textId="77777777" w:rsidR="00FA17BC" w:rsidRPr="005A0818" w:rsidRDefault="00FA17BC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прописная буква в начале предложения и в именах собствен​ных: в именах и фамилиях людей, кличках животных;</w:t>
      </w:r>
    </w:p>
    <w:p w14:paraId="5D714CB5" w14:textId="77777777" w:rsidR="00FA17BC" w:rsidRPr="005A0818" w:rsidRDefault="00FA17B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14:paraId="5E98A8B3" w14:textId="77777777" w:rsidR="00FA17BC" w:rsidRPr="005A0818" w:rsidRDefault="00FA17BC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гласные после шипящих в сочетаниях жи, ши (в положении под ударением), ча, ща, чу, щу;</w:t>
      </w:r>
    </w:p>
    <w:p w14:paraId="218CB8EA" w14:textId="77777777" w:rsidR="00FA17BC" w:rsidRPr="005A0818" w:rsidRDefault="00FA17B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сочетания чк, чн;</w:t>
      </w:r>
    </w:p>
    <w:p w14:paraId="2E9EB357" w14:textId="77777777" w:rsidR="00FA17BC" w:rsidRPr="005A0818" w:rsidRDefault="00FA17B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14:paraId="1952CB47" w14:textId="77777777" w:rsidR="00FA17BC" w:rsidRPr="005A0818" w:rsidRDefault="00FA17B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знаки препинания в конце предложения: точка, вопроситель​ный и восклицательный знаки. Алгоритм списывания текста.</w:t>
      </w:r>
    </w:p>
    <w:p w14:paraId="184D1EE3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14:paraId="61A6B7DD" w14:textId="77777777" w:rsidR="00FA17BC" w:rsidRPr="005A0818" w:rsidRDefault="00FA17BC">
      <w:pPr>
        <w:rPr>
          <w:lang w:val="ru-RU"/>
        </w:rPr>
        <w:sectPr w:rsidR="00FA17BC" w:rsidRPr="005A0818">
          <w:pgSz w:w="11900" w:h="16840"/>
          <w:pgMar w:top="292" w:right="676" w:bottom="444" w:left="666" w:header="720" w:footer="720" w:gutter="0"/>
          <w:cols w:space="720" w:equalWidth="0">
            <w:col w:w="10558"/>
          </w:cols>
          <w:docGrid w:linePitch="360"/>
        </w:sectPr>
      </w:pPr>
    </w:p>
    <w:p w14:paraId="53E88B7A" w14:textId="77777777" w:rsidR="00FA17BC" w:rsidRPr="005A0818" w:rsidRDefault="00FA17BC">
      <w:pPr>
        <w:autoSpaceDE w:val="0"/>
        <w:autoSpaceDN w:val="0"/>
        <w:spacing w:after="66" w:line="220" w:lineRule="exact"/>
        <w:rPr>
          <w:lang w:val="ru-RU"/>
        </w:rPr>
      </w:pPr>
    </w:p>
    <w:p w14:paraId="1B3B9A45" w14:textId="77777777" w:rsidR="00FA17BC" w:rsidRPr="005A0818" w:rsidRDefault="00FA17BC">
      <w:pPr>
        <w:autoSpaceDE w:val="0"/>
        <w:autoSpaceDN w:val="0"/>
        <w:spacing w:after="0" w:line="271" w:lineRule="auto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об​щения (приветствие, прощание, извинение, благодарность, об​ращение с просьбой).</w:t>
      </w:r>
    </w:p>
    <w:p w14:paraId="5899FF77" w14:textId="77777777" w:rsidR="00FA17BC" w:rsidRPr="005A0818" w:rsidRDefault="00FA17BC">
      <w:pPr>
        <w:rPr>
          <w:lang w:val="ru-RU"/>
        </w:rPr>
        <w:sectPr w:rsidR="00FA17BC" w:rsidRPr="005A0818">
          <w:pgSz w:w="11900" w:h="16840"/>
          <w:pgMar w:top="286" w:right="1238" w:bottom="1440" w:left="666" w:header="720" w:footer="720" w:gutter="0"/>
          <w:cols w:space="720" w:equalWidth="0">
            <w:col w:w="9996"/>
          </w:cols>
          <w:docGrid w:linePitch="360"/>
        </w:sectPr>
      </w:pPr>
    </w:p>
    <w:p w14:paraId="26EA4D20" w14:textId="77777777" w:rsidR="00FA17BC" w:rsidRPr="005A0818" w:rsidRDefault="00FA17BC">
      <w:pPr>
        <w:autoSpaceDE w:val="0"/>
        <w:autoSpaceDN w:val="0"/>
        <w:spacing w:after="78" w:line="220" w:lineRule="exact"/>
        <w:rPr>
          <w:lang w:val="ru-RU"/>
        </w:rPr>
      </w:pPr>
    </w:p>
    <w:p w14:paraId="059D96C0" w14:textId="77777777" w:rsidR="00FA17BC" w:rsidRPr="005A0818" w:rsidRDefault="00FA17BC">
      <w:pPr>
        <w:autoSpaceDE w:val="0"/>
        <w:autoSpaceDN w:val="0"/>
        <w:spacing w:after="0" w:line="230" w:lineRule="auto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9ACFA3A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C083892" w14:textId="77777777" w:rsidR="00FA17BC" w:rsidRPr="005A0818" w:rsidRDefault="00FA17BC">
      <w:pPr>
        <w:autoSpaceDE w:val="0"/>
        <w:autoSpaceDN w:val="0"/>
        <w:spacing w:before="382" w:after="0" w:line="230" w:lineRule="auto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726F0709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проявление сопережив</w:t>
      </w:r>
      <w:r>
        <w:rPr>
          <w:rFonts w:ascii="Times New Roman" w:hAnsi="Times New Roman"/>
          <w:color w:val="000000"/>
          <w:sz w:val="24"/>
          <w:lang w:val="ru-RU"/>
        </w:rPr>
        <w:t>ания, уважения и доброжелатель​</w:t>
      </w:r>
      <w:r w:rsidRPr="005A0818">
        <w:rPr>
          <w:rFonts w:ascii="Times New Roman" w:hAnsi="Times New Roman"/>
          <w:color w:val="000000"/>
          <w:sz w:val="24"/>
          <w:lang w:val="ru-RU"/>
        </w:rPr>
        <w:t>ности, в том числе с использованием адекватных языковых средств для выражения своего состояния и чувств;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>трудового воспитания: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286DE7D8" w14:textId="77777777" w:rsidR="00FA17BC" w:rsidRPr="005A0818" w:rsidRDefault="00FA17BC">
      <w:pPr>
        <w:rPr>
          <w:lang w:val="ru-RU"/>
        </w:rPr>
        <w:sectPr w:rsidR="00FA17BC" w:rsidRPr="005A0818">
          <w:pgSz w:w="11900" w:h="16840"/>
          <w:pgMar w:top="298" w:right="650" w:bottom="420" w:left="666" w:header="720" w:footer="720" w:gutter="0"/>
          <w:cols w:space="720" w:equalWidth="0">
            <w:col w:w="10584"/>
          </w:cols>
          <w:docGrid w:linePitch="360"/>
        </w:sectPr>
      </w:pPr>
    </w:p>
    <w:p w14:paraId="1B6421D0" w14:textId="77777777" w:rsidR="00FA17BC" w:rsidRPr="005A0818" w:rsidRDefault="00FA17BC">
      <w:pPr>
        <w:autoSpaceDE w:val="0"/>
        <w:autoSpaceDN w:val="0"/>
        <w:spacing w:after="78" w:line="220" w:lineRule="exact"/>
        <w:rPr>
          <w:lang w:val="ru-RU"/>
        </w:rPr>
      </w:pPr>
    </w:p>
    <w:p w14:paraId="6B71E1F5" w14:textId="77777777" w:rsidR="00FA17BC" w:rsidRPr="005A0818" w:rsidRDefault="00FA17BC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самостоятельность в его познании.</w:t>
      </w:r>
    </w:p>
    <w:p w14:paraId="0AF65317" w14:textId="77777777" w:rsidR="00FA17BC" w:rsidRPr="005A0818" w:rsidRDefault="00FA17BC">
      <w:pPr>
        <w:autoSpaceDE w:val="0"/>
        <w:autoSpaceDN w:val="0"/>
        <w:spacing w:before="262" w:after="0" w:line="230" w:lineRule="auto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26DE602A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5A0818">
        <w:rPr>
          <w:rFonts w:ascii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3C1BF7AF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5A0818">
        <w:rPr>
          <w:rFonts w:ascii="Times New Roman" w:hAnsi="Times New Roman"/>
          <w:color w:val="000000"/>
          <w:sz w:val="24"/>
          <w:lang w:val="ru-RU"/>
        </w:rPr>
        <w:t>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14:paraId="17F9D8E8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5A0818">
        <w:rPr>
          <w:rFonts w:ascii="Times New Roman" w:hAnsi="Times New Roman"/>
          <w:color w:val="000000"/>
          <w:sz w:val="24"/>
          <w:lang w:val="ru-RU"/>
        </w:rPr>
        <w:t>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14:paraId="6702F812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i/>
          <w:color w:val="000000"/>
          <w:sz w:val="24"/>
          <w:lang w:val="ru-RU"/>
        </w:rPr>
        <w:t>Работа с информацией</w:t>
      </w:r>
      <w:r w:rsidRPr="005A0818">
        <w:rPr>
          <w:rFonts w:ascii="Times New Roman" w:hAnsi="Times New Roman"/>
          <w:color w:val="000000"/>
          <w:sz w:val="24"/>
          <w:lang w:val="ru-RU"/>
        </w:rPr>
        <w:t>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14:paraId="77F3C8CA" w14:textId="77777777" w:rsidR="00FA17BC" w:rsidRPr="005A0818" w:rsidRDefault="00FA17BC">
      <w:pPr>
        <w:rPr>
          <w:lang w:val="ru-RU"/>
        </w:rPr>
        <w:sectPr w:rsidR="00FA17BC" w:rsidRPr="005A0818">
          <w:pgSz w:w="11900" w:h="16840"/>
          <w:pgMar w:top="298" w:right="660" w:bottom="452" w:left="666" w:header="720" w:footer="720" w:gutter="0"/>
          <w:cols w:space="720" w:equalWidth="0">
            <w:col w:w="10574"/>
          </w:cols>
          <w:docGrid w:linePitch="360"/>
        </w:sectPr>
      </w:pPr>
    </w:p>
    <w:p w14:paraId="5E6AF00E" w14:textId="77777777" w:rsidR="00FA17BC" w:rsidRPr="005A0818" w:rsidRDefault="00FA17BC">
      <w:pPr>
        <w:autoSpaceDE w:val="0"/>
        <w:autoSpaceDN w:val="0"/>
        <w:spacing w:after="66" w:line="220" w:lineRule="exact"/>
        <w:rPr>
          <w:lang w:val="ru-RU"/>
        </w:rPr>
      </w:pPr>
    </w:p>
    <w:p w14:paraId="478840E5" w14:textId="77777777" w:rsidR="00FA17BC" w:rsidRPr="005A0818" w:rsidRDefault="00FA17BC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14:paraId="512E7C0A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i/>
          <w:color w:val="000000"/>
          <w:sz w:val="24"/>
          <w:lang w:val="ru-RU"/>
        </w:rPr>
        <w:t>Общение</w:t>
      </w:r>
      <w:r w:rsidRPr="005A0818">
        <w:rPr>
          <w:rFonts w:ascii="Times New Roman" w:hAnsi="Times New Roman"/>
          <w:color w:val="000000"/>
          <w:sz w:val="24"/>
          <w:lang w:val="ru-RU"/>
        </w:rPr>
        <w:t>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14:paraId="7F596638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форми​руются </w:t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5A0818">
        <w:rPr>
          <w:rFonts w:ascii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23B36356" w14:textId="77777777" w:rsidR="00FA17BC" w:rsidRPr="005A0818" w:rsidRDefault="00FA17BC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5A0818">
        <w:rPr>
          <w:rFonts w:ascii="Times New Roman" w:hAnsi="Times New Roman"/>
          <w:i/>
          <w:color w:val="000000"/>
          <w:sz w:val="24"/>
          <w:lang w:val="ru-RU"/>
        </w:rPr>
        <w:t>Самоорганизация</w:t>
      </w:r>
      <w:r w:rsidRPr="005A0818">
        <w:rPr>
          <w:rFonts w:ascii="Times New Roman" w:hAnsi="Times New Roman"/>
          <w:color w:val="000000"/>
          <w:sz w:val="24"/>
          <w:lang w:val="ru-RU"/>
        </w:rPr>
        <w:t>: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14:paraId="33F6B0C9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i/>
          <w:color w:val="000000"/>
          <w:sz w:val="24"/>
          <w:lang w:val="ru-RU"/>
        </w:rPr>
        <w:t>Самоконтроль</w:t>
      </w:r>
      <w:r w:rsidRPr="005A0818">
        <w:rPr>
          <w:rFonts w:ascii="Times New Roman" w:hAnsi="Times New Roman"/>
          <w:color w:val="000000"/>
          <w:sz w:val="24"/>
          <w:lang w:val="ru-RU"/>
        </w:rPr>
        <w:t>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деятель​ности;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14:paraId="19E8E0FE" w14:textId="77777777" w:rsidR="00FA17BC" w:rsidRPr="005A0818" w:rsidRDefault="00FA17BC">
      <w:pPr>
        <w:autoSpaceDE w:val="0"/>
        <w:autoSpaceDN w:val="0"/>
        <w:spacing w:before="262" w:after="0" w:line="230" w:lineRule="auto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160C3F2D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14:paraId="6EE05F16" w14:textId="77777777" w:rsidR="00FA17BC" w:rsidRPr="005A0818" w:rsidRDefault="00FA17BC">
      <w:pPr>
        <w:rPr>
          <w:lang w:val="ru-RU"/>
        </w:rPr>
        <w:sectPr w:rsidR="00FA17BC" w:rsidRPr="005A0818">
          <w:pgSz w:w="11900" w:h="16840"/>
          <w:pgMar w:top="286" w:right="698" w:bottom="368" w:left="666" w:header="720" w:footer="720" w:gutter="0"/>
          <w:cols w:space="720" w:equalWidth="0">
            <w:col w:w="10536"/>
          </w:cols>
          <w:docGrid w:linePitch="360"/>
        </w:sectPr>
      </w:pPr>
    </w:p>
    <w:p w14:paraId="30ACC29C" w14:textId="77777777" w:rsidR="00FA17BC" w:rsidRPr="005A0818" w:rsidRDefault="00FA17BC">
      <w:pPr>
        <w:autoSpaceDE w:val="0"/>
        <w:autoSpaceDN w:val="0"/>
        <w:spacing w:after="78" w:line="220" w:lineRule="exact"/>
        <w:rPr>
          <w:lang w:val="ru-RU"/>
        </w:rPr>
      </w:pPr>
    </w:p>
    <w:p w14:paraId="6EB298A3" w14:textId="77777777" w:rsidR="00FA17BC" w:rsidRPr="005A0818" w:rsidRDefault="00FA17BC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14:paraId="5496875F" w14:textId="77777777" w:rsidR="00FA17BC" w:rsidRPr="005A0818" w:rsidRDefault="00FA17BC">
      <w:pPr>
        <w:autoSpaceDE w:val="0"/>
        <w:autoSpaceDN w:val="0"/>
        <w:spacing w:before="262" w:after="0" w:line="230" w:lineRule="auto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DD41F8E" w14:textId="77777777" w:rsidR="00FA17BC" w:rsidRPr="005A0818" w:rsidRDefault="00FA17BC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К концу обучения в </w:t>
      </w: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5A0818">
        <w:rPr>
          <w:rFonts w:ascii="Times New Roman" w:hAnsi="Times New Roman"/>
          <w:color w:val="000000"/>
          <w:sz w:val="24"/>
          <w:lang w:val="ru-RU"/>
        </w:rPr>
        <w:t>обучающийся научится: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пред​ложений;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вычленять звуки из слова;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>е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>ё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>ю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 xml:space="preserve">я 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и буквой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 xml:space="preserve">ь </w:t>
      </w:r>
      <w:r w:rsidRPr="005A0818">
        <w:rPr>
          <w:rFonts w:ascii="Times New Roman" w:hAnsi="Times New Roman"/>
          <w:color w:val="000000"/>
          <w:sz w:val="24"/>
          <w:lang w:val="ru-RU"/>
        </w:rPr>
        <w:t>в конце слова;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>жи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>ча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>ща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>чу</w:t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5A0818">
        <w:rPr>
          <w:rFonts w:ascii="Times New Roman" w:hAnsi="Times New Roman"/>
          <w:b/>
          <w:i/>
          <w:color w:val="000000"/>
          <w:sz w:val="24"/>
          <w:lang w:val="ru-RU"/>
        </w:rPr>
        <w:t>щу</w:t>
      </w:r>
      <w:r w:rsidRPr="005A0818">
        <w:rPr>
          <w:rFonts w:ascii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находить в тексте слова, значение которых требует уточ​нения;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5A0818">
        <w:rPr>
          <w:lang w:val="ru-RU"/>
        </w:rPr>
        <w:br/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5A0818">
        <w:rPr>
          <w:lang w:val="ru-RU"/>
        </w:rPr>
        <w:tab/>
      </w:r>
      <w:r w:rsidRPr="005A0818">
        <w:rPr>
          <w:rFonts w:ascii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14:paraId="3DCB4E79" w14:textId="77777777" w:rsidR="00FA17BC" w:rsidRPr="005A0818" w:rsidRDefault="00FA17BC">
      <w:pPr>
        <w:rPr>
          <w:lang w:val="ru-RU"/>
        </w:rPr>
        <w:sectPr w:rsidR="00FA17BC" w:rsidRPr="005A0818">
          <w:pgSz w:w="11900" w:h="16840"/>
          <w:pgMar w:top="298" w:right="716" w:bottom="1440" w:left="666" w:header="720" w:footer="720" w:gutter="0"/>
          <w:cols w:space="720" w:equalWidth="0">
            <w:col w:w="10518"/>
          </w:cols>
          <w:docGrid w:linePitch="360"/>
        </w:sectPr>
      </w:pPr>
    </w:p>
    <w:p w14:paraId="3B8E412A" w14:textId="77777777" w:rsidR="00FA17BC" w:rsidRPr="005A0818" w:rsidRDefault="00FA17BC">
      <w:pPr>
        <w:autoSpaceDE w:val="0"/>
        <w:autoSpaceDN w:val="0"/>
        <w:spacing w:after="64" w:line="220" w:lineRule="exact"/>
        <w:rPr>
          <w:lang w:val="ru-RU"/>
        </w:rPr>
      </w:pPr>
    </w:p>
    <w:p w14:paraId="5B66AD7D" w14:textId="77777777" w:rsidR="00FA17BC" w:rsidRDefault="00FA17BC">
      <w:pPr>
        <w:autoSpaceDE w:val="0"/>
        <w:autoSpaceDN w:val="0"/>
        <w:spacing w:after="258" w:line="233" w:lineRule="auto"/>
      </w:pPr>
      <w:r>
        <w:rPr>
          <w:rFonts w:ascii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468"/>
        <w:gridCol w:w="5524"/>
        <w:gridCol w:w="528"/>
        <w:gridCol w:w="1104"/>
        <w:gridCol w:w="1142"/>
        <w:gridCol w:w="864"/>
        <w:gridCol w:w="3470"/>
        <w:gridCol w:w="1020"/>
        <w:gridCol w:w="1382"/>
      </w:tblGrid>
      <w:tr w:rsidR="00FA17BC" w:rsidRPr="00262524" w14:paraId="31C9F00D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A8E52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№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2A792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36655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979A3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4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C22E1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2F937" w14:textId="77777777" w:rsidR="00FA17BC" w:rsidRPr="00262524" w:rsidRDefault="00FA17BC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F86F9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A17BC" w:rsidRPr="00262524" w14:paraId="1DD7A907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E449" w14:textId="77777777" w:rsidR="00FA17BC" w:rsidRPr="00262524" w:rsidRDefault="00FA17B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9BE2" w14:textId="77777777" w:rsidR="00FA17BC" w:rsidRPr="00262524" w:rsidRDefault="00FA17B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D255C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F28B8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9DCB5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D8A1" w14:textId="77777777" w:rsidR="00FA17BC" w:rsidRPr="00262524" w:rsidRDefault="00FA17B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8BC3" w14:textId="77777777" w:rsidR="00FA17BC" w:rsidRPr="00262524" w:rsidRDefault="00FA17B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B652" w14:textId="77777777" w:rsidR="00FA17BC" w:rsidRPr="00262524" w:rsidRDefault="00FA17B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32A4" w14:textId="77777777" w:rsidR="00FA17BC" w:rsidRPr="00262524" w:rsidRDefault="00FA17BC"/>
        </w:tc>
      </w:tr>
      <w:tr w:rsidR="00FA17BC" w:rsidRPr="00262524" w14:paraId="395CA33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C3726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FA17BC" w:rsidRPr="00262524" w14:paraId="7BC8ADC4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D6857" w14:textId="77777777"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Раздел 1. 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FA17BC" w:rsidRPr="00EC2767" w14:paraId="4B352E52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F2213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B2612" w14:textId="77777777"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03AFC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3A318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4CFD9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682B0" w14:textId="77777777"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05F05" w14:textId="77777777"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выстроенных в пра​вильной последовательности: анализ изображённых собы​тий, обсуждение сюжета, составление устного рассказа с опорой на картинки;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A2ECA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1CB68" w14:textId="77777777"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262524" w14:paraId="5D5DFA07" w14:textId="77777777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EDBF3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8E326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F1BE5" w14:textId="77777777" w:rsidR="00FA17BC" w:rsidRPr="00262524" w:rsidRDefault="00FA17BC"/>
        </w:tc>
      </w:tr>
      <w:tr w:rsidR="00FA17BC" w:rsidRPr="00262524" w14:paraId="3A2DC52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DD693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Раздел 2. 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FA17BC" w:rsidRPr="00EC2767" w14:paraId="0C4C0639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15DD6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9871A" w14:textId="77777777" w:rsidR="00FA17BC" w:rsidRPr="00262524" w:rsidRDefault="00FA17B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0B84D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B433A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EFF6E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A0670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06.09.2022 12.09.2022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5CA9C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гласных, согласных звуков,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обоснование своей точки зрения, выслушивание одноклассников;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A86EF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74482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63C82DA4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767C3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48060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14:paraId="426DC93A" w14:textId="77777777" w:rsidR="00FA17BC" w:rsidRPr="00262524" w:rsidRDefault="00FA17B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D948F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8E74C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E350A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57FB8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13.09.2022 14.09.2022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1B3CC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Игра «Живые звуки»: моделирование звукового состава слова в игровых ситуациях;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B7FFC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9CF72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599E33A2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BD5A1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F4E4A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B4DB0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04CDB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120F5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A4812" w14:textId="77777777"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15.09.2022 29.09.2022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BB81F" w14:textId="77777777"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преграды;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37872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07892" w14:textId="77777777"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07794A74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FA957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04021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Различение твёрдых и мягких согласных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8FD71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FAE85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6EF52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B7EFCF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30.09.2022 04.10.2022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7BBEE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Учебный диалог «Чем твёрдые согласные звуки отличаются от мягких согласных звуков?»;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16A4F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8322A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6E2E38E9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A0BC5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27749" w14:textId="77777777" w:rsidR="00FA17BC" w:rsidRPr="00262524" w:rsidRDefault="00FA17B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6E284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CC83B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A56F2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6881D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05.10.2022 07.10.2022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0804D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«Назови братца» (парный по твёрдости — мягкости звук);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6D38E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EB04C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60347CB0" w14:textId="77777777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A32A9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66C82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DC5D0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AAFE1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A131F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C5192" w14:textId="77777777"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17.10.2022 19.10.2022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2288D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группах: нахождение и исправление ошибок, допущенных при делении слов на слоги, в определении ударного звука;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A933F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FB2A1" w14:textId="77777777"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</w:tbl>
    <w:p w14:paraId="58A0609A" w14:textId="77777777" w:rsidR="00FA17BC" w:rsidRPr="005A0818" w:rsidRDefault="00FA17BC">
      <w:pPr>
        <w:autoSpaceDE w:val="0"/>
        <w:autoSpaceDN w:val="0"/>
        <w:spacing w:after="0" w:line="14" w:lineRule="exact"/>
        <w:rPr>
          <w:lang w:val="ru-RU"/>
        </w:rPr>
      </w:pPr>
    </w:p>
    <w:p w14:paraId="1BA6C6AB" w14:textId="77777777" w:rsidR="00FA17BC" w:rsidRPr="005A0818" w:rsidRDefault="00FA17BC">
      <w:pPr>
        <w:rPr>
          <w:lang w:val="ru-RU"/>
        </w:rPr>
        <w:sectPr w:rsidR="00FA17BC" w:rsidRPr="005A0818">
          <w:pgSz w:w="16840" w:h="11900"/>
          <w:pgMar w:top="282" w:right="640" w:bottom="358" w:left="666" w:header="720" w:footer="720" w:gutter="0"/>
          <w:cols w:space="720" w:equalWidth="0">
            <w:col w:w="15534"/>
          </w:cols>
          <w:docGrid w:linePitch="360"/>
        </w:sectPr>
      </w:pPr>
    </w:p>
    <w:p w14:paraId="682055FA" w14:textId="77777777" w:rsidR="00FA17BC" w:rsidRPr="005A0818" w:rsidRDefault="00FA17B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468"/>
        <w:gridCol w:w="5524"/>
        <w:gridCol w:w="528"/>
        <w:gridCol w:w="1104"/>
        <w:gridCol w:w="1142"/>
        <w:gridCol w:w="864"/>
        <w:gridCol w:w="3470"/>
        <w:gridCol w:w="1020"/>
        <w:gridCol w:w="1382"/>
      </w:tblGrid>
      <w:tr w:rsidR="00FA17BC" w:rsidRPr="00262524" w14:paraId="7F933FF9" w14:textId="77777777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F3914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D8544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E42BD" w14:textId="77777777" w:rsidR="00FA17BC" w:rsidRPr="00262524" w:rsidRDefault="00FA17BC"/>
        </w:tc>
      </w:tr>
      <w:tr w:rsidR="00FA17BC" w:rsidRPr="00EC2767" w14:paraId="5486B67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A2DAA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FA17BC" w:rsidRPr="00EC2767" w14:paraId="39B9E093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3AA2F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49F92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ориентироваться на пространстве листа в тетради и на пространстве классной доски. 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A7D5A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7D350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29A4E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647B9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20.10.2022 25.10.2022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A768C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Моделирование (из пластилина, из проволоки) букв;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2D0BF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EFAD6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5D332394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93268" w14:textId="77777777" w:rsidR="00FA17BC" w:rsidRPr="00262524" w:rsidRDefault="00FA17BC">
            <w:pPr>
              <w:autoSpaceDE w:val="0"/>
              <w:autoSpaceDN w:val="0"/>
              <w:spacing w:before="76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F92CD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Овладение начертанием письменных прописных и 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FA634" w14:textId="77777777"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7E9AB" w14:textId="77777777"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BF140" w14:textId="77777777"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323ED" w14:textId="77777777"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26.10.2022 02.11.2022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628B7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Игровое упражнение «Конструктор букв», направленное на составление буквы из элементов;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4EACB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04065" w14:textId="77777777"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64116F92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8CA26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FBE11" w14:textId="77777777"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Овладение разборчивым аккуратным письмом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B56BD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B4BDA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9D711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C7E18" w14:textId="77777777"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03.11.2022 16.11.2022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E2D2B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письменными буквами слова/предло​жения/короткого текста,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написанного печатными буквами;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7AB48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2A8C5" w14:textId="77777777"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5B8B523C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2245C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99B9C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3A6BB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045D4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38D16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8723E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17.11.2022 01.12.2022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3618E" w14:textId="77777777" w:rsidR="00FA17BC" w:rsidRPr="00262524" w:rsidRDefault="00FA17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предложений, состоящих из трёх — пяти слов со звуками в сильной позиции;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264CA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1A247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7CB810D7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EBCD7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F2CF2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BF32A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C7564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03CB8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62BF2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02.12.2022 08.12.2022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0B93C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предложений, состоящих из трёх — пяти слов со звуками в сильной позиции;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EEFDD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4CC8E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3C6C5ADE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AFD38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12395" w14:textId="77777777"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F0DF4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7292D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36D87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DA724" w14:textId="77777777"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09.12.2022 15.12.2022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1D469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Обсуждение проблемной ситуации «Что делать, если строка заканчивается, а слово не входит?», введение знака переноса, сообщение правила переноса слов (первичное знакомство);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EB329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BFED6" w14:textId="77777777"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610EA52C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6CBB2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1255B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30F04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3E911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0F822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C0AB6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16.12.2022 22.12.2022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3EA91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правильным оформлением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начала и конца предложе​ния, с соблюдением пробелов между словами;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A9FA9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BC7D9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18CC4A2B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384EB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EEF7A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обозначение гласных после шипящих в сочетаниях жи, ши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61FCB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E8DFA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9AADB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C50C6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23.12.2022 29.12.2022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3A522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Совместный анализ текста на наличие в нём слов с буквосо​ четаниями жи, ши, ча, ща, чу, щу;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2BDB9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56123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572EB74F" w14:textId="77777777">
        <w:trPr>
          <w:trHeight w:hRule="exact" w:val="11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60DEA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0AFFC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C38A1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54969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E2195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AFBEA" w14:textId="77777777"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30.12.2022 11.01.2023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F0EFB" w14:textId="77777777" w:rsidR="00FA17BC" w:rsidRPr="00262524" w:rsidRDefault="00FA17BC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Упражнение: выписывание из текста слов с буквосочетания​ ми ча, ща, чу, щу, жи, ши;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E9E42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A132E" w14:textId="77777777"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</w:tbl>
    <w:p w14:paraId="363B253F" w14:textId="77777777" w:rsidR="00FA17BC" w:rsidRPr="005A0818" w:rsidRDefault="00FA17BC">
      <w:pPr>
        <w:autoSpaceDE w:val="0"/>
        <w:autoSpaceDN w:val="0"/>
        <w:spacing w:after="0" w:line="14" w:lineRule="exact"/>
        <w:rPr>
          <w:lang w:val="ru-RU"/>
        </w:rPr>
      </w:pPr>
    </w:p>
    <w:p w14:paraId="1610A9AC" w14:textId="77777777" w:rsidR="00FA17BC" w:rsidRPr="005A0818" w:rsidRDefault="00FA17BC">
      <w:pPr>
        <w:rPr>
          <w:lang w:val="ru-RU"/>
        </w:rPr>
        <w:sectPr w:rsidR="00FA17BC" w:rsidRPr="005A0818" w:rsidSect="00327EA0">
          <w:pgSz w:w="16840" w:h="11900"/>
          <w:pgMar w:top="142" w:right="640" w:bottom="280" w:left="666" w:header="720" w:footer="720" w:gutter="0"/>
          <w:cols w:space="720" w:equalWidth="0">
            <w:col w:w="15534"/>
          </w:cols>
          <w:docGrid w:linePitch="360"/>
        </w:sect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"/>
        <w:gridCol w:w="462"/>
        <w:gridCol w:w="6"/>
        <w:gridCol w:w="5518"/>
        <w:gridCol w:w="6"/>
        <w:gridCol w:w="522"/>
        <w:gridCol w:w="6"/>
        <w:gridCol w:w="1098"/>
        <w:gridCol w:w="6"/>
        <w:gridCol w:w="1136"/>
        <w:gridCol w:w="6"/>
        <w:gridCol w:w="858"/>
        <w:gridCol w:w="6"/>
        <w:gridCol w:w="3464"/>
        <w:gridCol w:w="6"/>
        <w:gridCol w:w="1014"/>
        <w:gridCol w:w="6"/>
        <w:gridCol w:w="1376"/>
        <w:gridCol w:w="6"/>
      </w:tblGrid>
      <w:tr w:rsidR="00FA17BC" w:rsidRPr="00EC2767" w14:paraId="50CB0DA5" w14:textId="77777777" w:rsidTr="00327EA0">
        <w:trPr>
          <w:gridBefore w:val="1"/>
          <w:wBefore w:w="6" w:type="dxa"/>
          <w:trHeight w:hRule="exact" w:val="68"/>
        </w:trPr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9DF6A" w14:textId="77777777" w:rsidR="00FA17BC" w:rsidRPr="00262524" w:rsidRDefault="00FA17BC">
            <w:pPr>
              <w:rPr>
                <w:lang w:val="ru-RU"/>
              </w:rPr>
            </w:pPr>
          </w:p>
        </w:tc>
        <w:tc>
          <w:tcPr>
            <w:tcW w:w="55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C9443" w14:textId="77777777" w:rsidR="00FA17BC" w:rsidRPr="00262524" w:rsidRDefault="00FA17BC">
            <w:pPr>
              <w:rPr>
                <w:lang w:val="ru-RU"/>
              </w:rPr>
            </w:pPr>
          </w:p>
        </w:tc>
        <w:tc>
          <w:tcPr>
            <w:tcW w:w="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0B55E" w14:textId="77777777" w:rsidR="00FA17BC" w:rsidRPr="00262524" w:rsidRDefault="00FA17BC">
            <w:pPr>
              <w:rPr>
                <w:lang w:val="ru-RU"/>
              </w:rPr>
            </w:pP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AA79F" w14:textId="77777777" w:rsidR="00FA17BC" w:rsidRPr="00262524" w:rsidRDefault="00FA17BC">
            <w:pPr>
              <w:rPr>
                <w:lang w:val="ru-RU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D5BC0" w14:textId="77777777" w:rsidR="00FA17BC" w:rsidRPr="00262524" w:rsidRDefault="00FA17BC">
            <w:pPr>
              <w:rPr>
                <w:lang w:val="ru-RU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5982F" w14:textId="77777777" w:rsidR="00FA17BC" w:rsidRPr="00262524" w:rsidRDefault="00FA17BC">
            <w:pPr>
              <w:rPr>
                <w:lang w:val="ru-RU"/>
              </w:rPr>
            </w:pPr>
          </w:p>
        </w:tc>
        <w:tc>
          <w:tcPr>
            <w:tcW w:w="3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C2F32" w14:textId="77777777" w:rsidR="00FA17BC" w:rsidRPr="00262524" w:rsidRDefault="00FA17BC">
            <w:pPr>
              <w:rPr>
                <w:lang w:val="ru-RU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B6F20" w14:textId="77777777" w:rsidR="00FA17BC" w:rsidRPr="00262524" w:rsidRDefault="00FA17BC">
            <w:pPr>
              <w:rPr>
                <w:lang w:val="ru-RU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2EFEC" w14:textId="77777777" w:rsidR="00FA17BC" w:rsidRPr="00262524" w:rsidRDefault="00FA17BC">
            <w:pPr>
              <w:rPr>
                <w:lang w:val="ru-RU"/>
              </w:rPr>
            </w:pPr>
          </w:p>
        </w:tc>
      </w:tr>
      <w:tr w:rsidR="00327EA0" w:rsidRPr="00EC2767" w14:paraId="68EA9D26" w14:textId="77777777" w:rsidTr="00327EA0">
        <w:trPr>
          <w:gridAfter w:val="1"/>
          <w:wAfter w:w="6" w:type="dxa"/>
          <w:trHeight w:hRule="exact" w:val="1216"/>
        </w:trPr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37618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>3.10.</w:t>
            </w:r>
          </w:p>
        </w:tc>
        <w:tc>
          <w:tcPr>
            <w:tcW w:w="55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66009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EE4E1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F5AA2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50351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D2E0B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>12.01.2023 18.01.2023</w:t>
            </w:r>
          </w:p>
        </w:tc>
        <w:tc>
          <w:tcPr>
            <w:tcW w:w="3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C19E4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>употребления заглавной буквы;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9F4A8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Устный </w:t>
            </w: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опрос; </w:t>
            </w: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>Письменный контроль;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B86AE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Электронное </w:t>
            </w: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приложение к </w:t>
            </w: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учебнику </w:t>
            </w: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>"Русский язык" 1 класс</w:t>
            </w:r>
          </w:p>
        </w:tc>
      </w:tr>
      <w:tr w:rsidR="00327EA0" w:rsidRPr="00EC2767" w14:paraId="23D1EB3C" w14:textId="77777777" w:rsidTr="00327EA0">
        <w:trPr>
          <w:gridAfter w:val="1"/>
          <w:wAfter w:w="6" w:type="dxa"/>
          <w:trHeight w:hRule="exact" w:val="567"/>
        </w:trPr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B9B3E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>3.11.</w:t>
            </w:r>
          </w:p>
        </w:tc>
        <w:tc>
          <w:tcPr>
            <w:tcW w:w="55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F443B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979CD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29CBD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3F4BF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1276B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>19.01.2023 26.01.2023</w:t>
            </w:r>
          </w:p>
        </w:tc>
        <w:tc>
          <w:tcPr>
            <w:tcW w:w="3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1FA27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Упражнение: запись предложения, составленного из набора слов, с правильным оформлением </w:t>
            </w: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>начала и конца предложе​ния, с соблюдением пробелов между словами;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6928B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Устный </w:t>
            </w: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опрос; </w:t>
            </w: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>Письменный контроль;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0B94F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Электронное </w:t>
            </w: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приложение к </w:t>
            </w: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учебнику </w:t>
            </w: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>"Русский язык" 1 класс</w:t>
            </w:r>
          </w:p>
        </w:tc>
      </w:tr>
      <w:tr w:rsidR="00327EA0" w:rsidRPr="00EC2767" w14:paraId="5DCADAE7" w14:textId="77777777" w:rsidTr="00327EA0">
        <w:trPr>
          <w:gridAfter w:val="1"/>
          <w:wAfter w:w="6" w:type="dxa"/>
          <w:trHeight w:hRule="exact" w:val="1142"/>
        </w:trPr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A26FA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>3.12.</w:t>
            </w:r>
          </w:p>
        </w:tc>
        <w:tc>
          <w:tcPr>
            <w:tcW w:w="55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617EB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056B5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B2A68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6AAA7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D9E75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>27.01.2023 08.02.2023</w:t>
            </w:r>
          </w:p>
        </w:tc>
        <w:tc>
          <w:tcPr>
            <w:tcW w:w="3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4EDE2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Упражнение: запись предложения, составленного из набора слов, с правильным оформлением </w:t>
            </w: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>начала и конца предложе​ния, с соблюдением пробелов между словами;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6C8D9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Устный </w:t>
            </w: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опрос; </w:t>
            </w: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>Письменный контроль;</w:t>
            </w:r>
          </w:p>
        </w:tc>
        <w:tc>
          <w:tcPr>
            <w:tcW w:w="1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40D31" w14:textId="77777777" w:rsidR="00327EA0" w:rsidRPr="00327EA0" w:rsidRDefault="00327EA0" w:rsidP="00327EA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Электронное </w:t>
            </w: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приложение к </w:t>
            </w: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учебнику </w:t>
            </w:r>
            <w:r w:rsidRPr="00327EA0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>"Русский язык" 1 класс</w:t>
            </w:r>
          </w:p>
        </w:tc>
      </w:tr>
      <w:tr w:rsidR="00327EA0" w:rsidRPr="00262524" w14:paraId="6DF52F19" w14:textId="77777777" w:rsidTr="00327EA0">
        <w:trPr>
          <w:gridAfter w:val="1"/>
          <w:wAfter w:w="6" w:type="dxa"/>
          <w:trHeight w:hRule="exact" w:val="348"/>
        </w:trPr>
        <w:tc>
          <w:tcPr>
            <w:tcW w:w="5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CC268" w14:textId="77777777" w:rsidR="00327EA0" w:rsidRPr="00262524" w:rsidRDefault="00327EA0" w:rsidP="002740AA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AFE9A" w14:textId="77777777" w:rsidR="00327EA0" w:rsidRPr="00262524" w:rsidRDefault="00327EA0" w:rsidP="002740AA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89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6263A" w14:textId="77777777" w:rsidR="00327EA0" w:rsidRPr="00262524" w:rsidRDefault="00327EA0" w:rsidP="002740AA"/>
        </w:tc>
      </w:tr>
      <w:tr w:rsidR="00327EA0" w:rsidRPr="00262524" w14:paraId="537791D3" w14:textId="77777777" w:rsidTr="00327EA0">
        <w:trPr>
          <w:gridAfter w:val="1"/>
          <w:wAfter w:w="6" w:type="dxa"/>
          <w:trHeight w:hRule="exact" w:val="348"/>
        </w:trPr>
        <w:tc>
          <w:tcPr>
            <w:tcW w:w="155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CBC7A" w14:textId="77777777" w:rsidR="00327EA0" w:rsidRPr="00262524" w:rsidRDefault="00327EA0" w:rsidP="002740AA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327EA0" w:rsidRPr="00EC2767" w14:paraId="137513E5" w14:textId="77777777" w:rsidTr="00327EA0">
        <w:trPr>
          <w:gridAfter w:val="1"/>
          <w:wAfter w:w="6" w:type="dxa"/>
          <w:trHeight w:hRule="exact" w:val="350"/>
        </w:trPr>
        <w:tc>
          <w:tcPr>
            <w:tcW w:w="155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22F15" w14:textId="77777777" w:rsidR="00327EA0" w:rsidRPr="00262524" w:rsidRDefault="00327EA0" w:rsidP="002740A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327EA0" w:rsidRPr="00EC2767" w14:paraId="203F612D" w14:textId="77777777" w:rsidTr="00327EA0">
        <w:trPr>
          <w:gridAfter w:val="1"/>
          <w:wAfter w:w="6" w:type="dxa"/>
          <w:trHeight w:hRule="exact" w:val="1116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8F4D0" w14:textId="77777777" w:rsidR="00327EA0" w:rsidRPr="00262524" w:rsidRDefault="00327EA0" w:rsidP="002740AA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48104" w14:textId="77777777" w:rsidR="00327EA0" w:rsidRPr="00262524" w:rsidRDefault="00327EA0" w:rsidP="002740AA">
            <w:pPr>
              <w:autoSpaceDE w:val="0"/>
              <w:autoSpaceDN w:val="0"/>
              <w:spacing w:before="76" w:after="0" w:line="245" w:lineRule="auto"/>
              <w:ind w:left="72" w:right="18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64BCC" w14:textId="77777777" w:rsidR="00327EA0" w:rsidRPr="00262524" w:rsidRDefault="00327EA0" w:rsidP="002740AA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6A6AD" w14:textId="77777777" w:rsidR="00327EA0" w:rsidRPr="00262524" w:rsidRDefault="00327EA0" w:rsidP="002740AA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52552" w14:textId="77777777" w:rsidR="00327EA0" w:rsidRPr="00262524" w:rsidRDefault="00327EA0" w:rsidP="002740AA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598E7" w14:textId="77777777" w:rsidR="00327EA0" w:rsidRPr="00262524" w:rsidRDefault="00327EA0" w:rsidP="002740AA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78ECB" w14:textId="77777777" w:rsidR="00327EA0" w:rsidRPr="00262524" w:rsidRDefault="00327EA0" w:rsidP="002740A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 средство общения людей»;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DB00E" w14:textId="77777777" w:rsidR="00327EA0" w:rsidRPr="00262524" w:rsidRDefault="00327EA0" w:rsidP="002740AA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7C64E" w14:textId="77777777" w:rsidR="00327EA0" w:rsidRPr="00262524" w:rsidRDefault="00327EA0" w:rsidP="002740A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327EA0" w:rsidRPr="00262524" w14:paraId="6C8F84B2" w14:textId="77777777" w:rsidTr="00327EA0">
        <w:trPr>
          <w:gridAfter w:val="1"/>
          <w:wAfter w:w="6" w:type="dxa"/>
          <w:trHeight w:hRule="exact" w:val="348"/>
        </w:trPr>
        <w:tc>
          <w:tcPr>
            <w:tcW w:w="5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FAFB9" w14:textId="77777777" w:rsidR="00327EA0" w:rsidRPr="00262524" w:rsidRDefault="00327EA0" w:rsidP="002740AA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524C6" w14:textId="77777777" w:rsidR="00327EA0" w:rsidRPr="00262524" w:rsidRDefault="00327EA0" w:rsidP="002740AA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08E3B" w14:textId="77777777" w:rsidR="00327EA0" w:rsidRPr="00262524" w:rsidRDefault="00327EA0" w:rsidP="002740AA"/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D4027" w14:textId="77777777" w:rsidR="00327EA0" w:rsidRPr="00262524" w:rsidRDefault="00327EA0" w:rsidP="002740AA"/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30664" w14:textId="77777777" w:rsidR="00327EA0" w:rsidRPr="00262524" w:rsidRDefault="00327EA0" w:rsidP="002740AA"/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8E53A" w14:textId="77777777" w:rsidR="00327EA0" w:rsidRPr="00262524" w:rsidRDefault="00327EA0" w:rsidP="002740AA"/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E8CB4" w14:textId="77777777" w:rsidR="00327EA0" w:rsidRPr="00262524" w:rsidRDefault="00327EA0" w:rsidP="002740AA"/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8BCCB" w14:textId="77777777" w:rsidR="00327EA0" w:rsidRPr="00262524" w:rsidRDefault="00327EA0" w:rsidP="002740AA"/>
        </w:tc>
      </w:tr>
      <w:tr w:rsidR="00327EA0" w:rsidRPr="00262524" w14:paraId="06A4749B" w14:textId="77777777" w:rsidTr="00327EA0">
        <w:trPr>
          <w:gridAfter w:val="1"/>
          <w:wAfter w:w="6" w:type="dxa"/>
          <w:trHeight w:hRule="exact" w:val="348"/>
        </w:trPr>
        <w:tc>
          <w:tcPr>
            <w:tcW w:w="155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28F68" w14:textId="77777777" w:rsidR="00327EA0" w:rsidRPr="00262524" w:rsidRDefault="00327EA0" w:rsidP="002740AA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Раздел 2.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327EA0" w:rsidRPr="00EC2767" w14:paraId="60A8D9E1" w14:textId="77777777" w:rsidTr="00327EA0">
        <w:trPr>
          <w:gridAfter w:val="1"/>
          <w:wAfter w:w="6" w:type="dxa"/>
          <w:trHeight w:hRule="exact" w:val="1116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A2065" w14:textId="77777777" w:rsidR="00327EA0" w:rsidRPr="00262524" w:rsidRDefault="00327EA0" w:rsidP="002740AA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9A478" w14:textId="77777777" w:rsidR="00327EA0" w:rsidRPr="00262524" w:rsidRDefault="00327EA0" w:rsidP="002740AA">
            <w:pPr>
              <w:autoSpaceDE w:val="0"/>
              <w:autoSpaceDN w:val="0"/>
              <w:spacing w:before="78" w:after="0" w:line="247" w:lineRule="auto"/>
              <w:ind w:left="72" w:right="43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Твёрдые и мягкие согласные звуки, их различение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79172" w14:textId="77777777" w:rsidR="00327EA0" w:rsidRPr="00262524" w:rsidRDefault="00327EA0" w:rsidP="002740AA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39402" w14:textId="77777777" w:rsidR="00327EA0" w:rsidRPr="00262524" w:rsidRDefault="00327EA0" w:rsidP="002740AA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20982" w14:textId="77777777" w:rsidR="00327EA0" w:rsidRPr="00262524" w:rsidRDefault="00327EA0" w:rsidP="002740AA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3B8F0" w14:textId="77777777" w:rsidR="00327EA0" w:rsidRPr="00262524" w:rsidRDefault="00327EA0" w:rsidP="002740AA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A9AA4" w14:textId="77777777" w:rsidR="00327EA0" w:rsidRPr="00262524" w:rsidRDefault="00327EA0" w:rsidP="002740A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языка», в ходе которой актуализируются знания,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приобретённые в период обучения грамоте;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B5C0B" w14:textId="77777777" w:rsidR="00327EA0" w:rsidRPr="00262524" w:rsidRDefault="00327EA0" w:rsidP="002740AA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7035C" w14:textId="77777777" w:rsidR="00327EA0" w:rsidRPr="00262524" w:rsidRDefault="00327EA0" w:rsidP="002740A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327EA0" w:rsidRPr="00EC2767" w14:paraId="69F38E20" w14:textId="77777777" w:rsidTr="00327EA0">
        <w:trPr>
          <w:gridAfter w:val="1"/>
          <w:wAfter w:w="6" w:type="dxa"/>
          <w:trHeight w:hRule="exact" w:val="1118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B7783" w14:textId="77777777" w:rsidR="00327EA0" w:rsidRPr="00262524" w:rsidRDefault="00327EA0" w:rsidP="002740AA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4B035" w14:textId="77777777" w:rsidR="00327EA0" w:rsidRPr="00262524" w:rsidRDefault="00327EA0" w:rsidP="002740AA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Шипящие 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8D65F" w14:textId="77777777" w:rsidR="00327EA0" w:rsidRPr="00262524" w:rsidRDefault="00327EA0" w:rsidP="002740AA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4AA52" w14:textId="77777777" w:rsidR="00327EA0" w:rsidRPr="00262524" w:rsidRDefault="00327EA0" w:rsidP="002740AA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6BAEB" w14:textId="77777777" w:rsidR="00327EA0" w:rsidRPr="00262524" w:rsidRDefault="00327EA0" w:rsidP="002740AA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DACE1" w14:textId="77777777" w:rsidR="00327EA0" w:rsidRPr="00262524" w:rsidRDefault="00327EA0" w:rsidP="002740AA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DEF9B" w14:textId="77777777" w:rsidR="00327EA0" w:rsidRPr="00262524" w:rsidRDefault="00327EA0" w:rsidP="002740A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парах: группировка звуков по заданному основанию;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DEC2A" w14:textId="77777777" w:rsidR="00327EA0" w:rsidRPr="00262524" w:rsidRDefault="00327EA0" w:rsidP="002740AA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A05F6" w14:textId="77777777" w:rsidR="00327EA0" w:rsidRPr="00262524" w:rsidRDefault="00327EA0" w:rsidP="002740A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327EA0" w:rsidRPr="00EC2767" w14:paraId="72296E3E" w14:textId="77777777" w:rsidTr="00327EA0">
        <w:trPr>
          <w:gridAfter w:val="1"/>
          <w:wAfter w:w="6" w:type="dxa"/>
          <w:trHeight w:hRule="exact" w:val="1096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040B6" w14:textId="77777777" w:rsidR="00327EA0" w:rsidRPr="00262524" w:rsidRDefault="00327EA0" w:rsidP="002740AA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F4CDB" w14:textId="77777777" w:rsidR="00327EA0" w:rsidRPr="00262524" w:rsidRDefault="00327EA0" w:rsidP="002740A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40CA7" w14:textId="77777777" w:rsidR="00327EA0" w:rsidRPr="00262524" w:rsidRDefault="00327EA0" w:rsidP="002740AA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64B1F" w14:textId="77777777" w:rsidR="00327EA0" w:rsidRPr="00262524" w:rsidRDefault="00327EA0" w:rsidP="002740AA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CB6C2" w14:textId="77777777" w:rsidR="00327EA0" w:rsidRPr="00262524" w:rsidRDefault="00327EA0" w:rsidP="002740AA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C09CA" w14:textId="77777777" w:rsidR="00327EA0" w:rsidRPr="00262524" w:rsidRDefault="00327EA0" w:rsidP="002740AA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14.02.2023 15.02.2023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07801" w14:textId="77777777" w:rsidR="00327EA0" w:rsidRPr="00262524" w:rsidRDefault="00327EA0" w:rsidP="002740AA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парах: группировка звуков по заданному основанию;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88E3D" w14:textId="77777777" w:rsidR="00327EA0" w:rsidRPr="00262524" w:rsidRDefault="00327EA0" w:rsidP="002740AA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585C3" w14:textId="77777777" w:rsidR="00327EA0" w:rsidRPr="00262524" w:rsidRDefault="00327EA0" w:rsidP="002740A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</w:tbl>
    <w:p w14:paraId="18D755C6" w14:textId="77777777" w:rsidR="00FA17BC" w:rsidRPr="005A0818" w:rsidRDefault="00FA17BC">
      <w:pPr>
        <w:autoSpaceDE w:val="0"/>
        <w:autoSpaceDN w:val="0"/>
        <w:spacing w:after="0" w:line="1122" w:lineRule="exact"/>
        <w:rPr>
          <w:lang w:val="ru-RU"/>
        </w:rPr>
      </w:pPr>
    </w:p>
    <w:p w14:paraId="6EE76A7A" w14:textId="77777777" w:rsidR="00FA17BC" w:rsidRPr="005A0818" w:rsidRDefault="00FA17BC">
      <w:pPr>
        <w:autoSpaceDE w:val="0"/>
        <w:autoSpaceDN w:val="0"/>
        <w:spacing w:after="0" w:line="14" w:lineRule="exact"/>
        <w:rPr>
          <w:lang w:val="ru-RU"/>
        </w:rPr>
      </w:pPr>
    </w:p>
    <w:p w14:paraId="3EECB2FF" w14:textId="77777777" w:rsidR="00FA17BC" w:rsidRPr="005A0818" w:rsidRDefault="00FA17BC">
      <w:pPr>
        <w:autoSpaceDE w:val="0"/>
        <w:autoSpaceDN w:val="0"/>
        <w:spacing w:after="0" w:line="14" w:lineRule="exact"/>
        <w:rPr>
          <w:lang w:val="ru-RU"/>
        </w:rPr>
      </w:pPr>
    </w:p>
    <w:p w14:paraId="199BB10A" w14:textId="77777777" w:rsidR="00FA17BC" w:rsidRPr="005A0818" w:rsidRDefault="00FA17BC">
      <w:pPr>
        <w:rPr>
          <w:lang w:val="ru-RU"/>
        </w:rPr>
        <w:sectPr w:rsidR="00FA17BC" w:rsidRPr="005A0818">
          <w:pgSz w:w="16840" w:h="11900"/>
          <w:pgMar w:top="0" w:right="640" w:bottom="316" w:left="666" w:header="720" w:footer="720" w:gutter="0"/>
          <w:cols w:space="720" w:equalWidth="0">
            <w:col w:w="15534"/>
          </w:cols>
          <w:docGrid w:linePitch="360"/>
        </w:sectPr>
      </w:pPr>
    </w:p>
    <w:p w14:paraId="04E37C4B" w14:textId="77777777" w:rsidR="00FA17BC" w:rsidRPr="005A0818" w:rsidRDefault="00FA17B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468"/>
        <w:gridCol w:w="5524"/>
        <w:gridCol w:w="528"/>
        <w:gridCol w:w="1104"/>
        <w:gridCol w:w="1142"/>
        <w:gridCol w:w="864"/>
        <w:gridCol w:w="3470"/>
        <w:gridCol w:w="1020"/>
        <w:gridCol w:w="1382"/>
      </w:tblGrid>
      <w:tr w:rsidR="00FA17BC" w:rsidRPr="00262524" w14:paraId="061041BE" w14:textId="77777777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3EA71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5B66F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4A1CE" w14:textId="77777777" w:rsidR="00FA17BC" w:rsidRPr="00262524" w:rsidRDefault="00FA17BC"/>
        </w:tc>
      </w:tr>
      <w:tr w:rsidR="00FA17BC" w:rsidRPr="00262524" w14:paraId="578B031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6CAB3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Раздел 3.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FA17BC" w:rsidRPr="00EC2767" w14:paraId="1E3D5480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2E0A1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02E59" w14:textId="77777777" w:rsidR="00FA17BC" w:rsidRPr="00262524" w:rsidRDefault="00FA17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Звук и буква. Различение звуков и букв. Обозначение на письме твёрдости согласных звуков буквами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14:paraId="52AEC61A" w14:textId="77777777" w:rsidR="00FA17BC" w:rsidRPr="00262524" w:rsidRDefault="00FA17BC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2AF03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0B838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803AD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1DAB0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F7FC8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звуковой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буквенный состав слов», в ходе диалога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формулируются выводы о возможных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соотношениях звукового и буквенного состава слов;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60070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B8801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52DBF38C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F6694" w14:textId="77777777" w:rsidR="00FA17BC" w:rsidRPr="00262524" w:rsidRDefault="00FA17BC">
            <w:pPr>
              <w:autoSpaceDE w:val="0"/>
              <w:autoSpaceDN w:val="0"/>
              <w:spacing w:before="76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EF875" w14:textId="77777777"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E7F4A" w14:textId="77777777"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60B1B" w14:textId="77777777"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4E0C1" w14:textId="77777777"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F0CB4" w14:textId="77777777" w:rsidR="00FA17BC" w:rsidRPr="00262524" w:rsidRDefault="00FA17BC">
            <w:pPr>
              <w:autoSpaceDE w:val="0"/>
              <w:autoSpaceDN w:val="0"/>
              <w:spacing w:before="76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71EE6" w14:textId="77777777" w:rsidR="00FA17BC" w:rsidRPr="00262524" w:rsidRDefault="00FA17BC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 таблицы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примерами слов с разным соотношением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9184C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60509" w14:textId="77777777"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4E13B80A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B346C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70906" w14:textId="77777777"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1F356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10102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0909B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84CD9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8DFB2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Упражнение: определение количества слогов в слове, объяс​нение основания для деления слов на слоги;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A98B6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17148" w14:textId="77777777"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58FB9F01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82C26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2A9D0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95BA4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D7C91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0A649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80FAB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DE219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Игра-​соревнование «Повтори алфавит»;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79DCC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D3DE0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262524" w14:paraId="7BCF84C1" w14:textId="77777777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FCC7E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4E387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97F26" w14:textId="77777777" w:rsidR="00FA17BC" w:rsidRPr="00262524" w:rsidRDefault="00FA17BC"/>
        </w:tc>
      </w:tr>
      <w:tr w:rsidR="00FA17BC" w:rsidRPr="00262524" w14:paraId="1A2E449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4E9E8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Раздел 4.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FA17BC" w:rsidRPr="00EC2767" w14:paraId="686EB7F7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B4B58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66907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80757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E4741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080BA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719A5" w14:textId="77777777"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01.03.2023 06.03.2023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F79A7" w14:textId="77777777"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AC3AD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18CAD" w14:textId="77777777"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6D98570F" w14:textId="77777777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466E1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BB203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8E2B3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DBD0C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A7543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16794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07.03.2023 13.03.2023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F633E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вопросы «кто?», «что?»;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группировки слов по заданному признаку: отвечают на вопрос «что?»/ отвечают на вопрос«кто?»;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отвечающими на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вопросы «какой?», «какая?», «какое?», «какие?»;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F307F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42BFC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55F6B578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0C59A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94ED5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20975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1C3AA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C3BC2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D43A4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14.03.2023 17.03.2023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8ACF7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06E05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96864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262524" w14:paraId="7F32C0B4" w14:textId="77777777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CA138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1DF60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32D6E" w14:textId="77777777" w:rsidR="00FA17BC" w:rsidRPr="00262524" w:rsidRDefault="00FA17BC"/>
        </w:tc>
      </w:tr>
      <w:tr w:rsidR="00FA17BC" w:rsidRPr="00262524" w14:paraId="7F62C083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7C162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Раздел 5.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</w:tbl>
    <w:p w14:paraId="0A8061B9" w14:textId="77777777" w:rsidR="00FA17BC" w:rsidRDefault="00FA17BC">
      <w:pPr>
        <w:autoSpaceDE w:val="0"/>
        <w:autoSpaceDN w:val="0"/>
        <w:spacing w:after="0" w:line="14" w:lineRule="exact"/>
      </w:pPr>
    </w:p>
    <w:p w14:paraId="7A319AB2" w14:textId="77777777" w:rsidR="00FA17BC" w:rsidRDefault="00FA17BC">
      <w:pPr>
        <w:sectPr w:rsidR="00FA17BC">
          <w:pgSz w:w="16840" w:h="11900"/>
          <w:pgMar w:top="284" w:right="640" w:bottom="322" w:left="666" w:header="720" w:footer="720" w:gutter="0"/>
          <w:cols w:space="720" w:equalWidth="0">
            <w:col w:w="15534"/>
          </w:cols>
          <w:docGrid w:linePitch="360"/>
        </w:sectPr>
      </w:pPr>
    </w:p>
    <w:p w14:paraId="5C088A1C" w14:textId="77777777"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468"/>
        <w:gridCol w:w="5524"/>
        <w:gridCol w:w="528"/>
        <w:gridCol w:w="1104"/>
        <w:gridCol w:w="1142"/>
        <w:gridCol w:w="864"/>
        <w:gridCol w:w="3470"/>
        <w:gridCol w:w="1020"/>
        <w:gridCol w:w="1382"/>
      </w:tblGrid>
      <w:tr w:rsidR="00FA17BC" w:rsidRPr="00EC2767" w14:paraId="6B7AAF78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7404B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A5B36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9D18E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8EB23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165AE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6AC1A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20.03.2023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52242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предло​жения, преобразовывать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информацию, 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01C63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DE519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225A4B44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A820F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C4FD8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FD581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E8D01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442B7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06124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21.03.2023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B62D2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предло​жения, преобразовывать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информацию, 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AC35E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5C604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640FE912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631F0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6B3E7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09E88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E7364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D8EB4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88540" w14:textId="77777777"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22.03.2023 23.03.2023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CDDD1" w14:textId="77777777"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предложения, корректировка оформления предложений,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списывание с учётом правильного оформления предложе​ний;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64E2E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1F779" w14:textId="77777777"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3606CC95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D4B27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8FB6B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2396C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1C03E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90CD2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DCF9E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24.03.2023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2DFDA" w14:textId="77777777"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умение читать схему предло​жения, преобразовывать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информацию, 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286E9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E74E1" w14:textId="77777777"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262524" w14:paraId="44D7FF37" w14:textId="77777777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338E2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A1E40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76986" w14:textId="77777777" w:rsidR="00FA17BC" w:rsidRPr="00262524" w:rsidRDefault="00FA17BC"/>
        </w:tc>
      </w:tr>
      <w:tr w:rsidR="00FA17BC" w:rsidRPr="00262524" w14:paraId="5695F8E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6AA09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Раздел 6. 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FA17BC" w:rsidRPr="00EC2767" w14:paraId="0EBDE2CB" w14:textId="77777777">
        <w:trPr>
          <w:trHeight w:hRule="exact" w:val="3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B9E3F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2C448" w14:textId="77777777" w:rsidR="00FA17BC" w:rsidRPr="00262524" w:rsidRDefault="00FA17B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щу;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262524">
              <w:rPr>
                <w:rFonts w:ascii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чк, чн</w:t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орфографическом словаре учебника);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- знаки препинания в конце предложения: точка, вопросительный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0DF7D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A9673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AA407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369C0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27.03.2023 14.04.2023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CAFFC" w14:textId="77777777" w:rsidR="00FA17BC" w:rsidRPr="00262524" w:rsidRDefault="00FA17B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предложений, включающих собствен​ные имена существительные;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небольшой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рассказ, включив в него определённое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собственных имён существительных; Практическая работа: использовать правило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собственных имён при решении практических задач (выбор написания, например: Орёл — орёл, Снежинка — снежинка, Пушок —пушок и т. д.).;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выбор необходимого знака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препинания в конце предложения;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материалом,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связанным с перено​сом слов, формулирование на основе наблюдения правила переноса слов;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слов с делением для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переноса;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82A17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3A281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2639CB8F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23481" w14:textId="77777777" w:rsidR="00FA17BC" w:rsidRPr="00262524" w:rsidRDefault="00FA17BC">
            <w:pPr>
              <w:autoSpaceDE w:val="0"/>
              <w:autoSpaceDN w:val="0"/>
              <w:spacing w:before="76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4F987" w14:textId="77777777"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58084" w14:textId="77777777"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024F0" w14:textId="77777777"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5F4FD" w14:textId="77777777" w:rsidR="00FA17BC" w:rsidRPr="00262524" w:rsidRDefault="00FA17BC">
            <w:pPr>
              <w:autoSpaceDE w:val="0"/>
              <w:autoSpaceDN w:val="0"/>
              <w:spacing w:before="76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453AB" w14:textId="77777777"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17.04.2023 20.04.2023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AA516" w14:textId="77777777" w:rsidR="00FA17BC" w:rsidRPr="00262524" w:rsidRDefault="00FA17B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Орфографический тренинг правильности и аккуратности списывания;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BE7ED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D4C02" w14:textId="77777777"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262524" w14:paraId="60C9725B" w14:textId="77777777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2F6D5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4009A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7E8C3" w14:textId="77777777" w:rsidR="00FA17BC" w:rsidRPr="00262524" w:rsidRDefault="00FA17BC"/>
        </w:tc>
      </w:tr>
      <w:tr w:rsidR="00FA17BC" w:rsidRPr="00262524" w14:paraId="289BEAF1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4EE04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Раздел 7. </w:t>
            </w:r>
            <w:r w:rsidRPr="00262524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</w:tbl>
    <w:p w14:paraId="0090F114" w14:textId="77777777" w:rsidR="00FA17BC" w:rsidRDefault="00FA17BC">
      <w:pPr>
        <w:autoSpaceDE w:val="0"/>
        <w:autoSpaceDN w:val="0"/>
        <w:spacing w:after="0" w:line="14" w:lineRule="exact"/>
      </w:pPr>
    </w:p>
    <w:p w14:paraId="537D315B" w14:textId="77777777" w:rsidR="00FA17BC" w:rsidRDefault="00FA17BC">
      <w:pPr>
        <w:sectPr w:rsidR="00FA17BC">
          <w:pgSz w:w="16840" w:h="11900"/>
          <w:pgMar w:top="284" w:right="640" w:bottom="460" w:left="666" w:header="720" w:footer="720" w:gutter="0"/>
          <w:cols w:space="720" w:equalWidth="0">
            <w:col w:w="15534"/>
          </w:cols>
          <w:docGrid w:linePitch="360"/>
        </w:sectPr>
      </w:pPr>
    </w:p>
    <w:p w14:paraId="04DB4688" w14:textId="77777777"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468"/>
        <w:gridCol w:w="5524"/>
        <w:gridCol w:w="528"/>
        <w:gridCol w:w="1104"/>
        <w:gridCol w:w="1142"/>
        <w:gridCol w:w="864"/>
        <w:gridCol w:w="3470"/>
        <w:gridCol w:w="1020"/>
        <w:gridCol w:w="1382"/>
      </w:tblGrid>
      <w:tr w:rsidR="00FA17BC" w:rsidRPr="00EC2767" w14:paraId="21B0288F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D7F82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18F98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E8D50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020C2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65A57E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AA5A5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21.04.2023 24.04.2023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180BD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ситуа​ции общения (приветствие,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прощание, извинение, благодар​ность, обращение с просьбой), устное обсуждение этих ситуаций, выбор соответствующих каждой ситуации слов речевого этикета;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4854F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B1FCF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1334D5FF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0C00D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4A536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2F770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B4FF6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78D20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DC8BD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25.04.2023 26.04.2023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AB269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группах: оценивание дидактического текста с точки зрения наличия/отсутствия необходимых элементов речево​го этикета в описанных в тексте ситуациях общения;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B1F03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1B120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6713151C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2420B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C98DC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0E2F3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F5280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CEA9F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17B74" w14:textId="77777777" w:rsidR="00FA17BC" w:rsidRPr="00262524" w:rsidRDefault="00FA17BC">
            <w:pPr>
              <w:autoSpaceDE w:val="0"/>
              <w:autoSpaceDN w:val="0"/>
              <w:spacing w:before="76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27.04.2023 28.04.2023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9D2A2" w14:textId="77777777"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изображены разные ситуа​ции общения (приветствие,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прощание, извинение, благодар​ность, обращение с просьбой), устное обсуждение этих ситуаций, выбор соответствующих каждой ситуации слов речевого этикета;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251E3" w14:textId="77777777" w:rsidR="00FA17BC" w:rsidRPr="00262524" w:rsidRDefault="00FA17BC">
            <w:pPr>
              <w:autoSpaceDE w:val="0"/>
              <w:autoSpaceDN w:val="0"/>
              <w:spacing w:before="76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C64C8" w14:textId="77777777" w:rsidR="00FA17BC" w:rsidRPr="00262524" w:rsidRDefault="00FA17B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48365B42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DC5CF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A92F5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4850B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0A7C6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13A4A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5E25A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02.05.2023 03.05.2023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97CBF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просьба, 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39482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5395C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EC2767" w14:paraId="0E10FE82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7CED6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6DC1C" w14:textId="77777777" w:rsidR="00FA17BC" w:rsidRPr="00262524" w:rsidRDefault="00FA17B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6D506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6F928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15349" w14:textId="77777777" w:rsidR="00FA17BC" w:rsidRPr="00262524" w:rsidRDefault="00FA17BC">
            <w:pPr>
              <w:autoSpaceDE w:val="0"/>
              <w:autoSpaceDN w:val="0"/>
              <w:spacing w:before="7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51D1E" w14:textId="77777777" w:rsidR="00FA17BC" w:rsidRPr="00262524" w:rsidRDefault="00FA17BC">
            <w:pPr>
              <w:autoSpaceDE w:val="0"/>
              <w:autoSpaceDN w:val="0"/>
              <w:spacing w:before="78" w:after="0" w:line="245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04.05.2023 05.05.2023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ADCA5" w14:textId="77777777" w:rsidR="00FA17BC" w:rsidRPr="00262524" w:rsidRDefault="00FA17B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предло​женного набора этикетных слов,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соответствующих заданным ситуациям общения;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F6A21" w14:textId="77777777" w:rsidR="00FA17BC" w:rsidRPr="00262524" w:rsidRDefault="00FA17BC">
            <w:pPr>
              <w:autoSpaceDE w:val="0"/>
              <w:autoSpaceDN w:val="0"/>
              <w:spacing w:before="78" w:after="0" w:line="25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732B4" w14:textId="77777777" w:rsidR="00FA17BC" w:rsidRPr="00262524" w:rsidRDefault="00FA17B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"Русский язык" 1 класс</w:t>
            </w:r>
          </w:p>
        </w:tc>
      </w:tr>
      <w:tr w:rsidR="00FA17BC" w:rsidRPr="00262524" w14:paraId="2FA41624" w14:textId="77777777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06FE8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1F757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A9934" w14:textId="77777777" w:rsidR="00FA17BC" w:rsidRPr="00262524" w:rsidRDefault="00FA17BC"/>
        </w:tc>
      </w:tr>
      <w:tr w:rsidR="00FA17BC" w:rsidRPr="00262524" w14:paraId="69121117" w14:textId="77777777">
        <w:trPr>
          <w:trHeight w:hRule="exact" w:val="34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22A09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375A3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4A3F0" w14:textId="77777777" w:rsidR="00FA17BC" w:rsidRPr="00262524" w:rsidRDefault="00FA17BC"/>
        </w:tc>
      </w:tr>
      <w:tr w:rsidR="00FA17BC" w:rsidRPr="00262524" w14:paraId="082BB3D8" w14:textId="77777777">
        <w:trPr>
          <w:trHeight w:hRule="exact" w:val="328"/>
        </w:trPr>
        <w:tc>
          <w:tcPr>
            <w:tcW w:w="5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69690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B1223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3C46B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338CD" w14:textId="77777777" w:rsidR="00FA17BC" w:rsidRPr="00262524" w:rsidRDefault="00FA17BC">
            <w:pPr>
              <w:autoSpaceDE w:val="0"/>
              <w:autoSpaceDN w:val="0"/>
              <w:spacing w:before="76" w:after="0" w:line="233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6FB19" w14:textId="77777777" w:rsidR="00FA17BC" w:rsidRPr="00262524" w:rsidRDefault="00FA17BC"/>
        </w:tc>
      </w:tr>
    </w:tbl>
    <w:p w14:paraId="0F9F1D12" w14:textId="77777777" w:rsidR="00FA17BC" w:rsidRDefault="00FA17BC">
      <w:pPr>
        <w:autoSpaceDE w:val="0"/>
        <w:autoSpaceDN w:val="0"/>
        <w:spacing w:after="0" w:line="14" w:lineRule="exact"/>
      </w:pPr>
    </w:p>
    <w:p w14:paraId="662AE679" w14:textId="77777777" w:rsidR="00FA17BC" w:rsidRDefault="00FA17BC">
      <w:pPr>
        <w:sectPr w:rsidR="00FA17BC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14:paraId="16D88CDF" w14:textId="77777777" w:rsidR="00FA17BC" w:rsidRDefault="00FA17BC">
      <w:pPr>
        <w:autoSpaceDE w:val="0"/>
        <w:autoSpaceDN w:val="0"/>
        <w:spacing w:after="78" w:line="220" w:lineRule="exact"/>
      </w:pPr>
    </w:p>
    <w:p w14:paraId="0CA1037B" w14:textId="77777777" w:rsidR="00FA17BC" w:rsidRDefault="00FA17BC">
      <w:pPr>
        <w:autoSpaceDE w:val="0"/>
        <w:autoSpaceDN w:val="0"/>
        <w:spacing w:after="320" w:line="230" w:lineRule="auto"/>
      </w:pPr>
      <w:r>
        <w:rPr>
          <w:rFonts w:ascii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 w14:paraId="23BC20FD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F4F91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C24E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0606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E0E08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D0380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 xml:space="preserve">Виды, 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 xml:space="preserve">формы </w:t>
            </w:r>
            <w:r w:rsidRPr="00262524">
              <w:br/>
            </w: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FA17BC" w:rsidRPr="00262524" w14:paraId="1AE8E80D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5B70" w14:textId="77777777" w:rsidR="00FA17BC" w:rsidRPr="00262524" w:rsidRDefault="00FA17B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7CC7" w14:textId="77777777" w:rsidR="00FA17BC" w:rsidRPr="00262524" w:rsidRDefault="00FA17B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9B4C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87ED8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714C9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</w:pPr>
            <w:r w:rsidRPr="00262524"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4792" w14:textId="77777777" w:rsidR="00FA17BC" w:rsidRPr="00262524" w:rsidRDefault="00FA17B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A319" w14:textId="77777777" w:rsidR="00FA17BC" w:rsidRPr="00262524" w:rsidRDefault="00FA17BC"/>
        </w:tc>
      </w:tr>
      <w:tr w:rsidR="00FA17BC" w:rsidRPr="00262524" w14:paraId="0EEFEC26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AF8C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639F7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14:paraId="54AA8C93" w14:textId="77777777" w:rsidR="00FA17BC" w:rsidRPr="00262524" w:rsidRDefault="00FA17BC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FC70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4544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1183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B686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01.09.2022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FF5A8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0F260CAA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3378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6526C" w14:textId="77777777" w:rsidR="00FA17BC" w:rsidRPr="00262524" w:rsidRDefault="00FA17B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14:paraId="5384AFEE" w14:textId="77777777" w:rsidR="00FA17BC" w:rsidRPr="00262524" w:rsidRDefault="00FA17BC">
            <w:pPr>
              <w:autoSpaceDE w:val="0"/>
              <w:autoSpaceDN w:val="0"/>
              <w:spacing w:before="70" w:after="0" w:line="271" w:lineRule="auto"/>
              <w:ind w:left="72" w:right="86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E2E3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04F1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643E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6B62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02.09.2022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6BE79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27002E68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08E0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58C32" w14:textId="77777777" w:rsidR="00FA17BC" w:rsidRPr="00262524" w:rsidRDefault="00FA17B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Проведение параллельных линий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011F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ED6C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1544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BCB9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05.09.2022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D38FD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BAFC3CD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1263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41566" w14:textId="77777777" w:rsidR="00FA17BC" w:rsidRPr="00262524" w:rsidRDefault="00FA17B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14:paraId="4355C8D7" w14:textId="77777777" w:rsidR="00FA17BC" w:rsidRPr="00262524" w:rsidRDefault="00FA17BC">
            <w:pPr>
              <w:autoSpaceDE w:val="0"/>
              <w:autoSpaceDN w:val="0"/>
              <w:spacing w:before="70" w:after="0" w:line="262" w:lineRule="auto"/>
              <w:ind w:left="72" w:right="1008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Горизонтальные и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вертикальные линии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6B15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DB97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0A47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1E60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06.09.2022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1BBD6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18B691E7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77F1D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46E40" w14:textId="77777777" w:rsidR="00FA17BC" w:rsidRPr="00262524" w:rsidRDefault="00FA17BC">
            <w:pPr>
              <w:autoSpaceDE w:val="0"/>
              <w:autoSpaceDN w:val="0"/>
              <w:spacing w:before="100" w:after="0" w:line="281" w:lineRule="auto"/>
              <w:ind w:left="72" w:right="144"/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наблюдениям, по сюжетным картинкам на разные темы. 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Наклонные и прямые линии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66A9D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4C8F3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DE9CC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EF094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07.09.2022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043D2" w14:textId="77777777"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445CBDC8" w14:textId="7777777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810C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77AAD" w14:textId="77777777" w:rsidR="00FA17BC" w:rsidRPr="00262524" w:rsidRDefault="00FA17B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14:paraId="79AA3262" w14:textId="77777777" w:rsidR="00FA17BC" w:rsidRPr="00262524" w:rsidRDefault="00FA17BC">
            <w:pPr>
              <w:autoSpaceDE w:val="0"/>
              <w:autoSpaceDN w:val="0"/>
              <w:spacing w:before="70" w:after="0" w:line="262" w:lineRule="auto"/>
              <w:ind w:left="72" w:right="576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Наклонные и волнистые линии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BDD4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3BFA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B8C7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83FD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6050D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34E97760" w14:textId="77777777" w:rsidR="00FA17BC" w:rsidRDefault="00FA17BC">
      <w:pPr>
        <w:autoSpaceDE w:val="0"/>
        <w:autoSpaceDN w:val="0"/>
        <w:spacing w:after="0" w:line="14" w:lineRule="exact"/>
      </w:pPr>
    </w:p>
    <w:p w14:paraId="7B956FEB" w14:textId="77777777" w:rsidR="00FA17BC" w:rsidRDefault="00FA17BC">
      <w:pPr>
        <w:sectPr w:rsidR="00FA17BC">
          <w:pgSz w:w="11900" w:h="16840"/>
          <w:pgMar w:top="298" w:right="650" w:bottom="980" w:left="666" w:header="720" w:footer="720" w:gutter="0"/>
          <w:cols w:space="720" w:equalWidth="0">
            <w:col w:w="10584"/>
          </w:cols>
          <w:docGrid w:linePitch="360"/>
        </w:sectPr>
      </w:pPr>
    </w:p>
    <w:p w14:paraId="2EF3869B" w14:textId="77777777"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 w14:paraId="5F7FFFC2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FA21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9B4D3" w14:textId="77777777" w:rsidR="00FA17BC" w:rsidRPr="00262524" w:rsidRDefault="00FA17B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14:paraId="4E1B0181" w14:textId="77777777" w:rsidR="00FA17BC" w:rsidRPr="00262524" w:rsidRDefault="00FA17B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полуовал</w:t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59FA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9E7A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9281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4EC0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090CD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ED356D9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395E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ADCB7" w14:textId="77777777" w:rsidR="00FA17BC" w:rsidRPr="00262524" w:rsidRDefault="00FA17B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(устно) по собственным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наблюдениям, по сюжетным картинкам на разные темы.</w:t>
            </w:r>
          </w:p>
          <w:p w14:paraId="749246D9" w14:textId="77777777" w:rsidR="00FA17BC" w:rsidRPr="00262524" w:rsidRDefault="00FA17BC">
            <w:pPr>
              <w:autoSpaceDE w:val="0"/>
              <w:autoSpaceDN w:val="0"/>
              <w:spacing w:before="72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овалов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4E21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2CF3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5688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79ED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12.09.2022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586DB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EE9CB5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7B41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5FBAD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503C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E9A4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2278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26E2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8DCC1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16C20D8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B239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26220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B5DE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D957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C0BC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D0D2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DDFDE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049DD60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EEC7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31A1A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D351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B289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13CB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2143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F3C01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B31A8A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8479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07561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образа строчной и заглавной букв 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3E32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F267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46DE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88D8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B7699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9FD86BA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F8C5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7F3F9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74F6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EFCB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2A6F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C366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11EF6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454BE33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672B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C054A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образа строчной и заглавной букв О,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3B8C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5974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9032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A443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20.09.2022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88891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0AB0A96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7915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F83DB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24CD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9A2B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57BC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9C3C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87E44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F19A15F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0B9A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FFE16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образа строчной и заглавной букв И,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35C7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F569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8AC8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F853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593F3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1550C063" w14:textId="77777777" w:rsidR="00FA17BC" w:rsidRDefault="00FA17BC">
      <w:pPr>
        <w:autoSpaceDE w:val="0"/>
        <w:autoSpaceDN w:val="0"/>
        <w:spacing w:after="0" w:line="14" w:lineRule="exact"/>
      </w:pPr>
    </w:p>
    <w:p w14:paraId="55F147A4" w14:textId="77777777" w:rsidR="00FA17BC" w:rsidRDefault="00FA17BC">
      <w:pPr>
        <w:sectPr w:rsidR="00FA17BC">
          <w:pgSz w:w="11900" w:h="16840"/>
          <w:pgMar w:top="284" w:right="650" w:bottom="290" w:left="666" w:header="720" w:footer="720" w:gutter="0"/>
          <w:cols w:space="720" w:equalWidth="0">
            <w:col w:w="10584"/>
          </w:cols>
          <w:docGrid w:linePitch="360"/>
        </w:sectPr>
      </w:pPr>
    </w:p>
    <w:p w14:paraId="245648D4" w14:textId="77777777"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 w14:paraId="5FD0875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4B63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F6DF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98A1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3A8D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2009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CDC9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7A136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0289A5D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4A55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6DB4F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зрительного образа букв ы-и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38391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32DE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5BFA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557D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85AA1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06F7D5EB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ACF7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4E258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C0EA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BF25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CD83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04D8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B7583" w14:textId="77777777"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05BD199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65C1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85970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C119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C1AC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C62B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2F9B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1C988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13ED245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B454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E11C1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зрительного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образа строчной и заглавной букв У,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C0C3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D00B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1D79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92EB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15741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4AE49D6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8F62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70A83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AF1B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9020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FB7F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2188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41F60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F60CA3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6ADF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BBB43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BC27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05A3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2146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46E6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D5DB5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1F3642C0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B45B2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DBF11" w14:textId="77777777" w:rsidR="00FA17BC" w:rsidRPr="00262524" w:rsidRDefault="00FA17BC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7BD53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7044C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CCE39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028DC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C7D0D" w14:textId="77777777"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BDBC4C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B903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8B7B1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BEB2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9EA2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894B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CF88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75605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0738F008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8BA4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FAB55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CBEC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FF5D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81F1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E70B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77D91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2E5D19E8" w14:textId="77777777" w:rsidR="00FA17BC" w:rsidRDefault="00FA17BC">
      <w:pPr>
        <w:autoSpaceDE w:val="0"/>
        <w:autoSpaceDN w:val="0"/>
        <w:spacing w:after="0" w:line="14" w:lineRule="exact"/>
      </w:pPr>
    </w:p>
    <w:p w14:paraId="44B79932" w14:textId="77777777"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14:paraId="527CEAAE" w14:textId="77777777"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 w14:paraId="47ADD65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3F50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C8D0C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К,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BEE5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31F1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C00D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8B88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CFCDF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12D4C5B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3E36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8AC0E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D7EC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6B06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B2EA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96342" w14:textId="3C17E802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  <w:r w:rsidR="00327EA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1A35C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DBFE6D5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2717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70C70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4FF5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4F14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99CA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C2CDC" w14:textId="4C58E7DA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  <w:r w:rsidR="00327EA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19438" w14:textId="77777777"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70C77B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7717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838F2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D728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FA45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0B51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0D7A8" w14:textId="2A7CD1A2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  <w:r w:rsidR="00327EA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DEB66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172F587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9287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1D1D8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C0DE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F41B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91D2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0AEA0" w14:textId="39721A9A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7E5FF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8F2CFE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22F7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2C3D6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FD50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BBFF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115F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48264" w14:textId="719E83B4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B121E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01BA860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FBEC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749B7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Р,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3AE6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64C6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D107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D55EF" w14:textId="0D6DCD7A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68E37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5751E07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4C7A1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B6CD2" w14:textId="77777777" w:rsidR="00FA17BC" w:rsidRPr="00262524" w:rsidRDefault="00FA17BC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A6C1B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25460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BB76D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88E30" w14:textId="1B739A12" w:rsidR="00FA17BC" w:rsidRPr="00262524" w:rsidRDefault="00327E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3AD1D" w14:textId="77777777"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0102F9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DF35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D5A1A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В,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656D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E1CD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560C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EE273" w14:textId="132D3D71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23109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70F3EDB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F71E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26D69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C269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159B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B28F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FEFCF" w14:textId="54A3D303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</w:t>
            </w:r>
            <w:r w:rsidR="00327EA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FD51B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7EEB2D6C" w14:textId="77777777" w:rsidR="00FA17BC" w:rsidRDefault="00FA17BC">
      <w:pPr>
        <w:autoSpaceDE w:val="0"/>
        <w:autoSpaceDN w:val="0"/>
        <w:spacing w:after="0" w:line="14" w:lineRule="exact"/>
      </w:pPr>
    </w:p>
    <w:p w14:paraId="1F3A8E95" w14:textId="77777777"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14:paraId="247CB7D5" w14:textId="77777777"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 w14:paraId="6449D82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527B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1804E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40E9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0CA6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12AC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21272" w14:textId="3F6983F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</w:t>
            </w:r>
            <w:r w:rsidR="00327EA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A5B36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9D019A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5DFC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5C090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918E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C049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81B8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5A0C6" w14:textId="0BA38CCC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5C0BF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4ABC903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60E3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B2972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П,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1C45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72EB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7801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9BDE3" w14:textId="5C35AC36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66489" w14:textId="77777777"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CAF167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B71F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131DB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27FE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125C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3C02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0599C" w14:textId="3CFE3F19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A98A7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0CDD790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E686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799E5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7D0A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CE7F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AEEC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632AA" w14:textId="638EB116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2615A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2B0E410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82E3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21B25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83D8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C0FE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BA1F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109F3" w14:textId="2D57AE2B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76FF1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2433B89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1602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3150E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BA63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41D3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1984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BB8B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9B438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9793B6D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D3013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A4416" w14:textId="77777777" w:rsidR="00FA17BC" w:rsidRPr="00262524" w:rsidRDefault="00FA17BC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Письмо слов и предложений с буквами С, с -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2CB26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82B65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5C38C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B7D18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08.11.2022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AD425" w14:textId="77777777"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737589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98FF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53951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4CDF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F3C9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4A3A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82BD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6CB05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1CB26049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E16D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EC6E4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0E6A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E707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E25A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6708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69E43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0224923C" w14:textId="77777777" w:rsidR="00FA17BC" w:rsidRDefault="00FA17BC">
      <w:pPr>
        <w:autoSpaceDE w:val="0"/>
        <w:autoSpaceDN w:val="0"/>
        <w:spacing w:after="0" w:line="14" w:lineRule="exact"/>
      </w:pPr>
    </w:p>
    <w:p w14:paraId="500AC6BC" w14:textId="77777777"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14:paraId="48770A51" w14:textId="77777777"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 w14:paraId="2B38E9F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3A51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1FB49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П, п -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210B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8E7B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F4FF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CB9A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B61F0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A3E5A7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5526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7C5F6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Списывание слов,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2483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8EAE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95FA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6CC6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B68BF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59C6357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1D42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4FA90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D661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1687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1E31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2C4B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1CA57" w14:textId="77777777"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42C4D09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BF00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3F3D7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E5AE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1CA3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7CE0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82D9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A29DC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1F8AD0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3DBE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7B742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Письмо слов и предложений с буквами Т, т -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E3B5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8373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A864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D469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96306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FF453E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3BDB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0ED5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строчной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E0BB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4D8B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A4E3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7E2E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9B8D3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361654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4FD7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DCCC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5A76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36A8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B12D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F07CF" w14:textId="73DE5110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</w:t>
            </w:r>
            <w:r w:rsidR="00327EA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B3A89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0FCCA627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7F20C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D7D3E" w14:textId="77777777" w:rsidR="00FA17BC" w:rsidRPr="00262524" w:rsidRDefault="00FA17BC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Я,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A86EC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6C594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6A14D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6B4FB" w14:textId="4457A470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</w:t>
            </w:r>
            <w:r w:rsidR="00327EA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9C8E3" w14:textId="77777777"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045A4B4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ED90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961A7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Дифференциция букв а - я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3F14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CE23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EA67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48782" w14:textId="6BC8C54E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F5847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C7A4389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7829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9CED9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1153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7327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829D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A0DCD" w14:textId="015505D6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02C24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397DAC2C" w14:textId="77777777" w:rsidR="00FA17BC" w:rsidRDefault="00FA17BC">
      <w:pPr>
        <w:autoSpaceDE w:val="0"/>
        <w:autoSpaceDN w:val="0"/>
        <w:spacing w:after="0" w:line="14" w:lineRule="exact"/>
      </w:pPr>
    </w:p>
    <w:p w14:paraId="2542DFD0" w14:textId="77777777"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14:paraId="11910183" w14:textId="77777777"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 w14:paraId="6FA6A61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3B4F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322CD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B0AF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04CD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0CD4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F7887" w14:textId="2F36E135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FB02E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453DD41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E578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FF502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К, к -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7455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AE40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9E15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5A9EE" w14:textId="1778F049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4F091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0CEDA421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EB2C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E35A5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CC66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3E72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7DAE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57C93" w14:textId="425B5BD1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8F723" w14:textId="77777777"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131279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E322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5BF93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3195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02A3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1301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FAD17" w14:textId="5C9D7A65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01C0E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D872FE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9ACC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5C947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Правописание cочетаний ча-чу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755C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17FF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7F38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7AF4F" w14:textId="6C2AD3B7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D3500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5740AF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5377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C960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4A2A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089C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372F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E1A04" w14:textId="55DC3824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  <w:r w:rsidR="00327EA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8CC57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8711AF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6362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8FA8B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буквой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0882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3277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DD30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5825D" w14:textId="61510DC5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72D48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4748497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460A7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CC83A" w14:textId="77777777" w:rsidR="00FA17BC" w:rsidRPr="00262524" w:rsidRDefault="00FA17BC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A1F94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A47B0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CD305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86DD7" w14:textId="416B9598" w:rsidR="00FA17BC" w:rsidRPr="00262524" w:rsidRDefault="00327EA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A90DE" w14:textId="77777777"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1933B86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F7D1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E5B95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C2B8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E05E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5231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F2D34" w14:textId="18C4972E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5D831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33E9A70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610C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E4F19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Ш,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D63E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E450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AC22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8582C" w14:textId="616E3FAA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B5452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43B7B3EC" w14:textId="77777777" w:rsidR="00FA17BC" w:rsidRDefault="00FA17BC">
      <w:pPr>
        <w:autoSpaceDE w:val="0"/>
        <w:autoSpaceDN w:val="0"/>
        <w:spacing w:after="0" w:line="14" w:lineRule="exact"/>
      </w:pPr>
    </w:p>
    <w:p w14:paraId="797E3AAD" w14:textId="77777777"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14:paraId="7A9DE5CC" w14:textId="77777777"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 w14:paraId="1809BBE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5B32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5C1B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67E2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34A4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48B8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8E9A4" w14:textId="5D206681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83C9A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8F7360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9A21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B65A0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6AA3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C692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9E17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B8134" w14:textId="638F72D9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  <w:r w:rsidR="00327EA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85BD1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26638C6E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12B0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C55A7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Ж,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EC4A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B247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2D55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FBBA8" w14:textId="5C9BC3E4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</w:t>
            </w:r>
            <w:r w:rsidR="00327EA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EED54" w14:textId="77777777"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2953264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F146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F89D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Правописание сочетания 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7DAB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D8D1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BA96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F288A" w14:textId="2692D6A4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31896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2E090BE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F7DE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CFAA6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8B15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6F90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CF09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5AEEF" w14:textId="3705A634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4F2F3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3F03BD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961A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4E065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1658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08F8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03EA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1A254" w14:textId="243EE463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D59F1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9A1CA6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4269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8F18D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79CB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4FBC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C5B4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5F2E1" w14:textId="6C8156E1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37DE6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27CE2E8D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FAAB0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3FBC7" w14:textId="77777777" w:rsidR="00FA17BC" w:rsidRPr="00262524" w:rsidRDefault="00FA17BC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ча-чу,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ED2F8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0271E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99E7C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1ED2B" w14:textId="19A99445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</w:t>
            </w:r>
            <w:r w:rsidR="00327EA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43050" w14:textId="77777777"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3F7876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CA79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754C7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с сочетаниями ча-чу,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C443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1B75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44C4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EB29B" w14:textId="23F22A53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</w:t>
            </w:r>
            <w:r w:rsidR="00327EA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6BF58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2E4B0655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2851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9655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11F6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EB52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90B1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C1EDD" w14:textId="078F184D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</w:t>
            </w:r>
            <w:r w:rsidR="00327EA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9017F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0F3EB044" w14:textId="77777777" w:rsidR="00FA17BC" w:rsidRDefault="00FA17BC">
      <w:pPr>
        <w:autoSpaceDE w:val="0"/>
        <w:autoSpaceDN w:val="0"/>
        <w:spacing w:after="0" w:line="14" w:lineRule="exact"/>
      </w:pPr>
    </w:p>
    <w:p w14:paraId="72FCDBD2" w14:textId="77777777"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14:paraId="6989ED30" w14:textId="77777777"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 w14:paraId="510814C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D4BD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3452E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Й,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1DA0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693D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3642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5B7A2" w14:textId="5A8E3B32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293AD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8F6297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3358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A085E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F9CB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C1CE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CD30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7C374" w14:textId="1A7E34B3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1F6CE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3172E23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23C3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CA601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Х,х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94BC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DF6B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E1B3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65C21" w14:textId="5CB94CDC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92758" w14:textId="77777777"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DBEA8C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1E66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00621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8199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AD4D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49A1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95288" w14:textId="3AD52268" w:rsidR="00FA17BC" w:rsidRPr="00262524" w:rsidRDefault="00327EA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FF8F4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A43A850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D586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5EC5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7CB6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2D81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850C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0CB00" w14:textId="59F3CE75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.202</w:t>
            </w:r>
            <w:r w:rsidR="00327EA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88282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9C806E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D054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FD37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FC32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DDFF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6072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D701C" w14:textId="0F332004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2AF33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2C6554D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CA6E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CACFC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Ю,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5260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186C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C7A2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604CC" w14:textId="4586BE61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30AE3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C19B2C2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4CD04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9F789" w14:textId="77777777" w:rsidR="00FA17BC" w:rsidRPr="00262524" w:rsidRDefault="00FA17BC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9F784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97E5C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16F8D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17625" w14:textId="58ABEB9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  <w:r w:rsidR="00C3317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E6872" w14:textId="77777777"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BA9006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B920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E9A78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8CBB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B97A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4A9C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2B454" w14:textId="1DE5F93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  <w:r w:rsidR="00C3317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CBD5A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43145778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27AE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14B48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Ц,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1C37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3F8C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AE62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AFD37" w14:textId="188ED50A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  <w:r w:rsidR="00C3317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10B89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7E6C621E" w14:textId="77777777" w:rsidR="00FA17BC" w:rsidRDefault="00FA17BC">
      <w:pPr>
        <w:autoSpaceDE w:val="0"/>
        <w:autoSpaceDN w:val="0"/>
        <w:spacing w:after="0" w:line="14" w:lineRule="exact"/>
      </w:pPr>
    </w:p>
    <w:p w14:paraId="1EFD1CB3" w14:textId="77777777"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14:paraId="6F42C5FB" w14:textId="77777777"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 w14:paraId="585C063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22EE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E7CE2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9B4A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4609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AF06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56DF1" w14:textId="217B697A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79E2D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BE22CF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6DB4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6D2DD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4383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E285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F7E6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22B76" w14:textId="7D3D0A29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A1E1E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C0CB35B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468F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C5042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FBD1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6997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9355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0AB77" w14:textId="6D1EB649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ED20A" w14:textId="77777777"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D513B9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98F3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7ECB3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0600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0AD9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FFA1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9C003" w14:textId="34A14377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7F867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2C993D2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713B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B94C3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Дифференциация букв ц - ч -щ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6FBC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5830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0111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D454D" w14:textId="0A16008E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864A0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0D6688C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C7BF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C179A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2789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9064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1DDC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6FAC9" w14:textId="2A262F8A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</w:t>
            </w:r>
            <w:r w:rsidR="00C3317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FA76B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6B2C3D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9995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BE1FC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ча -ща, чу-щу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982C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AB41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B4E6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C089C" w14:textId="09C06D1B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302E4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FE6A62B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FCEDF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00AAA" w14:textId="77777777" w:rsidR="00FA17BC" w:rsidRPr="00262524" w:rsidRDefault="00FA17BC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жи- ши, ча - ща, чу - щу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60ACD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93BA7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26610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238FA" w14:textId="3D959088" w:rsidR="00FA17BC" w:rsidRPr="00262524" w:rsidRDefault="00C3317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07508" w14:textId="77777777"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2E1639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1BFF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E9324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FA44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DBCE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437C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D2CBA" w14:textId="7449A628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9CE70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E3FC778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7A8C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37260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 с буквами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7A5A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B4DF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AC31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B1257" w14:textId="47F41330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B4415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6FD451BC" w14:textId="77777777" w:rsidR="00FA17BC" w:rsidRDefault="00FA17BC">
      <w:pPr>
        <w:autoSpaceDE w:val="0"/>
        <w:autoSpaceDN w:val="0"/>
        <w:spacing w:after="0" w:line="14" w:lineRule="exact"/>
      </w:pPr>
    </w:p>
    <w:p w14:paraId="3F507EFA" w14:textId="77777777"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14:paraId="0E240308" w14:textId="77777777"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 w14:paraId="3BCB1C6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504F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BBD36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69FC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C632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451B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FBA10" w14:textId="3BD81507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F1D6D2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CC3FAA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DFE7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769D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4B59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6990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9661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ED501" w14:textId="2EEEBD9F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E4E05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E3A3170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45EB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18DB5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637B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33A1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89EC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0465B" w14:textId="453BE44A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7F9E2" w14:textId="77777777"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2B1B3BD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7637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F9489" w14:textId="77777777" w:rsidR="00FA17BC" w:rsidRPr="00262524" w:rsidRDefault="00FA17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Написание слов, </w:t>
            </w:r>
            <w:r w:rsidRPr="00262524">
              <w:rPr>
                <w:lang w:val="ru-RU"/>
              </w:rPr>
              <w:br/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 с буквами ь,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2307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A709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E3A8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7450C" w14:textId="2FB8002C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  <w:r w:rsidR="00C3317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0C391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FA6AEF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44AE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9590E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всех букв русского алфавита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A343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222C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D35B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2660D" w14:textId="23D67930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  <w:r w:rsidR="00C3317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1DFE2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E41E84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295E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E1297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печатного шрифта в письменный.</w:t>
            </w:r>
          </w:p>
          <w:p w14:paraId="476C09DD" w14:textId="77777777" w:rsidR="00FA17BC" w:rsidRPr="00262524" w:rsidRDefault="00FA17BC">
            <w:pPr>
              <w:autoSpaceDE w:val="0"/>
              <w:autoSpaceDN w:val="0"/>
              <w:spacing w:before="7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Списывание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3496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4311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C011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1CE7A" w14:textId="5C1DA659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B0E57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1B89456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919B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BD86C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по выработке каллиграфически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A6C6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D2B4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1C1F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B2102" w14:textId="6574BFFD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E225E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23A202DF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8E878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B3230" w14:textId="77777777" w:rsidR="00FA17BC" w:rsidRPr="00262524" w:rsidRDefault="00FA17BC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Письмо слов с сочетаниями </w:t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чк, чн, чт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1392D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B2FBE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34EEE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80888" w14:textId="7AADFB02" w:rsidR="00FA17BC" w:rsidRPr="00262524" w:rsidRDefault="00C3317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C1DDA" w14:textId="77777777"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37D479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4F43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9953B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буквами е, ё, ю,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EDB9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A092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D7E2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D4A01" w14:textId="3F1A046F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CC5CF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1BFBEFE3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FC72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789C5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Дифференциация букв о - ё, у- ю, а - я, э - 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D0E4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CA819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AE4C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7C5D0" w14:textId="5DAFB033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CB1C1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2B2EA8D7" w14:textId="77777777" w:rsidR="00FA17BC" w:rsidRDefault="00FA17BC">
      <w:pPr>
        <w:autoSpaceDE w:val="0"/>
        <w:autoSpaceDN w:val="0"/>
        <w:spacing w:after="0" w:line="14" w:lineRule="exact"/>
      </w:pPr>
    </w:p>
    <w:p w14:paraId="381014A0" w14:textId="77777777"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14:paraId="5BF413C4" w14:textId="77777777"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 w14:paraId="239F4A4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737A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E8EEE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заглавной буквы в словах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E201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123B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2E5F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DE696" w14:textId="0F8984AE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  <w:r w:rsidR="00C3317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3F3DD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2ABF73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1CD0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35EB5" w14:textId="77777777" w:rsidR="00FA17BC" w:rsidRPr="00262524" w:rsidRDefault="00FA17B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 Работа с деформированным </w:t>
            </w:r>
            <w:r w:rsidRPr="00262524">
              <w:tab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предложением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5256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A11C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9D6B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E0962" w14:textId="16025024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AE0B9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28BF03A7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8DDC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1672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 Работа с текстом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FE63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EAC2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F69E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D8D12" w14:textId="069441FD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9A515" w14:textId="77777777"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2B2B90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BDC3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CB6F9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слов,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44BB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A975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C738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86E6A" w14:textId="6D44673B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09BB9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609AA9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25EC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AA22E" w14:textId="77777777" w:rsidR="00FA17BC" w:rsidRPr="00262524" w:rsidRDefault="00FA17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Наша речь. Её значение в </w:t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жизни людей. Язык и речь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C86C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BE98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B647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B1E4C" w14:textId="3001B07D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6326F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09D36DB7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2034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56D7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 Текст и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5A65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AC98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1C77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DD308" w14:textId="2CC1060A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5B9BD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504C0E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4C83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2C64C" w14:textId="77777777" w:rsidR="00FA17BC" w:rsidRPr="00262524" w:rsidRDefault="00FA17BC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вопросительный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восклицательный 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E07E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329B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580F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26CBB" w14:textId="61AA258C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247AE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4BA7489D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8CD22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2772F" w14:textId="77777777" w:rsidR="00FA17BC" w:rsidRPr="00262524" w:rsidRDefault="00FA17BC">
            <w:pPr>
              <w:autoSpaceDE w:val="0"/>
              <w:autoSpaceDN w:val="0"/>
              <w:spacing w:before="100" w:after="0"/>
              <w:ind w:left="156" w:right="144" w:hanging="15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Диалог. Осознание ситуации общения: с какой целью, с кем и где происходит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общение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2F3C8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F11DA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CBBFF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523BE" w14:textId="47C4DAB5" w:rsidR="00FA17BC" w:rsidRPr="00262524" w:rsidRDefault="00C3317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8FE7A" w14:textId="77777777"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8A3DCA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9950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67618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Речевой этикет: слова приветствия, прощания, извинения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D670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6A8E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A574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3CCFC" w14:textId="3A8DC9FF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  <w:r w:rsidR="00C3317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BB962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12820BE9" w14:textId="7777777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4329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63289" w14:textId="77777777" w:rsidR="00FA17BC" w:rsidRPr="00262524" w:rsidRDefault="00FA17BC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Слово, предложение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(наблюдение над сходством и различием). Установление связи слов в предложении.</w:t>
            </w:r>
            <w:r w:rsidRPr="00262524">
              <w:rPr>
                <w:lang w:val="ru-RU"/>
              </w:rPr>
              <w:br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D7D8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549A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792E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BEF9A" w14:textId="376659D3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 w:rsidR="00FA17BC"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3C38E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</w:tbl>
    <w:p w14:paraId="220F9DB9" w14:textId="77777777" w:rsidR="00FA17BC" w:rsidRPr="000A3E4F" w:rsidRDefault="00FA17BC">
      <w:pPr>
        <w:autoSpaceDE w:val="0"/>
        <w:autoSpaceDN w:val="0"/>
        <w:spacing w:after="0" w:line="14" w:lineRule="exact"/>
        <w:rPr>
          <w:lang w:val="ru-RU"/>
        </w:rPr>
      </w:pPr>
    </w:p>
    <w:p w14:paraId="4C227EE6" w14:textId="77777777" w:rsidR="00FA17BC" w:rsidRPr="000A3E4F" w:rsidRDefault="00FA17BC">
      <w:pPr>
        <w:rPr>
          <w:lang w:val="ru-RU"/>
        </w:rPr>
        <w:sectPr w:rsidR="00FA17BC" w:rsidRPr="000A3E4F">
          <w:pgSz w:w="11900" w:h="16840"/>
          <w:pgMar w:top="284" w:right="650" w:bottom="290" w:left="666" w:header="720" w:footer="720" w:gutter="0"/>
          <w:cols w:space="720" w:equalWidth="0">
            <w:col w:w="10584"/>
          </w:cols>
          <w:docGrid w:linePitch="360"/>
        </w:sectPr>
      </w:pPr>
    </w:p>
    <w:p w14:paraId="626B1C56" w14:textId="77777777" w:rsidR="00FA17BC" w:rsidRPr="000A3E4F" w:rsidRDefault="00FA17B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 w14:paraId="5431F19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B06D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1C8F6" w14:textId="77777777" w:rsidR="00FA17BC" w:rsidRPr="00262524" w:rsidRDefault="00FA17B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Слово как единица языка и </w:t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речи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745F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3918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2095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CEB4E" w14:textId="0ED50B57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FA17BC"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3.03.202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BD89E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4BFCF1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E705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9B4AC" w14:textId="77777777" w:rsidR="00FA17BC" w:rsidRPr="00262524" w:rsidRDefault="00FA17B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Слово и слог. Деление слова </w:t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на слоги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4DAE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E1D5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87B9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9C8F7" w14:textId="6FC74E6C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F814B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43186622" w14:textId="77777777" w:rsidTr="00582F80">
        <w:trPr>
          <w:trHeight w:hRule="exact" w:val="17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7C18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91A28" w14:textId="77777777"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576" w:right="144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Перенос слов (простые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случаи, без стечения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согласных, без учёта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морфемного членения слова)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D6BD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FD65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FF99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6F217" w14:textId="0DCA6508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24D33" w14:textId="77777777"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435CB13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3009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988D3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название предмета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2F1C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3159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F628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46CE6" w14:textId="64B9D664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29DCE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A8C86F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677F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556C2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Слова, отвечающие на вопросы "кто?", "что?"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E3F6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1F2C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ACEC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A6029" w14:textId="0E6FA705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3317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7EF85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FA17BC" w:rsidRPr="00262524" w14:paraId="25DA4C1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3E1F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122.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1A2B0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название признака предмета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B3CD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9C42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78B1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F2FA4" w14:textId="7433792F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FA17BC"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.03.2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39B52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B984F97" w14:textId="77777777" w:rsidTr="00582F80">
        <w:trPr>
          <w:trHeight w:hRule="exact" w:val="17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6DEA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7CE7C" w14:textId="77777777" w:rsidR="00FA17BC" w:rsidRPr="00262524" w:rsidRDefault="00FA17BC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Слова, отвечающие на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вопросы "какой?", "какая?", "какое?", "какие?"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9388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A3F7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1FA2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63A95" w14:textId="73BABAB1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21123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47C8EBD7" w14:textId="77777777" w:rsidTr="00582F80">
        <w:trPr>
          <w:trHeight w:hRule="exact" w:val="17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258EE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A6CB7" w14:textId="77777777" w:rsidR="00FA17BC" w:rsidRPr="00262524" w:rsidRDefault="00FA17BC">
            <w:pPr>
              <w:autoSpaceDE w:val="0"/>
              <w:autoSpaceDN w:val="0"/>
              <w:spacing w:before="100" w:after="0" w:line="271" w:lineRule="auto"/>
              <w:ind w:left="576" w:right="432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Речевая ситуация: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9828B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1F514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3A701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AA7AF" w14:textId="7A1CD446" w:rsidR="00FA17BC" w:rsidRPr="00262524" w:rsidRDefault="00C3317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FA1A4" w14:textId="77777777"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4F2ACE2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C7A1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475CF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название действия предмета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85B8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CD01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6FD9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B1C10" w14:textId="2CF1839A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070F9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0DD3A2D9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3BC3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lastRenderedPageBreak/>
              <w:t>126.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90C42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Слова, отвечающие на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вопросы "что делать?", "что сделать?"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81E3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CD0F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9868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A80A5" w14:textId="7140DA9F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61C2C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0B1B10AA" w14:textId="77777777" w:rsidR="00FA17BC" w:rsidRDefault="00FA17BC">
      <w:pPr>
        <w:autoSpaceDE w:val="0"/>
        <w:autoSpaceDN w:val="0"/>
        <w:spacing w:after="0" w:line="14" w:lineRule="exact"/>
      </w:pPr>
    </w:p>
    <w:p w14:paraId="285AF538" w14:textId="77777777" w:rsidR="00FA17BC" w:rsidRDefault="00FA17BC">
      <w:pPr>
        <w:sectPr w:rsidR="00FA17BC">
          <w:pgSz w:w="11900" w:h="16840"/>
          <w:pgMar w:top="284" w:right="650" w:bottom="628" w:left="666" w:header="720" w:footer="720" w:gutter="0"/>
          <w:cols w:space="720" w:equalWidth="0">
            <w:col w:w="10584"/>
          </w:cols>
          <w:docGrid w:linePitch="360"/>
        </w:sectPr>
      </w:pPr>
    </w:p>
    <w:p w14:paraId="447E264E" w14:textId="77777777"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 w14:paraId="16A003F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06AA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98813" w14:textId="77777777" w:rsidR="00FA17BC" w:rsidRPr="00262524" w:rsidRDefault="00FA17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Речевой этикет: ситуация </w:t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знакомства. Вежливые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62C3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A7E90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6329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F308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27.03.2023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69ADE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079B2C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552A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1B44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 Слово, его значение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DE42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7912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75F5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1DAA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28.03.2023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E4C80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880C93B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D365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9A51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 слова в речи.</w:t>
            </w:r>
          </w:p>
          <w:p w14:paraId="552EE06F" w14:textId="77777777" w:rsidR="00FA17BC" w:rsidRPr="00262524" w:rsidRDefault="00FA17BC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4D8F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36E7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2A28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2F6C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29.03.2023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21E4A" w14:textId="77777777"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16CD2D6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4E02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844F5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A508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04FF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8996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2337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30.03.2023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CA89B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0C91898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2D1B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4D78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со словарём.</w:t>
            </w:r>
          </w:p>
          <w:p w14:paraId="780E86FA" w14:textId="77777777" w:rsidR="00FA17BC" w:rsidRPr="00262524" w:rsidRDefault="00FA17BC">
            <w:pPr>
              <w:autoSpaceDE w:val="0"/>
              <w:autoSpaceDN w:val="0"/>
              <w:spacing w:before="70" w:after="0" w:line="262" w:lineRule="auto"/>
              <w:ind w:right="144"/>
              <w:jc w:val="center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Уточнение значения слова с помощью толкового словаря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D12B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4C87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BFF2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79D4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31.03.2023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9BC82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EC31A3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6437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6AE8D" w14:textId="1ADAD240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Речевая ситуация:</w:t>
            </w:r>
            <w:r w:rsidR="00C331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3494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E7AD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C3CD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7B630" w14:textId="1210B581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  <w:r w:rsidR="00C3317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5296E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A7CFC6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1346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42277" w14:textId="77777777" w:rsidR="00FA17BC" w:rsidRPr="00262524" w:rsidRDefault="00FA17BC" w:rsidP="00B03B2F">
            <w:pPr>
              <w:autoSpaceDE w:val="0"/>
              <w:autoSpaceDN w:val="0"/>
              <w:spacing w:before="98" w:after="0" w:line="271" w:lineRule="auto"/>
              <w:ind w:left="576" w:right="1152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 Восстановление </w:t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деформированных предложений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B214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83F9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C508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95E19" w14:textId="477DB763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BBAE1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16D8C3D" w14:textId="77777777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B5A13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B6B43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 Списывание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EB372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6E88A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3E4F4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330EC" w14:textId="713BCA8B" w:rsidR="00FA17BC" w:rsidRPr="00262524" w:rsidRDefault="00C3317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87DC3" w14:textId="77777777" w:rsidR="00FA17BC" w:rsidRPr="00262524" w:rsidRDefault="00FA17BC">
            <w:pPr>
              <w:autoSpaceDE w:val="0"/>
              <w:autoSpaceDN w:val="0"/>
              <w:spacing w:before="100" w:after="0" w:line="262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A17BC" w:rsidRPr="00262524" w14:paraId="11EAEF2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9D74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B58853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hanging="576"/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речи. Гласные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звуки, их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различение. 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Ударение в слове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BD2F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8F61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6B31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068D2" w14:textId="7FE664CF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06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20B5E" w14:textId="77777777" w:rsidR="00FA17BC" w:rsidRPr="00262524" w:rsidRDefault="00FA17BC">
            <w:pPr>
              <w:autoSpaceDE w:val="0"/>
              <w:autoSpaceDN w:val="0"/>
              <w:spacing w:before="98" w:after="0"/>
              <w:ind w:left="156" w:hanging="156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 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25266F69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4F15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ACE4C" w14:textId="77777777" w:rsidR="00FA17BC" w:rsidRPr="00262524" w:rsidRDefault="00FA17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 Гласные ударные и </w:t>
            </w:r>
            <w:r w:rsidRPr="00262524">
              <w:tab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безударные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92F0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DC4E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8D0C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F295A" w14:textId="20EBF4DD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825C93" w14:textId="77777777" w:rsidR="00FA17BC" w:rsidRPr="00262524" w:rsidRDefault="00FA17BC">
            <w:pPr>
              <w:autoSpaceDE w:val="0"/>
              <w:autoSpaceDN w:val="0"/>
              <w:spacing w:before="98" w:after="0"/>
              <w:ind w:left="156" w:hanging="156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 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4E8CDA4C" w14:textId="77777777" w:rsidR="00FA17BC" w:rsidRDefault="00FA17BC">
      <w:pPr>
        <w:autoSpaceDE w:val="0"/>
        <w:autoSpaceDN w:val="0"/>
        <w:spacing w:after="0" w:line="14" w:lineRule="exact"/>
      </w:pPr>
    </w:p>
    <w:p w14:paraId="0C9F7692" w14:textId="77777777" w:rsidR="00FA17BC" w:rsidRDefault="00FA17BC">
      <w:pPr>
        <w:sectPr w:rsidR="00FA17BC">
          <w:pgSz w:w="11900" w:h="16840"/>
          <w:pgMar w:top="284" w:right="650" w:bottom="962" w:left="666" w:header="720" w:footer="720" w:gutter="0"/>
          <w:cols w:space="720" w:equalWidth="0">
            <w:col w:w="10584"/>
          </w:cols>
          <w:docGrid w:linePitch="360"/>
        </w:sectPr>
      </w:pPr>
    </w:p>
    <w:p w14:paraId="5C947429" w14:textId="77777777"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 w14:paraId="3D78A316" w14:textId="77777777" w:rsidTr="00582F80">
        <w:trPr>
          <w:trHeight w:hRule="exact" w:val="20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940C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7041D" w14:textId="77777777" w:rsidR="00FA17BC" w:rsidRPr="00262524" w:rsidRDefault="00FA17BC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Наблюдение над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57CA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B6A9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4A93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CDA7C" w14:textId="336792B2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6744F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4D66CA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5592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A4F63" w14:textId="77777777" w:rsidR="00FA17BC" w:rsidRPr="00262524" w:rsidRDefault="00FA17BC">
            <w:pPr>
              <w:autoSpaceDE w:val="0"/>
              <w:autoSpaceDN w:val="0"/>
              <w:spacing w:before="98" w:after="0"/>
              <w:ind w:left="156" w:right="144" w:hanging="156"/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Написание непроверяемой буквы безударного гласного звука в словах. 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орфографическим словарём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46C7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219D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5928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283C7" w14:textId="16B7FF55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  <w:r w:rsidR="00C3317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6617B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6B9C8D1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2E24A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FFD63" w14:textId="77777777" w:rsidR="00FA17BC" w:rsidRPr="00262524" w:rsidRDefault="00FA17BC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Твёрдые и мягкие согласные звуки и буквы их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обозначающие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883E7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8EC98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9351F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7BF0D" w14:textId="2A618855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  <w:r w:rsidR="00C3317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938ED" w14:textId="77777777"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63AE56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9E94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6D2C3" w14:textId="77777777" w:rsidR="00FA17BC" w:rsidRPr="00262524" w:rsidRDefault="00FA17B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Буквы е, ё, ю, я в слове. 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Их </w:t>
            </w:r>
            <w:r w:rsidRPr="00262524">
              <w:tab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функция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03C6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9689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F809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5F39A" w14:textId="395EA809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F62B8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4FAF928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FF2A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D57F8" w14:textId="77777777" w:rsidR="00FA17BC" w:rsidRPr="00262524" w:rsidRDefault="00FA17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 Ь как показатель </w:t>
            </w:r>
            <w:r w:rsidRPr="00262524">
              <w:rPr>
                <w:lang w:val="ru-RU"/>
              </w:rPr>
              <w:br/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4BAB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C788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83EF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4497F" w14:textId="5A27DC79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456B8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2686B9B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636E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4927C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156" w:right="432" w:hanging="15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Согласные звуки и буквы, обозначающие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467B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C2BC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7552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A3199" w14:textId="53FEA262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DAD87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569E4C44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022C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3496B" w14:textId="77777777" w:rsidR="00FA17BC" w:rsidRPr="00262524" w:rsidRDefault="00FA17BC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 и глухие согласные звуки, их различение.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Согласный звук [й'] 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гласный звук [и]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463E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8E96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E405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777D1" w14:textId="08DB1889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C4C77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4402676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0C125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E6641" w14:textId="77777777" w:rsidR="00FA17BC" w:rsidRPr="00262524" w:rsidRDefault="00FA17BC">
            <w:pPr>
              <w:autoSpaceDE w:val="0"/>
              <w:autoSpaceDN w:val="0"/>
              <w:spacing w:before="100" w:after="0"/>
              <w:ind w:left="576" w:right="432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глухости-звонкости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5C633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14C4D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8DB2B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CFF79" w14:textId="0B7AFDD4" w:rsidR="00FA17BC" w:rsidRPr="00262524" w:rsidRDefault="00C3317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1B2BA" w14:textId="77777777"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76EDEA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4DDF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40B86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буквой парного по глухости-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звонкости на конце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ACF6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34CF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CF34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CD5C4" w14:textId="7ABBDD9A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</w:t>
            </w:r>
            <w:r w:rsidR="00C3317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168D1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15B4929D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FDC5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50099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Речевая ситуация: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4C55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2CF8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047B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CBB08" w14:textId="5B0B98A2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</w:t>
            </w:r>
            <w:r w:rsidR="00C3317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0038B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4B693D78" w14:textId="77777777" w:rsidR="00FA17BC" w:rsidRDefault="00FA17BC">
      <w:pPr>
        <w:autoSpaceDE w:val="0"/>
        <w:autoSpaceDN w:val="0"/>
        <w:spacing w:after="0" w:line="14" w:lineRule="exact"/>
      </w:pPr>
    </w:p>
    <w:p w14:paraId="1F67FEEC" w14:textId="77777777" w:rsidR="00FA17BC" w:rsidRDefault="00FA17BC">
      <w:pPr>
        <w:sectPr w:rsidR="00FA17BC">
          <w:pgSz w:w="11900" w:h="16840"/>
          <w:pgMar w:top="284" w:right="650" w:bottom="460" w:left="666" w:header="720" w:footer="720" w:gutter="0"/>
          <w:cols w:space="720" w:equalWidth="0">
            <w:col w:w="10584"/>
          </w:cols>
          <w:docGrid w:linePitch="360"/>
        </w:sectPr>
      </w:pPr>
    </w:p>
    <w:p w14:paraId="73AB691D" w14:textId="77777777"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 w14:paraId="5743C77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C856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5C037" w14:textId="77777777" w:rsidR="00FA17BC" w:rsidRPr="00262524" w:rsidRDefault="00FA17B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Шипящие согласные звуки </w:t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[ж], [ш], [ч'], [щ']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BDFF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CB6D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020E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B88AC" w14:textId="0BC19795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71C41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1F81E95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943D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BFD0C" w14:textId="77777777" w:rsidR="00FA17BC" w:rsidRPr="00262524" w:rsidRDefault="00FA17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Правило правописания </w:t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чк-чн, чт, щн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797D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7FA5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B3457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3E6EA" w14:textId="2B879164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E7BD9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72B21A6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12FE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6A7F3" w14:textId="77777777" w:rsidR="00FA17BC" w:rsidRPr="00262524" w:rsidRDefault="00FA17BC">
            <w:pPr>
              <w:autoSpaceDE w:val="0"/>
              <w:autoSpaceDN w:val="0"/>
              <w:spacing w:before="98" w:after="0" w:line="274" w:lineRule="auto"/>
              <w:ind w:left="576" w:right="288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Орфоэпические нормы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произношения слов с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сочетаниями чк, чн, чт, щн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95ED9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9A62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82B9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E1321" w14:textId="4A21D61A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0C4CF" w14:textId="77777777"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0B6F384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6BF1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D8A69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Речевая ситуация: уточнение значения незнакомых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3825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BECD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8E40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06257" w14:textId="154DB62A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98B3B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0DD3CE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F514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D6422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Отработка правил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сочетаний ча-ща, чу-щу,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762A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0E65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104C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1EF9B" w14:textId="4A74B661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203EB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BFC5E96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5CD9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D2719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правил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сочетаний ча-ща, чу-щу,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1AC9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80EA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5F92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50026" w14:textId="3EDC1797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3929D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EA48614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57A4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000AE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алфавит: правильное название букв, знание их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последовательности.</w:t>
            </w:r>
          </w:p>
          <w:p w14:paraId="2F56F0B9" w14:textId="77777777" w:rsidR="00FA17BC" w:rsidRPr="00262524" w:rsidRDefault="00FA17BC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DB70F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489B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45EC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54A64" w14:textId="0364EB24" w:rsidR="00FA17BC" w:rsidRPr="00262524" w:rsidRDefault="00C3317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3C474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35587C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8BBB5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5CDC5" w14:textId="77777777" w:rsidR="00FA17BC" w:rsidRPr="00262524" w:rsidRDefault="00FA17BC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в именах, отчествах, фамилиях людей, в географических названиях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3CF31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04F5C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15DFB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F2CB1" w14:textId="020CF718" w:rsidR="00FA17BC" w:rsidRPr="00262524" w:rsidRDefault="00C3317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25937" w14:textId="77777777"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1A5D2858" w14:textId="77777777" w:rsidTr="00582F80">
        <w:trPr>
          <w:trHeight w:hRule="exact" w:val="19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7577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3D045" w14:textId="77777777" w:rsidR="00FA17BC" w:rsidRPr="00262524" w:rsidRDefault="00FA17BC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Правило правописания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буквы в именах, отчествах, фамилиях людей, в географических названиях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99EB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B90E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3ACE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C63BE" w14:textId="1E1ADBB8" w:rsidR="00FA17BC" w:rsidRPr="00262524" w:rsidRDefault="003102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B63B7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0137E2F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168A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96AE0" w14:textId="77777777" w:rsidR="00FA17BC" w:rsidRPr="00262524" w:rsidRDefault="00FA17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Знакомство со словами, </w:t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5C56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3E45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B3C9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F3641" w14:textId="4E764160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  <w:r w:rsidR="003102DC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14290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76DC8BD1" w14:textId="77777777" w:rsidR="00FA17BC" w:rsidRDefault="00FA17BC">
      <w:pPr>
        <w:autoSpaceDE w:val="0"/>
        <w:autoSpaceDN w:val="0"/>
        <w:spacing w:after="0" w:line="14" w:lineRule="exact"/>
      </w:pPr>
    </w:p>
    <w:p w14:paraId="05ECBA5B" w14:textId="77777777" w:rsidR="00FA17BC" w:rsidRDefault="00FA17BC">
      <w:pPr>
        <w:sectPr w:rsidR="00FA17BC">
          <w:pgSz w:w="11900" w:h="16840"/>
          <w:pgMar w:top="284" w:right="650" w:bottom="460" w:left="666" w:header="720" w:footer="720" w:gutter="0"/>
          <w:cols w:space="720" w:equalWidth="0">
            <w:col w:w="10584"/>
          </w:cols>
          <w:docGrid w:linePitch="360"/>
        </w:sectPr>
      </w:pPr>
    </w:p>
    <w:p w14:paraId="65B5D80C" w14:textId="77777777" w:rsidR="00FA17BC" w:rsidRDefault="00FA17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FA17BC" w:rsidRPr="00262524" w14:paraId="60711F0F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E3DE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9457E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 слов,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BE1A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D305E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5586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DEBA5" w14:textId="67328E7F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  <w:r w:rsidR="003102D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5EC91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240797C8" w14:textId="77777777" w:rsidTr="00582F80">
        <w:trPr>
          <w:trHeight w:hRule="exact" w:val="16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17EF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138AE" w14:textId="77777777" w:rsidR="00FA17BC" w:rsidRPr="00262524" w:rsidRDefault="00FA17BC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 слов,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"какой?", "какая?", "какое?", "какие?"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8286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3C6C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E5AD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00F65" w14:textId="63495021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  <w:r w:rsidR="003102D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B8A5B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12647C48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69B8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8D1D8" w14:textId="77777777" w:rsidR="00FA17BC" w:rsidRPr="00262524" w:rsidRDefault="00FA17BC">
            <w:pPr>
              <w:autoSpaceDE w:val="0"/>
              <w:autoSpaceDN w:val="0"/>
              <w:spacing w:before="98" w:after="0" w:line="274" w:lineRule="auto"/>
              <w:ind w:left="576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 слов,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отвечающих на вопросы "что делать?", "что сделать?"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742D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BA66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C23D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771E09" w14:textId="1251E385" w:rsidR="00FA17BC" w:rsidRPr="00262524" w:rsidRDefault="003102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80495" w14:textId="77777777" w:rsidR="00FA17BC" w:rsidRPr="00262524" w:rsidRDefault="00FA17BC">
            <w:pPr>
              <w:autoSpaceDE w:val="0"/>
              <w:autoSpaceDN w:val="0"/>
              <w:spacing w:before="98" w:after="0" w:line="278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0AE5D1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099D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9C198" w14:textId="77777777" w:rsidR="00FA17BC" w:rsidRPr="00262524" w:rsidRDefault="00FA17BC">
            <w:pPr>
              <w:autoSpaceDE w:val="0"/>
              <w:autoSpaceDN w:val="0"/>
              <w:spacing w:before="98" w:after="0"/>
              <w:ind w:left="72" w:right="144"/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предложения из набора форм слов. </w:t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Работа с деформированными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предложениями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48F73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02791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A91A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2CBC6" w14:textId="03C32FF5" w:rsidR="00FA17BC" w:rsidRPr="00262524" w:rsidRDefault="003102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03A6E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30AFA74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5E7A4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43F77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знаний о тексте и предложении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39D9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23A4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33A2C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B652D" w14:textId="3CA23EFC" w:rsidR="00FA17BC" w:rsidRPr="00262524" w:rsidRDefault="003102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55C37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694C71D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083CA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CBD0A" w14:textId="77777777" w:rsidR="00FA17BC" w:rsidRPr="00262524" w:rsidRDefault="00FA17BC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краткого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262524">
              <w:rPr>
                <w:lang w:val="ru-RU"/>
              </w:rPr>
              <w:br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D0E9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658A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4D52B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290D0" w14:textId="02847FB1" w:rsidR="00FA17BC" w:rsidRPr="00262524" w:rsidRDefault="003102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A4C43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1012073E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92F1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025E0" w14:textId="77777777" w:rsidR="00FA17BC" w:rsidRPr="00262524" w:rsidRDefault="00FA17B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Комплексное повторение </w:t>
            </w:r>
            <w:r w:rsidRPr="00262524">
              <w:rPr>
                <w:lang w:val="ru-RU"/>
              </w:rPr>
              <w:tab/>
            </w: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 в 1 классе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9D5C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AC6C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87C7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B9AB4" w14:textId="248D179E" w:rsidR="00FA17BC" w:rsidRPr="00262524" w:rsidRDefault="003102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>.05.2023</w:t>
            </w:r>
            <w:r w:rsidRPr="003102DC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3102D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3102DC">
              <w:rPr>
                <w:rFonts w:ascii="Times New Roman" w:hAnsi="Times New Roman"/>
                <w:color w:val="000000"/>
                <w:sz w:val="24"/>
              </w:rPr>
              <w:t xml:space="preserve">.05.2023 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AAB15" w14:textId="77777777" w:rsidR="00FA17BC" w:rsidRPr="00262524" w:rsidRDefault="00FA17BC">
            <w:pPr>
              <w:autoSpaceDE w:val="0"/>
              <w:autoSpaceDN w:val="0"/>
              <w:spacing w:before="98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725EE890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C9B5C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0D6FC" w14:textId="77777777" w:rsidR="00FA17BC" w:rsidRPr="00262524" w:rsidRDefault="00FA17BC">
            <w:pPr>
              <w:autoSpaceDE w:val="0"/>
              <w:autoSpaceDN w:val="0"/>
              <w:spacing w:before="100" w:after="0" w:line="271" w:lineRule="auto"/>
              <w:ind w:left="156" w:right="288" w:hanging="156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правописания орфограмм, изученных в 1 классе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47517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CAA47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D451B" w14:textId="77777777" w:rsidR="00FA17BC" w:rsidRPr="00262524" w:rsidRDefault="00FA17BC">
            <w:pPr>
              <w:autoSpaceDE w:val="0"/>
              <w:autoSpaceDN w:val="0"/>
              <w:spacing w:before="100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0D215" w14:textId="5782FC04" w:rsidR="003102DC" w:rsidRPr="003102DC" w:rsidRDefault="003102DC" w:rsidP="003102D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23.05.2023-25.052023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84F16" w14:textId="77777777" w:rsidR="00FA17BC" w:rsidRPr="00262524" w:rsidRDefault="00FA17BC">
            <w:pPr>
              <w:autoSpaceDE w:val="0"/>
              <w:autoSpaceDN w:val="0"/>
              <w:spacing w:before="100" w:after="0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Устный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 xml:space="preserve">опрос; </w:t>
            </w:r>
            <w:r w:rsidRPr="00262524">
              <w:br/>
            </w:r>
            <w:r w:rsidRPr="00262524">
              <w:rPr>
                <w:rFonts w:ascii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FA17BC" w:rsidRPr="00262524" w14:paraId="0BE65BE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CD9E5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jc w:val="center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FEA2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Итоговая работа за 1 класс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6AA58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1B316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0008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1E57C" w14:textId="43D4BF37" w:rsidR="00FA17BC" w:rsidRPr="00262524" w:rsidRDefault="003102D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="00FA17BC" w:rsidRPr="00262524">
              <w:rPr>
                <w:rFonts w:ascii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D8BBC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A17BC" w:rsidRPr="00262524" w14:paraId="00A6EBAF" w14:textId="77777777">
        <w:trPr>
          <w:trHeight w:hRule="exact" w:val="80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16885" w14:textId="77777777" w:rsidR="00FA17BC" w:rsidRPr="00262524" w:rsidRDefault="00FA17B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625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36C7D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5DDC2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96079" w14:textId="77777777" w:rsidR="00FA17BC" w:rsidRPr="00262524" w:rsidRDefault="00FA17BC">
            <w:pPr>
              <w:autoSpaceDE w:val="0"/>
              <w:autoSpaceDN w:val="0"/>
              <w:spacing w:before="98" w:after="0" w:line="230" w:lineRule="auto"/>
              <w:ind w:left="72"/>
            </w:pPr>
            <w:r w:rsidRPr="00262524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14:paraId="1EAC575E" w14:textId="77777777" w:rsidR="00FA17BC" w:rsidRDefault="00FA17BC">
      <w:pPr>
        <w:autoSpaceDE w:val="0"/>
        <w:autoSpaceDN w:val="0"/>
        <w:spacing w:after="0" w:line="14" w:lineRule="exact"/>
      </w:pPr>
    </w:p>
    <w:p w14:paraId="54A06CDE" w14:textId="77777777" w:rsidR="00FA17BC" w:rsidRDefault="00FA17BC">
      <w:pPr>
        <w:sectPr w:rsidR="00FA17BC">
          <w:pgSz w:w="11900" w:h="16840"/>
          <w:pgMar w:top="284" w:right="650" w:bottom="1300" w:left="666" w:header="720" w:footer="720" w:gutter="0"/>
          <w:cols w:space="720" w:equalWidth="0">
            <w:col w:w="10584"/>
          </w:cols>
          <w:docGrid w:linePitch="360"/>
        </w:sectPr>
      </w:pPr>
    </w:p>
    <w:p w14:paraId="297D5D13" w14:textId="77777777" w:rsidR="00FA17BC" w:rsidRDefault="00FA17BC">
      <w:pPr>
        <w:autoSpaceDE w:val="0"/>
        <w:autoSpaceDN w:val="0"/>
        <w:spacing w:after="78" w:line="220" w:lineRule="exact"/>
      </w:pPr>
    </w:p>
    <w:p w14:paraId="49686A95" w14:textId="77777777" w:rsidR="00FA17BC" w:rsidRDefault="00FA17BC">
      <w:pPr>
        <w:autoSpaceDE w:val="0"/>
        <w:autoSpaceDN w:val="0"/>
        <w:spacing w:after="0" w:line="230" w:lineRule="auto"/>
      </w:pPr>
      <w:r>
        <w:rPr>
          <w:rFonts w:ascii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5CDB750" w14:textId="77777777" w:rsidR="00FA17BC" w:rsidRPr="005A0818" w:rsidRDefault="00FA17BC">
      <w:pPr>
        <w:autoSpaceDE w:val="0"/>
        <w:autoSpaceDN w:val="0"/>
        <w:spacing w:before="346" w:after="0" w:line="302" w:lineRule="auto"/>
        <w:ind w:right="288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Горецкий В.Г., Кирюшкин В.А., Виноградская Л.А. и другие, Азбука (в 2 частях). Учебник. 1 класс.</w:t>
      </w:r>
    </w:p>
    <w:p w14:paraId="73C33002" w14:textId="77777777" w:rsidR="003102DC" w:rsidRDefault="00FA17BC" w:rsidP="003102DC">
      <w:pPr>
        <w:autoSpaceDE w:val="0"/>
        <w:autoSpaceDN w:val="0"/>
        <w:spacing w:before="70" w:after="0" w:line="262" w:lineRule="auto"/>
        <w:ind w:right="4752"/>
        <w:rPr>
          <w:rFonts w:ascii="Times New Roman" w:hAnsi="Times New Roman"/>
          <w:color w:val="000000"/>
          <w:sz w:val="24"/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>Акционерное общество «Издательство «Про</w:t>
      </w:r>
      <w:r>
        <w:rPr>
          <w:rFonts w:ascii="Times New Roman" w:hAnsi="Times New Roman"/>
          <w:color w:val="000000"/>
          <w:sz w:val="24"/>
          <w:lang w:val="ru-RU"/>
        </w:rPr>
        <w:t>свещение»;</w:t>
      </w:r>
    </w:p>
    <w:p w14:paraId="583A57E0" w14:textId="56862841" w:rsidR="00FA17BC" w:rsidRDefault="00FA17BC" w:rsidP="003102DC">
      <w:pPr>
        <w:autoSpaceDE w:val="0"/>
        <w:autoSpaceDN w:val="0"/>
        <w:spacing w:before="70" w:after="0" w:line="262" w:lineRule="auto"/>
        <w:ind w:right="4752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Горецкий В.Г., Федосова Н.А., Прописи (в 4</w:t>
      </w:r>
      <w:r w:rsidR="003102DC">
        <w:rPr>
          <w:rFonts w:ascii="Times New Roman" w:hAnsi="Times New Roman"/>
          <w:color w:val="000000"/>
          <w:sz w:val="24"/>
          <w:lang w:val="ru-RU"/>
        </w:rPr>
        <w:t xml:space="preserve"> частях). </w:t>
      </w:r>
      <w:r w:rsidR="003102DC" w:rsidRPr="005A0818">
        <w:rPr>
          <w:rFonts w:ascii="Times New Roman" w:hAnsi="Times New Roman"/>
          <w:color w:val="000000"/>
          <w:sz w:val="24"/>
          <w:lang w:val="ru-RU"/>
        </w:rPr>
        <w:t>Акционерное общество</w:t>
      </w:r>
      <w:r w:rsidR="003102DC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3102DC" w:rsidRPr="005A0818">
        <w:rPr>
          <w:rFonts w:ascii="Times New Roman" w:hAnsi="Times New Roman"/>
          <w:color w:val="000000"/>
          <w:sz w:val="24"/>
          <w:lang w:val="ru-RU"/>
        </w:rPr>
        <w:t xml:space="preserve"> «Издательство</w:t>
      </w:r>
      <w:r w:rsidR="003102DC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5A0818">
        <w:rPr>
          <w:rFonts w:ascii="Times New Roman" w:hAnsi="Times New Roman"/>
          <w:color w:val="000000"/>
          <w:sz w:val="24"/>
          <w:lang w:val="ru-RU"/>
        </w:rPr>
        <w:t>«Про</w:t>
      </w:r>
      <w:r>
        <w:rPr>
          <w:rFonts w:ascii="Times New Roman" w:hAnsi="Times New Roman"/>
          <w:color w:val="000000"/>
          <w:sz w:val="24"/>
          <w:lang w:val="ru-RU"/>
        </w:rPr>
        <w:t xml:space="preserve">свещение»; </w:t>
      </w:r>
    </w:p>
    <w:p w14:paraId="514A1F64" w14:textId="77777777" w:rsidR="00FA17BC" w:rsidRPr="005A0818" w:rsidRDefault="00FA17BC">
      <w:pPr>
        <w:autoSpaceDE w:val="0"/>
        <w:autoSpaceDN w:val="0"/>
        <w:spacing w:before="262" w:after="0" w:line="302" w:lineRule="auto"/>
        <w:ind w:right="864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Светлана Шейкина - Русский язык. 1 класс. Методическое пособие для УМК "Школа России"</w:t>
      </w:r>
    </w:p>
    <w:p w14:paraId="23A31233" w14:textId="77777777" w:rsidR="00FA17BC" w:rsidRPr="005A0818" w:rsidRDefault="00FA17BC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5A0818">
        <w:rPr>
          <w:rFonts w:ascii="Times New Roman" w:hAnsi="Times New Roman"/>
          <w:color w:val="000000"/>
          <w:sz w:val="24"/>
          <w:lang w:val="ru-RU"/>
        </w:rPr>
        <w:t>Электронное приложение к учебнику "Русский язык" 1 класс</w:t>
      </w:r>
    </w:p>
    <w:p w14:paraId="41FE0452" w14:textId="77777777" w:rsidR="00FA17BC" w:rsidRPr="005A0818" w:rsidRDefault="00FA17BC">
      <w:pPr>
        <w:rPr>
          <w:lang w:val="ru-RU"/>
        </w:rPr>
        <w:sectPr w:rsidR="00FA17BC" w:rsidRPr="005A0818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14:paraId="48F896CE" w14:textId="77777777" w:rsidR="00FA17BC" w:rsidRPr="005A0818" w:rsidRDefault="00FA17BC">
      <w:pPr>
        <w:autoSpaceDE w:val="0"/>
        <w:autoSpaceDN w:val="0"/>
        <w:spacing w:after="78" w:line="220" w:lineRule="exact"/>
        <w:rPr>
          <w:lang w:val="ru-RU"/>
        </w:rPr>
      </w:pPr>
    </w:p>
    <w:p w14:paraId="03BE2E96" w14:textId="77777777" w:rsidR="00FA17BC" w:rsidRPr="005A0818" w:rsidRDefault="00FA17BC">
      <w:pPr>
        <w:autoSpaceDE w:val="0"/>
        <w:autoSpaceDN w:val="0"/>
        <w:spacing w:after="0" w:line="230" w:lineRule="auto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320DEA7D" w14:textId="77777777" w:rsidR="00FA17BC" w:rsidRPr="005A0818" w:rsidRDefault="00FA17BC">
      <w:pPr>
        <w:autoSpaceDE w:val="0"/>
        <w:autoSpaceDN w:val="0"/>
        <w:spacing w:before="346" w:after="0" w:line="300" w:lineRule="auto"/>
        <w:rPr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 Наборы сюжетных (предметных) картинок в соответствии с тематикой</w:t>
      </w:r>
    </w:p>
    <w:p w14:paraId="5AE98783" w14:textId="77777777" w:rsidR="00FA17BC" w:rsidRDefault="00FA17BC" w:rsidP="00B03B2F">
      <w:pPr>
        <w:autoSpaceDE w:val="0"/>
        <w:autoSpaceDN w:val="0"/>
        <w:spacing w:after="0" w:line="302" w:lineRule="auto"/>
        <w:ind w:right="576"/>
        <w:rPr>
          <w:rFonts w:ascii="Times New Roman" w:hAnsi="Times New Roman"/>
          <w:color w:val="000000"/>
          <w:sz w:val="24"/>
          <w:lang w:val="ru-RU"/>
        </w:rPr>
      </w:pPr>
      <w:r w:rsidRPr="005A0818">
        <w:rPr>
          <w:rFonts w:ascii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5A0818">
        <w:rPr>
          <w:lang w:val="ru-RU"/>
        </w:rPr>
        <w:br/>
      </w:r>
      <w:r w:rsidRPr="005A0818">
        <w:rPr>
          <w:rFonts w:ascii="Times New Roman" w:hAnsi="Times New Roman"/>
          <w:color w:val="000000"/>
          <w:sz w:val="24"/>
          <w:lang w:val="ru-RU"/>
        </w:rPr>
        <w:t xml:space="preserve">1. Классная магнитная доска. </w:t>
      </w:r>
    </w:p>
    <w:p w14:paraId="4C009F14" w14:textId="77777777" w:rsidR="00FA17BC" w:rsidRDefault="00FA17BC" w:rsidP="00B03B2F">
      <w:pPr>
        <w:autoSpaceDE w:val="0"/>
        <w:autoSpaceDN w:val="0"/>
        <w:spacing w:after="0" w:line="302" w:lineRule="auto"/>
        <w:ind w:right="576"/>
        <w:rPr>
          <w:rFonts w:ascii="Times New Roman" w:hAnsi="Times New Roman"/>
          <w:color w:val="000000"/>
          <w:sz w:val="24"/>
          <w:lang w:val="ru-RU"/>
        </w:rPr>
      </w:pPr>
      <w:r w:rsidRPr="005A0818">
        <w:rPr>
          <w:rFonts w:ascii="Times New Roman" w:hAnsi="Times New Roman"/>
          <w:color w:val="000000"/>
          <w:sz w:val="24"/>
          <w:lang w:val="ru-RU"/>
        </w:rPr>
        <w:t xml:space="preserve">2. Настенная доска с приспособлением для крепления картинок. </w:t>
      </w:r>
    </w:p>
    <w:p w14:paraId="4EE3B115" w14:textId="77777777" w:rsidR="00FA17BC" w:rsidRDefault="00FA17BC" w:rsidP="00B03B2F">
      <w:pPr>
        <w:autoSpaceDE w:val="0"/>
        <w:autoSpaceDN w:val="0"/>
        <w:spacing w:after="0" w:line="302" w:lineRule="auto"/>
        <w:ind w:right="576"/>
        <w:rPr>
          <w:rFonts w:ascii="Times New Roman" w:hAnsi="Times New Roman"/>
          <w:color w:val="000000"/>
          <w:sz w:val="24"/>
          <w:lang w:val="ru-RU"/>
        </w:rPr>
      </w:pPr>
      <w:r w:rsidRPr="00B03B2F">
        <w:rPr>
          <w:rFonts w:ascii="Times New Roman" w:hAnsi="Times New Roman"/>
          <w:color w:val="000000"/>
          <w:sz w:val="24"/>
          <w:lang w:val="ru-RU"/>
        </w:rPr>
        <w:t xml:space="preserve">3.Колонки </w:t>
      </w:r>
    </w:p>
    <w:p w14:paraId="100D6546" w14:textId="77777777" w:rsidR="00FA17BC" w:rsidRPr="00B03B2F" w:rsidRDefault="00FA17BC" w:rsidP="00B03B2F">
      <w:pPr>
        <w:autoSpaceDE w:val="0"/>
        <w:autoSpaceDN w:val="0"/>
        <w:spacing w:after="0" w:line="302" w:lineRule="auto"/>
        <w:ind w:right="576"/>
        <w:rPr>
          <w:lang w:val="ru-RU"/>
        </w:rPr>
      </w:pPr>
      <w:r w:rsidRPr="00B03B2F">
        <w:rPr>
          <w:rFonts w:ascii="Times New Roman" w:hAnsi="Times New Roman"/>
          <w:color w:val="000000"/>
          <w:sz w:val="24"/>
          <w:lang w:val="ru-RU"/>
        </w:rPr>
        <w:t>4. Компьютер</w:t>
      </w:r>
    </w:p>
    <w:p w14:paraId="6CF2DE75" w14:textId="77777777" w:rsidR="00FA17BC" w:rsidRPr="00B03B2F" w:rsidRDefault="00FA17BC" w:rsidP="00B03B2F">
      <w:pPr>
        <w:rPr>
          <w:lang w:val="ru-RU"/>
        </w:rPr>
        <w:sectPr w:rsidR="00FA17BC" w:rsidRPr="00B03B2F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14:paraId="3C4D18E7" w14:textId="77777777" w:rsidR="00FA17BC" w:rsidRPr="00B03B2F" w:rsidRDefault="00FA17BC">
      <w:pPr>
        <w:rPr>
          <w:lang w:val="ru-RU"/>
        </w:rPr>
      </w:pPr>
    </w:p>
    <w:sectPr w:rsidR="00FA17BC" w:rsidRPr="00B03B2F" w:rsidSect="00034616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78907883">
    <w:abstractNumId w:val="8"/>
  </w:num>
  <w:num w:numId="2" w16cid:durableId="591665272">
    <w:abstractNumId w:val="6"/>
  </w:num>
  <w:num w:numId="3" w16cid:durableId="1502547377">
    <w:abstractNumId w:val="5"/>
  </w:num>
  <w:num w:numId="4" w16cid:durableId="1145514339">
    <w:abstractNumId w:val="7"/>
  </w:num>
  <w:num w:numId="5" w16cid:durableId="1654215143">
    <w:abstractNumId w:val="3"/>
  </w:num>
  <w:num w:numId="6" w16cid:durableId="500657453">
    <w:abstractNumId w:val="2"/>
  </w:num>
  <w:num w:numId="7" w16cid:durableId="169756694">
    <w:abstractNumId w:val="8"/>
  </w:num>
  <w:num w:numId="8" w16cid:durableId="603919611">
    <w:abstractNumId w:val="6"/>
  </w:num>
  <w:num w:numId="9" w16cid:durableId="1045175550">
    <w:abstractNumId w:val="5"/>
  </w:num>
  <w:num w:numId="10" w16cid:durableId="1572033347">
    <w:abstractNumId w:val="7"/>
  </w:num>
  <w:num w:numId="11" w16cid:durableId="456293449">
    <w:abstractNumId w:val="3"/>
  </w:num>
  <w:num w:numId="12" w16cid:durableId="1808164394">
    <w:abstractNumId w:val="2"/>
  </w:num>
  <w:num w:numId="13" w16cid:durableId="1053234494">
    <w:abstractNumId w:val="8"/>
  </w:num>
  <w:num w:numId="14" w16cid:durableId="1526820289">
    <w:abstractNumId w:val="6"/>
  </w:num>
  <w:num w:numId="15" w16cid:durableId="91248780">
    <w:abstractNumId w:val="5"/>
  </w:num>
  <w:num w:numId="16" w16cid:durableId="461581427">
    <w:abstractNumId w:val="4"/>
  </w:num>
  <w:num w:numId="17" w16cid:durableId="1877348465">
    <w:abstractNumId w:val="7"/>
  </w:num>
  <w:num w:numId="18" w16cid:durableId="1564753873">
    <w:abstractNumId w:val="3"/>
  </w:num>
  <w:num w:numId="19" w16cid:durableId="961375519">
    <w:abstractNumId w:val="2"/>
  </w:num>
  <w:num w:numId="20" w16cid:durableId="1915894025">
    <w:abstractNumId w:val="1"/>
  </w:num>
  <w:num w:numId="21" w16cid:durableId="42414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94EE5"/>
    <w:rsid w:val="000A3E4F"/>
    <w:rsid w:val="0015074B"/>
    <w:rsid w:val="00262524"/>
    <w:rsid w:val="0029639D"/>
    <w:rsid w:val="003102DC"/>
    <w:rsid w:val="00326F90"/>
    <w:rsid w:val="00327EA0"/>
    <w:rsid w:val="00385645"/>
    <w:rsid w:val="00523B56"/>
    <w:rsid w:val="00582F80"/>
    <w:rsid w:val="005A0818"/>
    <w:rsid w:val="00626DEE"/>
    <w:rsid w:val="006947B9"/>
    <w:rsid w:val="0076233E"/>
    <w:rsid w:val="008F0E7A"/>
    <w:rsid w:val="00996A97"/>
    <w:rsid w:val="00AA1D8D"/>
    <w:rsid w:val="00B03B2F"/>
    <w:rsid w:val="00B47730"/>
    <w:rsid w:val="00C33176"/>
    <w:rsid w:val="00CB0664"/>
    <w:rsid w:val="00E14D40"/>
    <w:rsid w:val="00EC2767"/>
    <w:rsid w:val="00ED00FB"/>
    <w:rsid w:val="00F62AAF"/>
    <w:rsid w:val="00FA17B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A7BCE"/>
  <w15:docId w15:val="{2F48629C-F5C4-4F7C-BB46-0BD70D93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93F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C693F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693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C693F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C693F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C693F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C693F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C693F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C693F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C693F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693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C693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C693F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C693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693F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693F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C693F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C693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693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</w:rPr>
  </w:style>
  <w:style w:type="paragraph" w:styleId="a7">
    <w:name w:val="No Spacing"/>
    <w:uiPriority w:val="99"/>
    <w:qFormat/>
    <w:rsid w:val="00FC693F"/>
    <w:rPr>
      <w:lang w:val="en-US" w:eastAsia="en-US"/>
    </w:rPr>
  </w:style>
  <w:style w:type="paragraph" w:styleId="a8">
    <w:name w:val="Title"/>
    <w:basedOn w:val="a"/>
    <w:next w:val="a"/>
    <w:link w:val="a9"/>
    <w:uiPriority w:val="99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99"/>
    <w:locked/>
    <w:rsid w:val="00FC6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FC693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FC693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c">
    <w:name w:val="List Paragraph"/>
    <w:basedOn w:val="a"/>
    <w:uiPriority w:val="99"/>
    <w:qFormat/>
    <w:rsid w:val="00FC693F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AA1D8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AA1D8D"/>
    <w:rPr>
      <w:rFonts w:cs="Times New Roman"/>
    </w:rPr>
  </w:style>
  <w:style w:type="paragraph" w:styleId="21">
    <w:name w:val="Body Text 2"/>
    <w:basedOn w:val="a"/>
    <w:link w:val="22"/>
    <w:uiPriority w:val="99"/>
    <w:rsid w:val="00AA1D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A1D8D"/>
    <w:rPr>
      <w:rFonts w:cs="Times New Roman"/>
    </w:rPr>
  </w:style>
  <w:style w:type="paragraph" w:styleId="31">
    <w:name w:val="Body Text 3"/>
    <w:basedOn w:val="a"/>
    <w:link w:val="32"/>
    <w:uiPriority w:val="99"/>
    <w:rsid w:val="00AA1D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A1D8D"/>
    <w:rPr>
      <w:rFonts w:cs="Times New Roman"/>
      <w:sz w:val="16"/>
      <w:szCs w:val="16"/>
    </w:rPr>
  </w:style>
  <w:style w:type="paragraph" w:styleId="af">
    <w:name w:val="List"/>
    <w:basedOn w:val="a"/>
    <w:uiPriority w:val="99"/>
    <w:rsid w:val="00AA1D8D"/>
    <w:pPr>
      <w:ind w:left="360" w:hanging="360"/>
      <w:contextualSpacing/>
    </w:pPr>
  </w:style>
  <w:style w:type="paragraph" w:styleId="23">
    <w:name w:val="List 2"/>
    <w:basedOn w:val="a"/>
    <w:uiPriority w:val="99"/>
    <w:rsid w:val="00326F90"/>
    <w:pPr>
      <w:ind w:left="720" w:hanging="360"/>
      <w:contextualSpacing/>
    </w:pPr>
  </w:style>
  <w:style w:type="paragraph" w:styleId="33">
    <w:name w:val="List 3"/>
    <w:basedOn w:val="a"/>
    <w:uiPriority w:val="99"/>
    <w:rsid w:val="00326F90"/>
    <w:pPr>
      <w:ind w:left="1080" w:hanging="360"/>
      <w:contextualSpacing/>
    </w:pPr>
  </w:style>
  <w:style w:type="paragraph" w:styleId="af0">
    <w:name w:val="List Bullet"/>
    <w:basedOn w:val="a"/>
    <w:uiPriority w:val="99"/>
    <w:rsid w:val="00326F90"/>
    <w:pPr>
      <w:tabs>
        <w:tab w:val="num" w:pos="360"/>
      </w:tabs>
      <w:ind w:left="360" w:hanging="360"/>
      <w:contextualSpacing/>
    </w:pPr>
  </w:style>
  <w:style w:type="paragraph" w:styleId="24">
    <w:name w:val="List Bullet 2"/>
    <w:basedOn w:val="a"/>
    <w:uiPriority w:val="99"/>
    <w:rsid w:val="00326F90"/>
    <w:pPr>
      <w:tabs>
        <w:tab w:val="num" w:pos="720"/>
      </w:tabs>
      <w:ind w:left="720" w:hanging="360"/>
      <w:contextualSpacing/>
    </w:pPr>
  </w:style>
  <w:style w:type="paragraph" w:styleId="34">
    <w:name w:val="List Bullet 3"/>
    <w:basedOn w:val="a"/>
    <w:uiPriority w:val="99"/>
    <w:rsid w:val="00326F90"/>
    <w:pPr>
      <w:tabs>
        <w:tab w:val="num" w:pos="1080"/>
      </w:tabs>
      <w:ind w:left="1080" w:hanging="360"/>
      <w:contextualSpacing/>
    </w:pPr>
  </w:style>
  <w:style w:type="paragraph" w:styleId="af1">
    <w:name w:val="List Number"/>
    <w:basedOn w:val="a"/>
    <w:uiPriority w:val="99"/>
    <w:rsid w:val="00326F90"/>
    <w:pPr>
      <w:tabs>
        <w:tab w:val="num" w:pos="360"/>
      </w:tabs>
      <w:ind w:left="360" w:hanging="360"/>
      <w:contextualSpacing/>
    </w:pPr>
  </w:style>
  <w:style w:type="paragraph" w:styleId="25">
    <w:name w:val="List Number 2"/>
    <w:basedOn w:val="a"/>
    <w:uiPriority w:val="99"/>
    <w:rsid w:val="0029639D"/>
    <w:pPr>
      <w:tabs>
        <w:tab w:val="num" w:pos="720"/>
      </w:tabs>
      <w:ind w:left="720" w:hanging="360"/>
      <w:contextualSpacing/>
    </w:pPr>
  </w:style>
  <w:style w:type="paragraph" w:styleId="35">
    <w:name w:val="List Number 3"/>
    <w:basedOn w:val="a"/>
    <w:uiPriority w:val="99"/>
    <w:rsid w:val="0029639D"/>
    <w:pPr>
      <w:tabs>
        <w:tab w:val="num" w:pos="1080"/>
      </w:tabs>
      <w:ind w:left="1080" w:hanging="360"/>
      <w:contextualSpacing/>
    </w:pPr>
  </w:style>
  <w:style w:type="paragraph" w:styleId="af2">
    <w:name w:val="List Continue"/>
    <w:basedOn w:val="a"/>
    <w:uiPriority w:val="99"/>
    <w:rsid w:val="0029639D"/>
    <w:pPr>
      <w:spacing w:after="120"/>
      <w:ind w:left="360"/>
      <w:contextualSpacing/>
    </w:pPr>
  </w:style>
  <w:style w:type="paragraph" w:styleId="26">
    <w:name w:val="List Continue 2"/>
    <w:basedOn w:val="a"/>
    <w:uiPriority w:val="99"/>
    <w:rsid w:val="0029639D"/>
    <w:pPr>
      <w:spacing w:after="120"/>
      <w:ind w:left="720"/>
      <w:contextualSpacing/>
    </w:pPr>
  </w:style>
  <w:style w:type="paragraph" w:styleId="36">
    <w:name w:val="List Continue 3"/>
    <w:basedOn w:val="a"/>
    <w:uiPriority w:val="99"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 w:val="20"/>
      <w:szCs w:val="20"/>
      <w:lang w:val="en-US" w:eastAsia="en-US"/>
    </w:rPr>
  </w:style>
  <w:style w:type="character" w:customStyle="1" w:styleId="af4">
    <w:name w:val="Текст макроса Знак"/>
    <w:basedOn w:val="a0"/>
    <w:link w:val="af3"/>
    <w:uiPriority w:val="99"/>
    <w:locked/>
    <w:rsid w:val="0029639D"/>
    <w:rPr>
      <w:rFonts w:ascii="Courier" w:hAnsi="Courier" w:cs="Times New Roman"/>
      <w:lang w:val="en-US" w:eastAsia="en-US" w:bidi="ar-SA"/>
    </w:rPr>
  </w:style>
  <w:style w:type="paragraph" w:styleId="27">
    <w:name w:val="Quote"/>
    <w:basedOn w:val="a"/>
    <w:next w:val="a"/>
    <w:link w:val="28"/>
    <w:uiPriority w:val="99"/>
    <w:qFormat/>
    <w:rsid w:val="00FC693F"/>
    <w:rPr>
      <w:i/>
      <w:iCs/>
      <w:color w:val="000000"/>
    </w:rPr>
  </w:style>
  <w:style w:type="character" w:customStyle="1" w:styleId="28">
    <w:name w:val="Цитата 2 Знак"/>
    <w:basedOn w:val="a0"/>
    <w:link w:val="27"/>
    <w:uiPriority w:val="99"/>
    <w:locked/>
    <w:rsid w:val="00FC693F"/>
    <w:rPr>
      <w:rFonts w:cs="Times New Roman"/>
      <w:i/>
      <w:iCs/>
      <w:color w:val="000000"/>
    </w:rPr>
  </w:style>
  <w:style w:type="paragraph" w:styleId="af5">
    <w:name w:val="caption"/>
    <w:basedOn w:val="a"/>
    <w:next w:val="a"/>
    <w:uiPriority w:val="99"/>
    <w:qFormat/>
    <w:rsid w:val="00FC693F"/>
    <w:pPr>
      <w:spacing w:line="240" w:lineRule="auto"/>
    </w:pPr>
    <w:rPr>
      <w:b/>
      <w:bCs/>
      <w:color w:val="4F81BD"/>
      <w:sz w:val="18"/>
      <w:szCs w:val="18"/>
    </w:rPr>
  </w:style>
  <w:style w:type="character" w:styleId="af6">
    <w:name w:val="Strong"/>
    <w:basedOn w:val="a0"/>
    <w:uiPriority w:val="99"/>
    <w:qFormat/>
    <w:rsid w:val="00FC693F"/>
    <w:rPr>
      <w:rFonts w:cs="Times New Roman"/>
      <w:b/>
      <w:bCs/>
    </w:rPr>
  </w:style>
  <w:style w:type="character" w:styleId="af7">
    <w:name w:val="Emphasis"/>
    <w:basedOn w:val="a0"/>
    <w:uiPriority w:val="99"/>
    <w:qFormat/>
    <w:rsid w:val="00FC693F"/>
    <w:rPr>
      <w:rFonts w:cs="Times New Roman"/>
      <w:i/>
      <w:iCs/>
    </w:rPr>
  </w:style>
  <w:style w:type="paragraph" w:styleId="af8">
    <w:name w:val="Intense Quote"/>
    <w:basedOn w:val="a"/>
    <w:next w:val="a"/>
    <w:link w:val="af9"/>
    <w:uiPriority w:val="99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FC693F"/>
    <w:rPr>
      <w:rFonts w:cs="Times New Roman"/>
      <w:b/>
      <w:bCs/>
      <w:i/>
      <w:iCs/>
      <w:color w:val="4F81BD"/>
    </w:rPr>
  </w:style>
  <w:style w:type="character" w:styleId="afa">
    <w:name w:val="Subtle Emphasis"/>
    <w:basedOn w:val="a0"/>
    <w:uiPriority w:val="99"/>
    <w:qFormat/>
    <w:rsid w:val="00FC693F"/>
    <w:rPr>
      <w:rFonts w:cs="Times New Roman"/>
      <w:i/>
      <w:iCs/>
      <w:color w:val="808080"/>
    </w:rPr>
  </w:style>
  <w:style w:type="character" w:styleId="afb">
    <w:name w:val="Intense Emphasis"/>
    <w:basedOn w:val="a0"/>
    <w:uiPriority w:val="99"/>
    <w:qFormat/>
    <w:rsid w:val="00FC693F"/>
    <w:rPr>
      <w:rFonts w:cs="Times New Roman"/>
      <w:b/>
      <w:bCs/>
      <w:i/>
      <w:iCs/>
      <w:color w:val="4F81BD"/>
    </w:rPr>
  </w:style>
  <w:style w:type="character" w:styleId="afc">
    <w:name w:val="Subtle Reference"/>
    <w:basedOn w:val="a0"/>
    <w:uiPriority w:val="99"/>
    <w:qFormat/>
    <w:rsid w:val="00FC693F"/>
    <w:rPr>
      <w:rFonts w:cs="Times New Roman"/>
      <w:smallCaps/>
      <w:color w:val="C0504D"/>
      <w:u w:val="single"/>
    </w:rPr>
  </w:style>
  <w:style w:type="character" w:styleId="afd">
    <w:name w:val="Intense Reference"/>
    <w:basedOn w:val="a0"/>
    <w:uiPriority w:val="99"/>
    <w:qFormat/>
    <w:rsid w:val="00FC693F"/>
    <w:rPr>
      <w:rFonts w:cs="Times New Roman"/>
      <w:b/>
      <w:bCs/>
      <w:smallCaps/>
      <w:color w:val="C0504D"/>
      <w:spacing w:val="5"/>
      <w:u w:val="single"/>
    </w:rPr>
  </w:style>
  <w:style w:type="character" w:styleId="afe">
    <w:name w:val="Book Title"/>
    <w:basedOn w:val="a0"/>
    <w:uiPriority w:val="99"/>
    <w:qFormat/>
    <w:rsid w:val="00FC693F"/>
    <w:rPr>
      <w:rFonts w:cs="Times New Roman"/>
      <w:b/>
      <w:bCs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FC693F"/>
    <w:pPr>
      <w:outlineLvl w:val="9"/>
    </w:pPr>
  </w:style>
  <w:style w:type="table" w:styleId="aff0">
    <w:name w:val="Table Grid"/>
    <w:basedOn w:val="a1"/>
    <w:uiPriority w:val="99"/>
    <w:rsid w:val="00FC69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1"/>
    <w:uiPriority w:val="99"/>
    <w:rsid w:val="00FC693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FC693F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FC693F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FC693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FC693F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FC693F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99"/>
    <w:rsid w:val="00FC693F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2">
    <w:name w:val="Light List"/>
    <w:basedOn w:val="a1"/>
    <w:uiPriority w:val="99"/>
    <w:rsid w:val="00FC693F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1"/>
    <w:uiPriority w:val="99"/>
    <w:rsid w:val="00FC693F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3">
    <w:name w:val="Light Grid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1">
    <w:name w:val="Medium Shading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1-20">
    <w:name w:val="Medium List 1 Accent 2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1-30">
    <w:name w:val="Medium List 1 Accent 3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1-40">
    <w:name w:val="Medium List 1 Accent 4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1-50">
    <w:name w:val="Medium List 1 Accent 5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1-60">
    <w:name w:val="Medium List 1 Accent 6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2a">
    <w:name w:val="Medium List 2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1-21">
    <w:name w:val="Medium Grid 1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1-31">
    <w:name w:val="Medium Grid 1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41">
    <w:name w:val="Medium Grid 1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1-51">
    <w:name w:val="Medium Grid 1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1-61">
    <w:name w:val="Medium Grid 1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2b">
    <w:name w:val="Medium Grid 2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1"/>
    <w:uiPriority w:val="99"/>
    <w:rsid w:val="00CB0664"/>
    <w:rPr>
      <w:rFonts w:ascii="Calibri" w:eastAsia="MS Gothic" w:hAnsi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7">
    <w:name w:val="Medium Grid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rsid w:val="00CB066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4">
    <w:name w:val="Dark List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1"/>
    <w:uiPriority w:val="99"/>
    <w:rsid w:val="00CB066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5">
    <w:name w:val="Colorful Shading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3">
    <w:name w:val="Colorful Shading Accen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3">
    <w:name w:val="Colorful Shading Accent 2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3">
    <w:name w:val="Colorful Shading Accent 3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3">
    <w:name w:val="Colorful Shading Accent 4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3">
    <w:name w:val="Colorful Shading Accent 5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3">
    <w:name w:val="Colorful Shading Accent 6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6">
    <w:name w:val="Colorful List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4">
    <w:name w:val="Colorful List Accen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-24">
    <w:name w:val="Colorful List Accent 2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-34">
    <w:name w:val="Colorful List Accent 3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-44">
    <w:name w:val="Colorful List Accent 4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-54">
    <w:name w:val="Colorful List Accent 5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-64">
    <w:name w:val="Colorful List Accent 6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aff7">
    <w:name w:val="Colorful Grid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5">
    <w:name w:val="Colorful Grid Accent 1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-25">
    <w:name w:val="Colorful Grid Accent 2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-35">
    <w:name w:val="Colorful Grid Accent 3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5">
    <w:name w:val="Colorful Grid Accent 4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-55">
    <w:name w:val="Colorful Grid Accent 5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65">
    <w:name w:val="Colorful Grid Accent 6"/>
    <w:basedOn w:val="a1"/>
    <w:uiPriority w:val="99"/>
    <w:rsid w:val="00CB066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8858</Words>
  <Characters>50497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Курья</cp:lastModifiedBy>
  <cp:revision>5</cp:revision>
  <dcterms:created xsi:type="dcterms:W3CDTF">2022-09-20T07:49:00Z</dcterms:created>
  <dcterms:modified xsi:type="dcterms:W3CDTF">2023-01-09T04:26:00Z</dcterms:modified>
</cp:coreProperties>
</file>