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9C4" w14:textId="77777777" w:rsidR="00BD43C3" w:rsidRDefault="00BD43C3" w:rsidP="00BD43C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267D97AF" w14:textId="77777777" w:rsidR="00BD43C3" w:rsidRDefault="00BD43C3" w:rsidP="00BD43C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5DA4BC49" w14:textId="009DF02F" w:rsidR="00BD43C3" w:rsidRDefault="004044A9" w:rsidP="00BD43C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noProof/>
        </w:rPr>
        <w:drawing>
          <wp:inline distT="0" distB="0" distL="0" distR="0" wp14:anchorId="5E42E5DC" wp14:editId="4AEF88AE">
            <wp:extent cx="6722110" cy="950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95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78F9C" w14:textId="77777777" w:rsidR="004044A9" w:rsidRDefault="004044A9" w:rsidP="00BD43C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4D924CD6" w14:textId="77777777" w:rsidR="004044A9" w:rsidRDefault="004044A9" w:rsidP="00BD43C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42A6986E" w14:textId="77777777" w:rsidR="004044A9" w:rsidRDefault="004044A9" w:rsidP="00BD43C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0C56D904" w14:textId="77777777" w:rsidR="004044A9" w:rsidRDefault="004044A9" w:rsidP="00BD43C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1CC6C3BD" w14:textId="77777777" w:rsidR="004044A9" w:rsidRDefault="004044A9" w:rsidP="00BD43C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D7EA88D" w14:textId="7AD01BC8" w:rsidR="00BD43C3" w:rsidRPr="006020E6" w:rsidRDefault="00BD43C3" w:rsidP="00BD43C3">
      <w:pPr>
        <w:autoSpaceDE w:val="0"/>
        <w:autoSpaceDN w:val="0"/>
        <w:spacing w:after="0" w:line="230" w:lineRule="auto"/>
        <w:jc w:val="center"/>
      </w:pPr>
      <w:r w:rsidRPr="006020E6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14:paraId="3F150190" w14:textId="77777777" w:rsidR="00BD43C3" w:rsidRPr="006020E6" w:rsidRDefault="00BD43C3" w:rsidP="00BD43C3">
      <w:pPr>
        <w:autoSpaceDE w:val="0"/>
        <w:autoSpaceDN w:val="0"/>
        <w:spacing w:before="346" w:after="0"/>
        <w:ind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 xml:space="preserve"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23E9D113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5C067E9F" w14:textId="77777777" w:rsidR="00BD43C3" w:rsidRPr="006020E6" w:rsidRDefault="00BD43C3" w:rsidP="00BD43C3">
      <w:pPr>
        <w:autoSpaceDE w:val="0"/>
        <w:autoSpaceDN w:val="0"/>
        <w:spacing w:before="70" w:after="0" w:line="278" w:lineRule="auto"/>
        <w:ind w:right="144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003486DD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right="576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7A266B61" w14:textId="77777777" w:rsidR="00BD43C3" w:rsidRPr="006020E6" w:rsidRDefault="00BD43C3" w:rsidP="00BD43C3">
      <w:pPr>
        <w:autoSpaceDE w:val="0"/>
        <w:autoSpaceDN w:val="0"/>
        <w:spacing w:before="70" w:after="0" w:line="286" w:lineRule="auto"/>
        <w:ind w:right="144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2EF250B1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right="144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10E601B" w14:textId="77777777" w:rsidR="00BD43C3" w:rsidRPr="006020E6" w:rsidRDefault="00BD43C3" w:rsidP="00BD43C3">
      <w:pPr>
        <w:autoSpaceDE w:val="0"/>
        <w:autoSpaceDN w:val="0"/>
        <w:spacing w:before="70" w:after="0"/>
        <w:ind w:right="288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F89C26D" w14:textId="77777777" w:rsidR="00BD43C3" w:rsidRPr="006020E6" w:rsidRDefault="00BD43C3" w:rsidP="00BD43C3">
      <w:pPr>
        <w:autoSpaceDE w:val="0"/>
        <w:autoSpaceDN w:val="0"/>
        <w:spacing w:before="72" w:after="0" w:line="281" w:lineRule="auto"/>
        <w:ind w:right="288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6020E6">
        <w:rPr>
          <w:rFonts w:ascii="Times New Roman" w:eastAsia="Times New Roman" w:hAnsi="Times New Roman"/>
          <w:i/>
          <w:color w:val="000000"/>
          <w:sz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6020E6">
        <w:rPr>
          <w:rFonts w:ascii="Times New Roman" w:eastAsia="Times New Roman" w:hAnsi="Times New Roman"/>
          <w:color w:val="000000"/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22F4A88A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81" w:lineRule="auto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1EF280EA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«ИЗОБРАЗИТЕЛЬНОЕ ИСКУССТВО» В УЧЕБНОМ ПЛАНЕ</w:t>
      </w:r>
    </w:p>
    <w:p w14:paraId="58484F1F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</w:pPr>
      <w:r w:rsidRPr="006020E6">
        <w:lastRenderedPageBreak/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14:paraId="6910485A" w14:textId="77777777" w:rsidR="00BD43C3" w:rsidRPr="006020E6" w:rsidRDefault="00BD43C3" w:rsidP="00BD43C3">
      <w:pPr>
        <w:sectPr w:rsidR="00BD43C3" w:rsidRPr="006020E6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30B49AB5" w14:textId="77777777" w:rsidR="00BD43C3" w:rsidRPr="006020E6" w:rsidRDefault="00BD43C3" w:rsidP="00BD43C3">
      <w:pPr>
        <w:autoSpaceDE w:val="0"/>
        <w:autoSpaceDN w:val="0"/>
        <w:spacing w:after="66" w:line="220" w:lineRule="exact"/>
      </w:pPr>
    </w:p>
    <w:p w14:paraId="1B9FEED1" w14:textId="77777777" w:rsidR="00BD43C3" w:rsidRPr="006020E6" w:rsidRDefault="00BD43C3" w:rsidP="00BD43C3">
      <w:pPr>
        <w:autoSpaceDE w:val="0"/>
        <w:autoSpaceDN w:val="0"/>
        <w:spacing w:after="0"/>
        <w:ind w:right="432"/>
      </w:pPr>
      <w:r w:rsidRPr="006020E6">
        <w:rPr>
          <w:rFonts w:ascii="Times New Roman" w:eastAsia="Times New Roman" w:hAnsi="Times New Roman"/>
          <w:color w:val="000000"/>
          <w:sz w:val="24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14:paraId="61999254" w14:textId="77777777" w:rsidR="00BD43C3" w:rsidRPr="006020E6" w:rsidRDefault="00BD43C3" w:rsidP="00BD43C3">
      <w:pPr>
        <w:autoSpaceDE w:val="0"/>
        <w:autoSpaceDN w:val="0"/>
        <w:spacing w:before="70" w:after="0" w:line="281" w:lineRule="auto"/>
        <w:ind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5B8F8884" w14:textId="77777777" w:rsidR="00BD43C3" w:rsidRPr="006020E6" w:rsidRDefault="00BD43C3" w:rsidP="00BD43C3">
      <w:pPr>
        <w:autoSpaceDE w:val="0"/>
        <w:autoSpaceDN w:val="0"/>
        <w:spacing w:before="192" w:after="0" w:line="230" w:lineRule="auto"/>
      </w:pPr>
      <w:r w:rsidRPr="006020E6">
        <w:rPr>
          <w:rFonts w:ascii="Times New Roman" w:eastAsia="Times New Roman" w:hAnsi="Times New Roman"/>
          <w:color w:val="000000"/>
          <w:sz w:val="24"/>
        </w:rPr>
        <w:t>На изучение изобразительного искусства в 4 классе отводится 1 час в неделю, всего 34 часа.</w:t>
      </w:r>
    </w:p>
    <w:p w14:paraId="2C750E4A" w14:textId="77777777" w:rsidR="00BD43C3" w:rsidRPr="006020E6" w:rsidRDefault="00BD43C3" w:rsidP="00BD43C3">
      <w:pPr>
        <w:sectPr w:rsidR="00BD43C3" w:rsidRPr="006020E6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21B1FAA9" w14:textId="77777777" w:rsidR="00BD43C3" w:rsidRPr="006020E6" w:rsidRDefault="00BD43C3" w:rsidP="00BD43C3">
      <w:pPr>
        <w:autoSpaceDE w:val="0"/>
        <w:autoSpaceDN w:val="0"/>
        <w:spacing w:after="78" w:line="220" w:lineRule="exact"/>
      </w:pPr>
    </w:p>
    <w:p w14:paraId="43E9EDB3" w14:textId="77777777" w:rsidR="00BD43C3" w:rsidRPr="006020E6" w:rsidRDefault="00BD43C3" w:rsidP="00BD43C3">
      <w:pPr>
        <w:autoSpaceDE w:val="0"/>
        <w:autoSpaceDN w:val="0"/>
        <w:spacing w:after="0" w:line="230" w:lineRule="auto"/>
      </w:pPr>
      <w:r w:rsidRPr="006020E6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14:paraId="0050D0BC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«Графика»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37647492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23D8C854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Графическое изображение героев былин, древних легенд, сказок и сказаний разных народов. </w:t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14:paraId="4E8A04B9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«Живопись»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1FE40E9E" w14:textId="77777777" w:rsidR="00BD43C3" w:rsidRPr="006020E6" w:rsidRDefault="00BD43C3" w:rsidP="00BD43C3">
      <w:pPr>
        <w:autoSpaceDE w:val="0"/>
        <w:autoSpaceDN w:val="0"/>
        <w:spacing w:before="70" w:after="0"/>
        <w:ind w:right="288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0B117BF9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right="864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38CDB841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/>
        <w:ind w:right="720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«Скульптура»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Знакомство со скульптурными памятниками героям и мемориальными комплексами. </w:t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14:paraId="47226350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 w:line="281" w:lineRule="auto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«Декоративно-прикладное искусство»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Орнаменты разных народов. Подчинённость орнамента форме и назначению предмета, в 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14:paraId="0D48DBC4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14:paraId="3F23B0AA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73D4804" w14:textId="77777777" w:rsidR="00BD43C3" w:rsidRPr="006020E6" w:rsidRDefault="00BD43C3" w:rsidP="00BD43C3">
      <w:pPr>
        <w:autoSpaceDE w:val="0"/>
        <w:autoSpaceDN w:val="0"/>
        <w:spacing w:before="70" w:after="0" w:line="230" w:lineRule="auto"/>
        <w:ind w:left="180"/>
      </w:pPr>
      <w:r w:rsidRPr="006020E6">
        <w:rPr>
          <w:rFonts w:ascii="Times New Roman" w:eastAsia="Times New Roman" w:hAnsi="Times New Roman"/>
          <w:color w:val="000000"/>
          <w:sz w:val="24"/>
        </w:rPr>
        <w:t>Народный костюм. Русский народный праздничный костюм, символы и обереги в его декоре.</w:t>
      </w:r>
    </w:p>
    <w:p w14:paraId="6500AE9F" w14:textId="77777777" w:rsidR="00BD43C3" w:rsidRPr="006020E6" w:rsidRDefault="00BD43C3" w:rsidP="00BD43C3">
      <w:pPr>
        <w:autoSpaceDE w:val="0"/>
        <w:autoSpaceDN w:val="0"/>
        <w:spacing w:before="70" w:after="0" w:line="262" w:lineRule="auto"/>
        <w:ind w:right="864"/>
      </w:pPr>
      <w:r w:rsidRPr="006020E6">
        <w:rPr>
          <w:rFonts w:ascii="Times New Roman" w:eastAsia="Times New Roman" w:hAnsi="Times New Roman"/>
          <w:color w:val="000000"/>
          <w:sz w:val="24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14:paraId="6637FC8D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Женский и мужской костюмы в традициях разных народов. Своеобразие одежды разных эпох и культур.</w:t>
      </w:r>
    </w:p>
    <w:p w14:paraId="0CE0918E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«Архитектура»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1E3CB062" w14:textId="77777777" w:rsidR="00BD43C3" w:rsidRPr="006020E6" w:rsidRDefault="00BD43C3" w:rsidP="00BD43C3">
      <w:pPr>
        <w:autoSpaceDE w:val="0"/>
        <w:autoSpaceDN w:val="0"/>
        <w:spacing w:before="70" w:after="0"/>
        <w:ind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19475122" w14:textId="77777777" w:rsidR="00BD43C3" w:rsidRPr="006020E6" w:rsidRDefault="00BD43C3" w:rsidP="00BD43C3">
      <w:pPr>
        <w:sectPr w:rsidR="00BD43C3" w:rsidRPr="006020E6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003B4C" w14:textId="77777777" w:rsidR="00BD43C3" w:rsidRPr="006020E6" w:rsidRDefault="00BD43C3" w:rsidP="00BD43C3">
      <w:pPr>
        <w:autoSpaceDE w:val="0"/>
        <w:autoSpaceDN w:val="0"/>
        <w:spacing w:after="78" w:line="220" w:lineRule="exact"/>
      </w:pPr>
    </w:p>
    <w:p w14:paraId="03EFCA6C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after="0" w:line="262" w:lineRule="auto"/>
        <w:ind w:right="432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213555B9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16264E6F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Понимание значения для современных людей сохранения культурного наследия.</w:t>
      </w:r>
    </w:p>
    <w:p w14:paraId="569BC2F4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«Восприятие произведений искусства»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>отечественной культуры.</w:t>
      </w:r>
    </w:p>
    <w:p w14:paraId="3092E12F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0DD59A0D" w14:textId="77777777" w:rsidR="00BD43C3" w:rsidRPr="006020E6" w:rsidRDefault="00BD43C3" w:rsidP="00BD43C3">
      <w:pPr>
        <w:autoSpaceDE w:val="0"/>
        <w:autoSpaceDN w:val="0"/>
        <w:spacing w:before="70" w:after="0"/>
        <w:ind w:right="432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6838D42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14:paraId="0FCF0116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right="288"/>
      </w:pPr>
      <w:r w:rsidRPr="006020E6">
        <w:rPr>
          <w:rFonts w:ascii="Times New Roman" w:eastAsia="Times New Roman" w:hAnsi="Times New Roman"/>
          <w:color w:val="000000"/>
          <w:sz w:val="24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13694FE2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</w:t>
      </w:r>
      <w:proofErr w:type="spellStart"/>
      <w:proofErr w:type="gramStart"/>
      <w:r w:rsidRPr="006020E6">
        <w:rPr>
          <w:rFonts w:ascii="Times New Roman" w:eastAsia="Times New Roman" w:hAnsi="Times New Roman"/>
          <w:color w:val="000000"/>
          <w:sz w:val="24"/>
        </w:rPr>
        <w:t>ансамбль«</w:t>
      </w:r>
      <w:proofErr w:type="gramEnd"/>
      <w:r w:rsidRPr="006020E6">
        <w:rPr>
          <w:rFonts w:ascii="Times New Roman" w:eastAsia="Times New Roman" w:hAnsi="Times New Roman"/>
          <w:color w:val="000000"/>
          <w:sz w:val="24"/>
        </w:rPr>
        <w:t>Героям</w:t>
      </w:r>
      <w:proofErr w:type="spellEnd"/>
      <w:r w:rsidRPr="006020E6">
        <w:rPr>
          <w:rFonts w:ascii="Times New Roman" w:eastAsia="Times New Roman" w:hAnsi="Times New Roman"/>
          <w:color w:val="000000"/>
          <w:sz w:val="24"/>
        </w:rPr>
        <w:t xml:space="preserve"> Сталинградской битвы» на Мамаевом кургане (и другие по выбору учителя).</w:t>
      </w:r>
    </w:p>
    <w:p w14:paraId="4A2A4EFE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/>
        <w:ind w:right="576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«Азбука цифровой графики»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54254176" w14:textId="77777777" w:rsidR="00BD43C3" w:rsidRPr="006020E6" w:rsidRDefault="00BD43C3" w:rsidP="00BD43C3">
      <w:pPr>
        <w:autoSpaceDE w:val="0"/>
        <w:autoSpaceDN w:val="0"/>
        <w:spacing w:before="70" w:after="0" w:line="278" w:lineRule="auto"/>
        <w:ind w:right="144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14:paraId="344D27E1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right="720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0EFFBEAE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right="288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0442C7D2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/>
        <w:ind w:right="144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-анимации и сохранить простое повторяющееся движение своего рисунка. </w:t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14:paraId="10F87605" w14:textId="77777777" w:rsidR="00BD43C3" w:rsidRPr="006020E6" w:rsidRDefault="00BD43C3" w:rsidP="00BD43C3">
      <w:pPr>
        <w:autoSpaceDE w:val="0"/>
        <w:autoSpaceDN w:val="0"/>
        <w:spacing w:before="70" w:after="0" w:line="230" w:lineRule="auto"/>
        <w:ind w:left="180"/>
      </w:pPr>
      <w:r w:rsidRPr="006020E6">
        <w:rPr>
          <w:rFonts w:ascii="Times New Roman" w:eastAsia="Times New Roman" w:hAnsi="Times New Roman"/>
          <w:color w:val="000000"/>
          <w:sz w:val="24"/>
        </w:rPr>
        <w:t>Виртуальные тематические путешествия по художественным музеям мира.</w:t>
      </w:r>
    </w:p>
    <w:p w14:paraId="26D4502C" w14:textId="77777777" w:rsidR="00BD43C3" w:rsidRPr="006020E6" w:rsidRDefault="00BD43C3" w:rsidP="00BD43C3">
      <w:pPr>
        <w:sectPr w:rsidR="00BD43C3" w:rsidRPr="006020E6">
          <w:pgSz w:w="11900" w:h="16840"/>
          <w:pgMar w:top="298" w:right="642" w:bottom="642" w:left="666" w:header="720" w:footer="720" w:gutter="0"/>
          <w:cols w:space="720" w:equalWidth="0">
            <w:col w:w="10592" w:space="0"/>
          </w:cols>
          <w:docGrid w:linePitch="360"/>
        </w:sectPr>
      </w:pPr>
    </w:p>
    <w:p w14:paraId="3A145DDC" w14:textId="77777777" w:rsidR="00BD43C3" w:rsidRPr="006020E6" w:rsidRDefault="00BD43C3" w:rsidP="00BD43C3">
      <w:pPr>
        <w:autoSpaceDE w:val="0"/>
        <w:autoSpaceDN w:val="0"/>
        <w:spacing w:after="78" w:line="220" w:lineRule="exact"/>
      </w:pPr>
    </w:p>
    <w:p w14:paraId="3A618B67" w14:textId="77777777" w:rsidR="00BD43C3" w:rsidRPr="006020E6" w:rsidRDefault="00BD43C3" w:rsidP="00BD43C3">
      <w:pPr>
        <w:autoSpaceDE w:val="0"/>
        <w:autoSpaceDN w:val="0"/>
        <w:spacing w:after="0" w:line="230" w:lineRule="auto"/>
      </w:pPr>
      <w:r w:rsidRPr="006020E6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14:paraId="4B2DB706" w14:textId="77777777" w:rsidR="00BD43C3" w:rsidRPr="006020E6" w:rsidRDefault="00BD43C3" w:rsidP="00BD43C3">
      <w:pPr>
        <w:autoSpaceDE w:val="0"/>
        <w:autoSpaceDN w:val="0"/>
        <w:spacing w:before="346" w:after="0" w:line="230" w:lineRule="auto"/>
      </w:pPr>
      <w:r w:rsidRPr="006020E6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14:paraId="33D33B65" w14:textId="77777777" w:rsidR="00BD43C3" w:rsidRPr="006020E6" w:rsidRDefault="00BD43C3" w:rsidP="00BD43C3">
      <w:pPr>
        <w:autoSpaceDE w:val="0"/>
        <w:autoSpaceDN w:val="0"/>
        <w:spacing w:before="166" w:after="0" w:line="271" w:lineRule="auto"/>
        <w:ind w:right="1152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499A5FD7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уважения и ценностного отношения к своей Родине — России;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духовно-нравственное развитие обучающихся;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позитивный опыт участия в творческой деятельности;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25BA641" w14:textId="77777777" w:rsidR="00BD43C3" w:rsidRPr="006020E6" w:rsidRDefault="00BD43C3" w:rsidP="00BD43C3">
      <w:pPr>
        <w:autoSpaceDE w:val="0"/>
        <w:autoSpaceDN w:val="0"/>
        <w:spacing w:before="190" w:after="0" w:line="281" w:lineRule="auto"/>
        <w:ind w:right="144" w:firstLine="180"/>
      </w:pPr>
      <w:r w:rsidRPr="006020E6">
        <w:rPr>
          <w:rFonts w:ascii="Times New Roman" w:eastAsia="Times New Roman" w:hAnsi="Times New Roman"/>
          <w:i/>
          <w:color w:val="000000"/>
          <w:sz w:val="24"/>
        </w:rPr>
        <w:t>Патриотическое воспитание</w:t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5105DBB6" w14:textId="77777777" w:rsidR="00BD43C3" w:rsidRPr="006020E6" w:rsidRDefault="00BD43C3" w:rsidP="00BD43C3">
      <w:pPr>
        <w:autoSpaceDE w:val="0"/>
        <w:autoSpaceDN w:val="0"/>
        <w:spacing w:before="70" w:after="0" w:line="281" w:lineRule="auto"/>
        <w:ind w:right="144" w:firstLine="180"/>
      </w:pPr>
      <w:r w:rsidRPr="006020E6">
        <w:rPr>
          <w:rFonts w:ascii="Times New Roman" w:eastAsia="Times New Roman" w:hAnsi="Times New Roman"/>
          <w:i/>
          <w:color w:val="000000"/>
          <w:sz w:val="24"/>
        </w:rPr>
        <w:t>Гражданское воспитание</w:t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8CAB59F" w14:textId="77777777" w:rsidR="00BD43C3" w:rsidRPr="006020E6" w:rsidRDefault="00BD43C3" w:rsidP="00BD43C3">
      <w:pPr>
        <w:autoSpaceDE w:val="0"/>
        <w:autoSpaceDN w:val="0"/>
        <w:spacing w:before="70" w:after="0" w:line="283" w:lineRule="auto"/>
        <w:ind w:right="288" w:firstLine="180"/>
      </w:pPr>
      <w:r w:rsidRPr="006020E6">
        <w:rPr>
          <w:rFonts w:ascii="Times New Roman" w:eastAsia="Times New Roman" w:hAnsi="Times New Roman"/>
          <w:i/>
          <w:color w:val="000000"/>
          <w:sz w:val="24"/>
        </w:rPr>
        <w:t>Духовно-нравственное</w:t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3A6932A" w14:textId="77777777" w:rsidR="00BD43C3" w:rsidRPr="006020E6" w:rsidRDefault="00BD43C3" w:rsidP="00BD43C3">
      <w:pPr>
        <w:autoSpaceDE w:val="0"/>
        <w:autoSpaceDN w:val="0"/>
        <w:spacing w:before="70" w:after="0" w:line="281" w:lineRule="auto"/>
        <w:ind w:right="144" w:firstLine="180"/>
      </w:pPr>
      <w:r w:rsidRPr="006020E6">
        <w:rPr>
          <w:rFonts w:ascii="Times New Roman" w:eastAsia="Times New Roman" w:hAnsi="Times New Roman"/>
          <w:i/>
          <w:color w:val="000000"/>
          <w:sz w:val="24"/>
        </w:rPr>
        <w:t>Эстетическое воспитание</w:t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8689C81" w14:textId="77777777" w:rsidR="00BD43C3" w:rsidRPr="006020E6" w:rsidRDefault="00BD43C3" w:rsidP="00BD43C3">
      <w:pPr>
        <w:autoSpaceDE w:val="0"/>
        <w:autoSpaceDN w:val="0"/>
        <w:spacing w:before="70" w:after="0"/>
        <w:ind w:firstLine="180"/>
      </w:pPr>
      <w:r w:rsidRPr="006020E6">
        <w:rPr>
          <w:rFonts w:ascii="Times New Roman" w:eastAsia="Times New Roman" w:hAnsi="Times New Roman"/>
          <w:i/>
          <w:color w:val="000000"/>
          <w:sz w:val="24"/>
        </w:rPr>
        <w:t>Ценности познавательной деятельности</w:t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048F06F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right="432" w:firstLine="180"/>
      </w:pPr>
      <w:r w:rsidRPr="006020E6">
        <w:rPr>
          <w:rFonts w:ascii="Times New Roman" w:eastAsia="Times New Roman" w:hAnsi="Times New Roman"/>
          <w:i/>
          <w:color w:val="000000"/>
          <w:sz w:val="24"/>
        </w:rPr>
        <w:t>Экологическое воспитание</w:t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93C978F" w14:textId="77777777" w:rsidR="00BD43C3" w:rsidRPr="006020E6" w:rsidRDefault="00BD43C3" w:rsidP="00BD43C3">
      <w:pPr>
        <w:sectPr w:rsidR="00BD43C3" w:rsidRPr="006020E6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48F1C80" w14:textId="77777777" w:rsidR="00BD43C3" w:rsidRPr="006020E6" w:rsidRDefault="00BD43C3" w:rsidP="00BD43C3">
      <w:pPr>
        <w:autoSpaceDE w:val="0"/>
        <w:autoSpaceDN w:val="0"/>
        <w:spacing w:after="78" w:line="220" w:lineRule="exact"/>
      </w:pPr>
    </w:p>
    <w:p w14:paraId="0144FBEC" w14:textId="77777777" w:rsidR="00BD43C3" w:rsidRPr="006020E6" w:rsidRDefault="00BD43C3" w:rsidP="00BD43C3">
      <w:pPr>
        <w:autoSpaceDE w:val="0"/>
        <w:autoSpaceDN w:val="0"/>
        <w:spacing w:after="0" w:line="281" w:lineRule="auto"/>
        <w:ind w:right="144" w:firstLine="180"/>
      </w:pPr>
      <w:r w:rsidRPr="006020E6">
        <w:rPr>
          <w:rFonts w:ascii="Times New Roman" w:eastAsia="Times New Roman" w:hAnsi="Times New Roman"/>
          <w:i/>
          <w:color w:val="000000"/>
          <w:sz w:val="24"/>
        </w:rPr>
        <w:t>Трудовое воспитание</w:t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4E8140A9" w14:textId="77777777" w:rsidR="00BD43C3" w:rsidRPr="006020E6" w:rsidRDefault="00BD43C3" w:rsidP="00BD43C3">
      <w:pPr>
        <w:autoSpaceDE w:val="0"/>
        <w:autoSpaceDN w:val="0"/>
        <w:spacing w:before="262" w:after="0" w:line="230" w:lineRule="auto"/>
      </w:pPr>
      <w:r w:rsidRPr="006020E6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14:paraId="4F9A6883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66" w:after="0" w:line="288" w:lineRule="auto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 xml:space="preserve">1.Овладение универсальными познавательными действиями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Пространственные представления и сенсорные способности: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характеризовать форму предмета, конструкции;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сопоставлять части и целое в видимом образе, предмете, конструкции;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обобщать форму составной конструкции;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абстрагировать образ реальности при построении плоской композиции;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71A85C14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 w:line="290" w:lineRule="auto"/>
      </w:pPr>
      <w:r w:rsidRPr="006020E6">
        <w:tab/>
      </w:r>
      <w:r w:rsidRPr="006020E6">
        <w:rPr>
          <w:rFonts w:ascii="Times New Roman" w:eastAsia="Times New Roman" w:hAnsi="Times New Roman"/>
          <w:i/>
          <w:color w:val="000000"/>
          <w:sz w:val="24"/>
        </w:rPr>
        <w:t xml:space="preserve">Базовые логические и исследовательские действия: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людей;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ставить и использовать вопросы как исследовательский инструмент познания.</w:t>
      </w:r>
    </w:p>
    <w:p w14:paraId="62E15A15" w14:textId="77777777" w:rsidR="00BD43C3" w:rsidRPr="006020E6" w:rsidRDefault="00BD43C3" w:rsidP="00BD43C3">
      <w:pPr>
        <w:autoSpaceDE w:val="0"/>
        <w:autoSpaceDN w:val="0"/>
        <w:spacing w:before="190" w:after="0" w:line="262" w:lineRule="auto"/>
        <w:ind w:left="180" w:right="4752"/>
      </w:pPr>
      <w:r w:rsidRPr="006020E6">
        <w:rPr>
          <w:rFonts w:ascii="Times New Roman" w:eastAsia="Times New Roman" w:hAnsi="Times New Roman"/>
          <w:i/>
          <w:color w:val="000000"/>
          <w:sz w:val="24"/>
        </w:rPr>
        <w:t xml:space="preserve">Работа с информацией: 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>использовать электронные образовательные ресурсы;</w:t>
      </w:r>
    </w:p>
    <w:p w14:paraId="7A49CA57" w14:textId="77777777" w:rsidR="00BD43C3" w:rsidRPr="006020E6" w:rsidRDefault="00BD43C3" w:rsidP="00BD43C3">
      <w:pPr>
        <w:sectPr w:rsidR="00BD43C3" w:rsidRPr="006020E6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7BE46F53" w14:textId="77777777" w:rsidR="00BD43C3" w:rsidRPr="006020E6" w:rsidRDefault="00BD43C3" w:rsidP="00BD43C3">
      <w:pPr>
        <w:autoSpaceDE w:val="0"/>
        <w:autoSpaceDN w:val="0"/>
        <w:spacing w:after="78" w:line="220" w:lineRule="exact"/>
      </w:pPr>
    </w:p>
    <w:p w14:paraId="058FCFF2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after="0" w:line="286" w:lineRule="auto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уметь работать с электронными учебниками и учебными пособиями;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соблюдать правила информационной безопасности при работе в сети Интернет.</w:t>
      </w:r>
    </w:p>
    <w:p w14:paraId="79293613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2" w:after="0" w:line="288" w:lineRule="auto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 xml:space="preserve">2.Овладение универсальными коммуникативными действиями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Обучающиеся должны овладеть следующими действиями: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исследовательского опыта;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D0C7BD3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 xml:space="preserve">3.Овладение универсальными регулятивными действиями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Обучающиеся должны овладеть следующими действиями: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22F7307C" w14:textId="77777777" w:rsidR="00BD43C3" w:rsidRPr="006020E6" w:rsidRDefault="00BD43C3" w:rsidP="00BD43C3">
      <w:pPr>
        <w:autoSpaceDE w:val="0"/>
        <w:autoSpaceDN w:val="0"/>
        <w:spacing w:before="262" w:after="0" w:line="230" w:lineRule="auto"/>
      </w:pPr>
      <w:r w:rsidRPr="006020E6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14:paraId="000BCEEE" w14:textId="77777777" w:rsidR="00BD43C3" w:rsidRPr="006020E6" w:rsidRDefault="00BD43C3" w:rsidP="00BD43C3">
      <w:pPr>
        <w:autoSpaceDE w:val="0"/>
        <w:autoSpaceDN w:val="0"/>
        <w:spacing w:before="166" w:after="0"/>
        <w:ind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600E37AE" w14:textId="77777777" w:rsidR="00BD43C3" w:rsidRPr="006020E6" w:rsidRDefault="00BD43C3" w:rsidP="00BD43C3">
      <w:pPr>
        <w:autoSpaceDE w:val="0"/>
        <w:autoSpaceDN w:val="0"/>
        <w:spacing w:before="190" w:after="0" w:line="262" w:lineRule="auto"/>
        <w:ind w:left="180" w:right="576"/>
      </w:pP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«Графика»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>Осваивать правила линейной и воздушной перспективы и применять их в своей практической</w:t>
      </w:r>
    </w:p>
    <w:p w14:paraId="1C7B0966" w14:textId="77777777" w:rsidR="00BD43C3" w:rsidRPr="006020E6" w:rsidRDefault="00BD43C3" w:rsidP="00BD43C3">
      <w:pPr>
        <w:sectPr w:rsidR="00BD43C3" w:rsidRPr="006020E6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3724407B" w14:textId="77777777" w:rsidR="00BD43C3" w:rsidRPr="006020E6" w:rsidRDefault="00BD43C3" w:rsidP="00BD43C3">
      <w:pPr>
        <w:autoSpaceDE w:val="0"/>
        <w:autoSpaceDN w:val="0"/>
        <w:spacing w:after="66" w:line="220" w:lineRule="exact"/>
      </w:pPr>
    </w:p>
    <w:p w14:paraId="04CA91E5" w14:textId="77777777" w:rsidR="00BD43C3" w:rsidRPr="006020E6" w:rsidRDefault="00BD43C3" w:rsidP="00BD43C3">
      <w:pPr>
        <w:autoSpaceDE w:val="0"/>
        <w:autoSpaceDN w:val="0"/>
        <w:spacing w:after="0" w:line="230" w:lineRule="auto"/>
      </w:pPr>
      <w:r w:rsidRPr="006020E6">
        <w:rPr>
          <w:rFonts w:ascii="Times New Roman" w:eastAsia="Times New Roman" w:hAnsi="Times New Roman"/>
          <w:color w:val="000000"/>
          <w:sz w:val="24"/>
        </w:rPr>
        <w:t>творческой деятельности.</w:t>
      </w:r>
    </w:p>
    <w:p w14:paraId="6A4B9E2F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7200606A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14:paraId="137FBF91" w14:textId="77777777" w:rsidR="00BD43C3" w:rsidRPr="006020E6" w:rsidRDefault="00BD43C3" w:rsidP="00BD43C3">
      <w:pPr>
        <w:autoSpaceDE w:val="0"/>
        <w:autoSpaceDN w:val="0"/>
        <w:spacing w:before="70" w:after="0" w:line="230" w:lineRule="auto"/>
        <w:ind w:left="180"/>
      </w:pPr>
      <w:r w:rsidRPr="006020E6">
        <w:rPr>
          <w:rFonts w:ascii="Times New Roman" w:eastAsia="Times New Roman" w:hAnsi="Times New Roman"/>
          <w:color w:val="000000"/>
          <w:sz w:val="24"/>
        </w:rPr>
        <w:t>Создавать зарисовки памятников отечественной и мировой архитектуры.</w:t>
      </w:r>
    </w:p>
    <w:p w14:paraId="26E4D74C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«Живопись»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34244C3C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2" w:after="0" w:line="262" w:lineRule="auto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6F8D7A87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Создавать двойной портрет (например, портрет матери и ребёнка).</w:t>
      </w:r>
    </w:p>
    <w:p w14:paraId="21A279FE" w14:textId="77777777" w:rsidR="00BD43C3" w:rsidRPr="006020E6" w:rsidRDefault="00BD43C3" w:rsidP="00BD43C3">
      <w:pPr>
        <w:autoSpaceDE w:val="0"/>
        <w:autoSpaceDN w:val="0"/>
        <w:spacing w:before="70" w:after="0" w:line="230" w:lineRule="auto"/>
        <w:ind w:left="180"/>
      </w:pPr>
      <w:r w:rsidRPr="006020E6">
        <w:rPr>
          <w:rFonts w:ascii="Times New Roman" w:eastAsia="Times New Roman" w:hAnsi="Times New Roman"/>
          <w:color w:val="000000"/>
          <w:sz w:val="24"/>
        </w:rPr>
        <w:t>Приобретать опыт создания композиции на тему «Древнерусский город».</w:t>
      </w:r>
    </w:p>
    <w:p w14:paraId="712EBCF1" w14:textId="77777777" w:rsidR="00BD43C3" w:rsidRPr="006020E6" w:rsidRDefault="00BD43C3" w:rsidP="00BD43C3">
      <w:pPr>
        <w:autoSpaceDE w:val="0"/>
        <w:autoSpaceDN w:val="0"/>
        <w:spacing w:before="70" w:after="0"/>
        <w:ind w:right="144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>национальной культуры.</w:t>
      </w:r>
    </w:p>
    <w:p w14:paraId="2913682E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«Скульптура»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14:paraId="689085A6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 w:line="281" w:lineRule="auto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«Декоративно-прикладное искусство»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0B642273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1B8A53E5" w14:textId="77777777" w:rsidR="00BD43C3" w:rsidRPr="006020E6" w:rsidRDefault="00BD43C3" w:rsidP="00BD43C3">
      <w:pPr>
        <w:autoSpaceDE w:val="0"/>
        <w:autoSpaceDN w:val="0"/>
        <w:spacing w:before="72" w:after="0" w:line="271" w:lineRule="auto"/>
        <w:ind w:right="432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24C141EC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250ACA63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«Архитектура»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2A02EEAA" w14:textId="77777777" w:rsidR="00BD43C3" w:rsidRPr="006020E6" w:rsidRDefault="00BD43C3" w:rsidP="00BD43C3">
      <w:pPr>
        <w:autoSpaceDE w:val="0"/>
        <w:autoSpaceDN w:val="0"/>
        <w:spacing w:before="70" w:after="0"/>
        <w:ind w:right="144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14:paraId="4D8ABA29" w14:textId="77777777" w:rsidR="00BD43C3" w:rsidRPr="006020E6" w:rsidRDefault="00BD43C3" w:rsidP="00BD43C3">
      <w:pPr>
        <w:autoSpaceDE w:val="0"/>
        <w:autoSpaceDN w:val="0"/>
        <w:spacing w:before="70" w:after="0" w:line="230" w:lineRule="auto"/>
        <w:ind w:left="180"/>
      </w:pPr>
      <w:r w:rsidRPr="006020E6">
        <w:rPr>
          <w:rFonts w:ascii="Times New Roman" w:eastAsia="Times New Roman" w:hAnsi="Times New Roman"/>
          <w:color w:val="000000"/>
          <w:sz w:val="24"/>
        </w:rPr>
        <w:t>Иметь представления о конструктивных особенностях переносного жилища — юрты.</w:t>
      </w:r>
    </w:p>
    <w:p w14:paraId="5E149EE5" w14:textId="77777777" w:rsidR="00BD43C3" w:rsidRPr="006020E6" w:rsidRDefault="00BD43C3" w:rsidP="00BD43C3">
      <w:pPr>
        <w:sectPr w:rsidR="00BD43C3" w:rsidRPr="006020E6">
          <w:pgSz w:w="11900" w:h="16840"/>
          <w:pgMar w:top="286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14:paraId="58209586" w14:textId="77777777" w:rsidR="00BD43C3" w:rsidRPr="006020E6" w:rsidRDefault="00BD43C3" w:rsidP="00BD43C3">
      <w:pPr>
        <w:autoSpaceDE w:val="0"/>
        <w:autoSpaceDN w:val="0"/>
        <w:spacing w:after="78" w:line="220" w:lineRule="exact"/>
      </w:pPr>
    </w:p>
    <w:p w14:paraId="751529D1" w14:textId="77777777" w:rsidR="00BD43C3" w:rsidRPr="006020E6" w:rsidRDefault="00BD43C3" w:rsidP="00BD43C3">
      <w:pPr>
        <w:autoSpaceDE w:val="0"/>
        <w:autoSpaceDN w:val="0"/>
        <w:spacing w:after="0"/>
        <w:ind w:right="576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14:paraId="47F22598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14:paraId="2F991D00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14:paraId="1FFA483E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right="432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14:paraId="5FB231B0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52290B7F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«Восприятие произведений искусства»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0BAAE9D2" w14:textId="77777777" w:rsidR="00BD43C3" w:rsidRPr="006020E6" w:rsidRDefault="00BD43C3" w:rsidP="00BD43C3">
      <w:pPr>
        <w:autoSpaceDE w:val="0"/>
        <w:autoSpaceDN w:val="0"/>
        <w:spacing w:before="70" w:after="0"/>
        <w:ind w:right="864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36D8D93C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Узнавать соборы Московского Кремля, Софийский собор в Великом Новгороде, храм Покрова на Нерли.</w:t>
      </w:r>
    </w:p>
    <w:p w14:paraId="38129243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3B81E869" w14:textId="77777777" w:rsidR="00BD43C3" w:rsidRPr="006020E6" w:rsidRDefault="00BD43C3" w:rsidP="00BD43C3">
      <w:pPr>
        <w:autoSpaceDE w:val="0"/>
        <w:autoSpaceDN w:val="0"/>
        <w:spacing w:before="70" w:after="0" w:line="281" w:lineRule="auto"/>
        <w:ind w:right="288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</w:t>
      </w:r>
      <w:proofErr w:type="spellStart"/>
      <w:r w:rsidRPr="006020E6">
        <w:rPr>
          <w:rFonts w:ascii="Times New Roman" w:eastAsia="Times New Roman" w:hAnsi="Times New Roman"/>
          <w:color w:val="000000"/>
          <w:sz w:val="24"/>
        </w:rPr>
        <w:t>кургане;«Воин-освободитель</w:t>
      </w:r>
      <w:proofErr w:type="spellEnd"/>
      <w:r w:rsidRPr="006020E6">
        <w:rPr>
          <w:rFonts w:ascii="Times New Roman" w:eastAsia="Times New Roman" w:hAnsi="Times New Roman"/>
          <w:color w:val="000000"/>
          <w:sz w:val="24"/>
        </w:rPr>
        <w:t>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14:paraId="01BDD658" w14:textId="77777777" w:rsidR="00BD43C3" w:rsidRPr="006020E6" w:rsidRDefault="00BD43C3" w:rsidP="00BD43C3">
      <w:pPr>
        <w:autoSpaceDE w:val="0"/>
        <w:autoSpaceDN w:val="0"/>
        <w:spacing w:before="72" w:after="0" w:line="271" w:lineRule="auto"/>
        <w:ind w:right="432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14:paraId="6AD4AB68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right="288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14:paraId="7BC0B2E2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2A9B93D8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190" w:after="0"/>
        <w:ind w:right="144"/>
      </w:pPr>
      <w:r w:rsidRPr="006020E6">
        <w:tab/>
      </w:r>
      <w:r w:rsidRPr="006020E6">
        <w:rPr>
          <w:rFonts w:ascii="Times New Roman" w:eastAsia="Times New Roman" w:hAnsi="Times New Roman"/>
          <w:b/>
          <w:color w:val="000000"/>
          <w:sz w:val="24"/>
        </w:rPr>
        <w:t>Модуль «Азбука цифровой графики»</w:t>
      </w:r>
      <w:r w:rsidRPr="006020E6">
        <w:br/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6020E6">
        <w:rPr>
          <w:rFonts w:ascii="Times New Roman" w:eastAsia="Times New Roman" w:hAnsi="Times New Roman"/>
          <w:color w:val="000000"/>
          <w:sz w:val="24"/>
        </w:rPr>
        <w:t>: изображение линии горизонта и точки схода, перспективных сокращений, цветовых и тональных изменений.</w:t>
      </w:r>
    </w:p>
    <w:p w14:paraId="2D83962B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right="576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2C24BB26" w14:textId="77777777" w:rsidR="00BD43C3" w:rsidRPr="006020E6" w:rsidRDefault="00BD43C3" w:rsidP="00BD43C3">
      <w:pPr>
        <w:sectPr w:rsidR="00BD43C3" w:rsidRPr="006020E6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14:paraId="182C7E3E" w14:textId="77777777" w:rsidR="00BD43C3" w:rsidRPr="006020E6" w:rsidRDefault="00BD43C3" w:rsidP="00BD43C3">
      <w:pPr>
        <w:autoSpaceDE w:val="0"/>
        <w:autoSpaceDN w:val="0"/>
        <w:spacing w:after="78" w:line="220" w:lineRule="exact"/>
      </w:pPr>
    </w:p>
    <w:p w14:paraId="7DF3D767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after="0" w:line="262" w:lineRule="auto"/>
        <w:ind w:right="288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14:paraId="0E9B842E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14:paraId="7F2A92A1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right="576"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14:paraId="1F4813FD" w14:textId="77777777" w:rsidR="00BD43C3" w:rsidRPr="006020E6" w:rsidRDefault="00BD43C3" w:rsidP="00BD43C3">
      <w:pPr>
        <w:tabs>
          <w:tab w:val="left" w:pos="180"/>
        </w:tabs>
        <w:autoSpaceDE w:val="0"/>
        <w:autoSpaceDN w:val="0"/>
        <w:spacing w:before="70" w:after="0" w:line="281" w:lineRule="auto"/>
      </w:pP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соответствующих технических условиях создать анимацию схематического движения человека). </w:t>
      </w:r>
      <w:r w:rsidRPr="006020E6">
        <w:tab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6020E6">
        <w:rPr>
          <w:rFonts w:ascii="Times New Roman" w:eastAsia="Times New Roman" w:hAnsi="Times New Roman"/>
          <w:color w:val="000000"/>
          <w:sz w:val="24"/>
        </w:rPr>
        <w:t>-анимации.</w:t>
      </w:r>
    </w:p>
    <w:p w14:paraId="2B33A129" w14:textId="77777777" w:rsidR="00BD43C3" w:rsidRPr="006020E6" w:rsidRDefault="00BD43C3" w:rsidP="00BD43C3">
      <w:pPr>
        <w:autoSpaceDE w:val="0"/>
        <w:autoSpaceDN w:val="0"/>
        <w:spacing w:before="70" w:after="0"/>
        <w:ind w:firstLine="180"/>
      </w:pPr>
      <w:r w:rsidRPr="006020E6">
        <w:rPr>
          <w:rFonts w:ascii="Times New Roman" w:eastAsia="Times New Roman" w:hAnsi="Times New Roman"/>
          <w:color w:val="000000"/>
          <w:sz w:val="24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14:paraId="76BA69F9" w14:textId="77777777" w:rsidR="00BD43C3" w:rsidRPr="006020E6" w:rsidRDefault="00BD43C3" w:rsidP="00BD43C3">
      <w:pPr>
        <w:autoSpaceDE w:val="0"/>
        <w:autoSpaceDN w:val="0"/>
        <w:spacing w:before="70" w:after="0" w:line="230" w:lineRule="auto"/>
        <w:ind w:left="180"/>
      </w:pPr>
      <w:r w:rsidRPr="006020E6">
        <w:rPr>
          <w:rFonts w:ascii="Times New Roman" w:eastAsia="Times New Roman" w:hAnsi="Times New Roman"/>
          <w:color w:val="000000"/>
          <w:sz w:val="24"/>
        </w:rPr>
        <w:t>Совершать виртуальные тематические путешествия по художественным музеям мира.</w:t>
      </w:r>
    </w:p>
    <w:p w14:paraId="68806B9E" w14:textId="77777777" w:rsidR="00BD43C3" w:rsidRPr="006020E6" w:rsidRDefault="00BD43C3" w:rsidP="00BD43C3">
      <w:pPr>
        <w:sectPr w:rsidR="00BD43C3" w:rsidRPr="006020E6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14:paraId="21AD7779" w14:textId="77777777" w:rsidR="00BD43C3" w:rsidRPr="006020E6" w:rsidRDefault="00BD43C3" w:rsidP="00BD43C3">
      <w:pPr>
        <w:autoSpaceDE w:val="0"/>
        <w:autoSpaceDN w:val="0"/>
        <w:spacing w:after="64" w:line="220" w:lineRule="exact"/>
      </w:pPr>
    </w:p>
    <w:p w14:paraId="16CD2617" w14:textId="77777777" w:rsidR="00BD43C3" w:rsidRDefault="00BD43C3" w:rsidP="00BD43C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380"/>
        <w:gridCol w:w="528"/>
        <w:gridCol w:w="1104"/>
        <w:gridCol w:w="1142"/>
        <w:gridCol w:w="804"/>
        <w:gridCol w:w="3530"/>
        <w:gridCol w:w="1236"/>
        <w:gridCol w:w="1382"/>
      </w:tblGrid>
      <w:tr w:rsidR="00BD43C3" w14:paraId="73562DE1" w14:textId="77777777" w:rsidTr="00BF3CD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AFE9F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6F16E" w14:textId="77777777" w:rsidR="00BD43C3" w:rsidRPr="006020E6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8D05D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E83F5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937BB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BBFB8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6FE4A" w14:textId="77777777" w:rsidR="00BD43C3" w:rsidRDefault="00BD43C3" w:rsidP="00BF3CD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D43C3" w14:paraId="2C1E50FE" w14:textId="77777777" w:rsidTr="00BF3CD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F824" w14:textId="77777777" w:rsidR="00BD43C3" w:rsidRDefault="00BD43C3" w:rsidP="00BF3C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4A08" w14:textId="77777777" w:rsidR="00BD43C3" w:rsidRDefault="00BD43C3" w:rsidP="00BF3CD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ADD4A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82530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7A351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1E17" w14:textId="77777777" w:rsidR="00BD43C3" w:rsidRDefault="00BD43C3" w:rsidP="00BF3C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0CA8" w14:textId="77777777" w:rsidR="00BD43C3" w:rsidRDefault="00BD43C3" w:rsidP="00BF3C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5AA0" w14:textId="77777777" w:rsidR="00BD43C3" w:rsidRDefault="00BD43C3" w:rsidP="00BF3C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A4E9" w14:textId="77777777" w:rsidR="00BD43C3" w:rsidRDefault="00BD43C3" w:rsidP="00BF3CD2"/>
        </w:tc>
      </w:tr>
      <w:tr w:rsidR="00BD43C3" w14:paraId="3DFE352B" w14:textId="77777777" w:rsidTr="00BF3C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5EBA7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BD43C3" w:rsidRPr="00B573BF" w14:paraId="21B5D951" w14:textId="77777777" w:rsidTr="00BF3CD2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A81BE" w14:textId="77777777" w:rsidR="00BD43C3" w:rsidRDefault="00BD43C3" w:rsidP="00BF3CD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04F09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4CD28" w14:textId="77777777" w:rsidR="00BD43C3" w:rsidRDefault="00BD43C3" w:rsidP="00BF3CD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F5CE8" w14:textId="77777777" w:rsidR="00BD43C3" w:rsidRDefault="00BD43C3" w:rsidP="00BF3CD2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C2745" w14:textId="77777777" w:rsidR="00BD43C3" w:rsidRDefault="00BD43C3" w:rsidP="00BF3CD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B46A1" w14:textId="77777777" w:rsidR="00BD43C3" w:rsidRDefault="00BD43C3" w:rsidP="00BF3CD2"/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149B0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правила линейной и воздушной перспективы и применять их в своей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практической творческой деятельности.;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48515" w14:textId="77777777" w:rsidR="00BD43C3" w:rsidRDefault="00BD43C3" w:rsidP="00BF3CD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24D8C" w14:textId="77777777" w:rsidR="00BD43C3" w:rsidRPr="006020E6" w:rsidRDefault="00BD43C3" w:rsidP="00BF3CD2">
            <w:pPr>
              <w:autoSpaceDE w:val="0"/>
              <w:autoSpaceDN w:val="0"/>
              <w:spacing w:before="76" w:after="0" w:line="252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:rsidRPr="00B573BF" w14:paraId="26A0FC19" w14:textId="77777777" w:rsidTr="00BF3CD2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EA9A7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F5278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BA786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6A908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F5A5E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AA669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ED0F5" w14:textId="77777777" w:rsidR="00BD43C3" w:rsidRPr="006020E6" w:rsidRDefault="00BD43C3" w:rsidP="00BF3CD2">
            <w:pPr>
              <w:autoSpaceDE w:val="0"/>
              <w:autoSpaceDN w:val="0"/>
              <w:spacing w:before="76" w:after="0" w:line="254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Изучать и осваивать основные пропорции фигуры человека.;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пропорциональные отношения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отдельных частей фигуры человека и учиться применять эти знания в своих рисунках.;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Приобретать опыт изображения фигуры человека в движении.;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2ED10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6020E6">
              <w:br/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D8981" w14:textId="77777777" w:rsidR="00BD43C3" w:rsidRPr="006020E6" w:rsidRDefault="00BD43C3" w:rsidP="00BF3CD2">
            <w:pPr>
              <w:autoSpaceDE w:val="0"/>
              <w:autoSpaceDN w:val="0"/>
              <w:spacing w:before="76" w:after="0" w:line="252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14:paraId="75D63A99" w14:textId="77777777" w:rsidTr="00BF3CD2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40395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A1CF6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5B4D4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6E9FC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B082A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52621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47590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и осваивать основные пропорции фигуры человека.;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EEA48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EA53F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BD43C3" w:rsidRPr="00B573BF" w14:paraId="44FE06D5" w14:textId="77777777" w:rsidTr="00BF3CD2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3022F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78FA1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DE310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CB2E7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83CCE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19276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C9ABA" w14:textId="77777777" w:rsidR="00BD43C3" w:rsidRPr="006020E6" w:rsidRDefault="00BD43C3" w:rsidP="00BF3CD2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Учиться передавать в рисунках характерные особенности архитектурных построек разных народов и культурных эпох.;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Создать творческую композицию: изображение старинного города, характерного для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отечественной культуры или культур других народов;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88D97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CA049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14:paraId="0D2B5807" w14:textId="77777777" w:rsidTr="00BF3CD2">
        <w:trPr>
          <w:trHeight w:hRule="exact" w:val="348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8EBF3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0A98F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5BC72" w14:textId="77777777" w:rsidR="00BD43C3" w:rsidRDefault="00BD43C3" w:rsidP="00BF3CD2"/>
        </w:tc>
      </w:tr>
      <w:tr w:rsidR="00BD43C3" w14:paraId="7BA5C5CA" w14:textId="77777777" w:rsidTr="00BF3C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CCCB3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BD43C3" w:rsidRPr="00B573BF" w14:paraId="4582BB2D" w14:textId="77777777" w:rsidTr="00BF3CD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1E3A0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633BC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B9F7F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289B3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98B91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C171E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F7A6A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82E44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3C6E9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:rsidRPr="00B573BF" w14:paraId="4F916847" w14:textId="77777777" w:rsidTr="00BF3CD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381B8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4378C" w14:textId="77777777" w:rsidR="00BD43C3" w:rsidRPr="006020E6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3EF8B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980BD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C92F3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E4845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770A7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изображения народных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представлений о красоте человека, опыт создания образа женщины в русском народном костюме и мужского традиционного народного образа.;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9C4F6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6020E6">
              <w:br/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5C273" w14:textId="77777777" w:rsidR="00BD43C3" w:rsidRPr="006020E6" w:rsidRDefault="00BD43C3" w:rsidP="00BF3CD2">
            <w:pPr>
              <w:autoSpaceDE w:val="0"/>
              <w:autoSpaceDN w:val="0"/>
              <w:spacing w:before="78" w:after="0" w:line="252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14:paraId="7E326428" w14:textId="77777777" w:rsidTr="00BF3CD2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A55F8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0CD54" w14:textId="77777777" w:rsidR="00BD43C3" w:rsidRPr="006020E6" w:rsidRDefault="00BD43C3" w:rsidP="00BF3CD2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1FF3C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973F8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2BC66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25D96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D16BC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проявление культурно-исторических и возрастных особенностей в изображении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E22EE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EEF61" w14:textId="77777777" w:rsidR="00BD43C3" w:rsidRDefault="00BD43C3" w:rsidP="00BF3CD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14:paraId="6E393F8D" w14:textId="77777777" w:rsidR="00BD43C3" w:rsidRDefault="00BD43C3" w:rsidP="00BD43C3">
      <w:pPr>
        <w:autoSpaceDE w:val="0"/>
        <w:autoSpaceDN w:val="0"/>
        <w:spacing w:after="0" w:line="14" w:lineRule="exact"/>
      </w:pPr>
    </w:p>
    <w:p w14:paraId="2547E927" w14:textId="77777777" w:rsidR="00BD43C3" w:rsidRDefault="00BD43C3" w:rsidP="00BD43C3">
      <w:pPr>
        <w:sectPr w:rsidR="00BD43C3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C84A6B" w14:textId="77777777" w:rsidR="00BD43C3" w:rsidRDefault="00BD43C3" w:rsidP="00BD43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380"/>
        <w:gridCol w:w="528"/>
        <w:gridCol w:w="1104"/>
        <w:gridCol w:w="1142"/>
        <w:gridCol w:w="804"/>
        <w:gridCol w:w="3530"/>
        <w:gridCol w:w="1236"/>
        <w:gridCol w:w="1382"/>
      </w:tblGrid>
      <w:tr w:rsidR="00BD43C3" w:rsidRPr="00B573BF" w14:paraId="58E377A0" w14:textId="77777777" w:rsidTr="00BF3CD2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BCF1F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5D9D0" w14:textId="77777777" w:rsidR="00BD43C3" w:rsidRDefault="00BD43C3" w:rsidP="00BF3CD2">
            <w:pPr>
              <w:autoSpaceDE w:val="0"/>
              <w:autoSpaceDN w:val="0"/>
              <w:spacing w:before="78" w:after="0" w:line="252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(из выбранной культурной эпохи).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1DC94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7CF58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A1193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10D7F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F737E" w14:textId="77777777" w:rsidR="00BD43C3" w:rsidRDefault="00BD43C3" w:rsidP="00BF3CD2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Выполнить несколько портретных изображений (по представлению или с опорой на натуру): женский, мужской,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(из выбранной культурной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эпохи).;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E5EA7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1D0C8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:rsidRPr="00B573BF" w14:paraId="478F8507" w14:textId="77777777" w:rsidTr="00BF3CD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10F6A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92AA0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52326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25FB6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ED370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22F27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7BF3E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Собрать необходимый материал и исследовать особенности визуального образа, характерного для выбранной исторической эпохи или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национальной культуры.;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0595B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0DBDD" w14:textId="77777777" w:rsidR="00BD43C3" w:rsidRPr="006020E6" w:rsidRDefault="00BD43C3" w:rsidP="00BF3CD2">
            <w:pPr>
              <w:autoSpaceDE w:val="0"/>
              <w:autoSpaceDN w:val="0"/>
              <w:spacing w:before="78" w:after="0" w:line="252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14:paraId="0647F17F" w14:textId="77777777" w:rsidTr="00BF3CD2">
        <w:trPr>
          <w:trHeight w:hRule="exact" w:val="348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F2BEA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4B00F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3198C" w14:textId="77777777" w:rsidR="00BD43C3" w:rsidRDefault="00BD43C3" w:rsidP="00BF3CD2"/>
        </w:tc>
      </w:tr>
      <w:tr w:rsidR="00BD43C3" w14:paraId="03FC360D" w14:textId="77777777" w:rsidTr="00BF3C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83C41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BD43C3" w14:paraId="700174B7" w14:textId="77777777" w:rsidTr="00BF3CD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2392E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89D36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3F211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A3AA9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93FFD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8712C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AA1E4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Сделать зарисовки мемориальных памятников.;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18770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6020E6">
              <w:br/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5A4D6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BD43C3" w:rsidRPr="00B573BF" w14:paraId="41408DFB" w14:textId="77777777" w:rsidTr="00BF3CD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77B8F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BBFCB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Создание эскиза памятника народному герою. Работа с пластилином или глиной.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Выражение значительности, трагизма и победительной сил.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993FB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EEEBA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90527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769C1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100FB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Создать из пластилина свой эскиз памятника выбранному герою или участвовать в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коллективной разработке проекта макета мемориального комплекса;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F7E4A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CC64F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14:paraId="334556D1" w14:textId="77777777" w:rsidTr="00BF3CD2">
        <w:trPr>
          <w:trHeight w:hRule="exact" w:val="350"/>
        </w:trPr>
        <w:tc>
          <w:tcPr>
            <w:tcW w:w="57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3A262" w14:textId="77777777" w:rsidR="00BD43C3" w:rsidRDefault="00BD43C3" w:rsidP="00BF3CD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97F64" w14:textId="77777777" w:rsidR="00BD43C3" w:rsidRDefault="00BD43C3" w:rsidP="00BF3CD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19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8E77B" w14:textId="77777777" w:rsidR="00BD43C3" w:rsidRDefault="00BD43C3" w:rsidP="00BF3CD2"/>
        </w:tc>
      </w:tr>
      <w:tr w:rsidR="00BD43C3" w14:paraId="20BAC197" w14:textId="77777777" w:rsidTr="00BF3C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05071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BD43C3" w14:paraId="49258B71" w14:textId="77777777" w:rsidTr="00BF3CD2">
        <w:trPr>
          <w:trHeight w:hRule="exact" w:val="1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17CB9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A87E5" w14:textId="77777777" w:rsidR="00BD43C3" w:rsidRPr="006020E6" w:rsidRDefault="00BD43C3" w:rsidP="00BF3CD2">
            <w:pPr>
              <w:autoSpaceDE w:val="0"/>
              <w:autoSpaceDN w:val="0"/>
              <w:spacing w:before="76" w:after="0" w:line="252" w:lineRule="auto"/>
              <w:ind w:left="72" w:right="43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C28FE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D7914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AE82E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A067B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74105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 и сделать зарисовки особенностей, характерных для орнаментов разных народов или культурных эпох.;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660B1" w14:textId="77777777" w:rsidR="00BD43C3" w:rsidRDefault="00BD43C3" w:rsidP="00BF3CD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83427" w14:textId="77777777" w:rsidR="00BD43C3" w:rsidRDefault="00BD43C3" w:rsidP="00BF3CD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BD43C3" w:rsidRPr="00B573BF" w14:paraId="725F7188" w14:textId="77777777" w:rsidTr="00BF3CD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34EA2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C7BDC" w14:textId="77777777" w:rsidR="00BD43C3" w:rsidRPr="006020E6" w:rsidRDefault="00BD43C3" w:rsidP="00BF3CD2">
            <w:pPr>
              <w:autoSpaceDE w:val="0"/>
              <w:autoSpaceDN w:val="0"/>
              <w:spacing w:before="78" w:after="0" w:line="247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88D0D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7F54D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A730C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C78AA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DDB69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Показать в рисунках традиции использования орнаментов в архитектуре, одежде, оформлении предметов быта выбранной народной культуры или исторической эпохи.;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73A31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6020E6">
              <w:br/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024C5" w14:textId="77777777" w:rsidR="00BD43C3" w:rsidRPr="006020E6" w:rsidRDefault="00BD43C3" w:rsidP="00BF3CD2">
            <w:pPr>
              <w:autoSpaceDE w:val="0"/>
              <w:autoSpaceDN w:val="0"/>
              <w:spacing w:before="78" w:after="0" w:line="252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14:paraId="026E9B87" w14:textId="77777777" w:rsidTr="00BF3CD2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351AF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19A56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AC76F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1C046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9F3D4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BE0E9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01CC5" w14:textId="77777777" w:rsidR="00BD43C3" w:rsidRPr="006020E6" w:rsidRDefault="00BD43C3" w:rsidP="00BF3CD2">
            <w:pPr>
              <w:autoSpaceDE w:val="0"/>
              <w:autoSpaceDN w:val="0"/>
              <w:spacing w:before="78" w:after="0" w:line="252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и показать в своей творческой работе традиционные мотивы и символы русской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народной культуры (деревянная резьба и роспись по дереву, вышивка, декор головных уборов,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орнаменты, характерные для предметов быта).;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C680A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02380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BD43C3" w:rsidRPr="00B573BF" w14:paraId="1A4388FB" w14:textId="77777777" w:rsidTr="00BF3CD2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13C18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B4B73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A4662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ADBA5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90BB4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2CC29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F1D95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и показать в практической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творческой работе орнаменты, характерные для традиций отечественной культуры.;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EAB0E" w14:textId="77777777" w:rsidR="00BD43C3" w:rsidRDefault="00BD43C3" w:rsidP="00BF3CD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50E54" w14:textId="77777777" w:rsidR="00BD43C3" w:rsidRPr="006020E6" w:rsidRDefault="00BD43C3" w:rsidP="00BF3CD2">
            <w:pPr>
              <w:autoSpaceDE w:val="0"/>
              <w:autoSpaceDN w:val="0"/>
              <w:spacing w:before="76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</w:tbl>
    <w:p w14:paraId="2BEABE35" w14:textId="77777777" w:rsidR="00BD43C3" w:rsidRPr="006020E6" w:rsidRDefault="00BD43C3" w:rsidP="00BD43C3">
      <w:pPr>
        <w:autoSpaceDE w:val="0"/>
        <w:autoSpaceDN w:val="0"/>
        <w:spacing w:after="0" w:line="14" w:lineRule="exact"/>
      </w:pPr>
    </w:p>
    <w:p w14:paraId="678FB37F" w14:textId="77777777" w:rsidR="00BD43C3" w:rsidRPr="006020E6" w:rsidRDefault="00BD43C3" w:rsidP="00BD43C3">
      <w:pPr>
        <w:sectPr w:rsidR="00BD43C3" w:rsidRPr="006020E6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EE5EA7A" w14:textId="77777777" w:rsidR="00BD43C3" w:rsidRPr="006020E6" w:rsidRDefault="00BD43C3" w:rsidP="00BD43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380"/>
        <w:gridCol w:w="528"/>
        <w:gridCol w:w="1104"/>
        <w:gridCol w:w="1142"/>
        <w:gridCol w:w="804"/>
        <w:gridCol w:w="3530"/>
        <w:gridCol w:w="1236"/>
        <w:gridCol w:w="1382"/>
      </w:tblGrid>
      <w:tr w:rsidR="00BD43C3" w14:paraId="52D46BC6" w14:textId="77777777" w:rsidTr="00BF3CD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10DE8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F50FB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25C8A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4EC2E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57693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2EBC0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AF273" w14:textId="77777777" w:rsidR="00BD43C3" w:rsidRPr="006020E6" w:rsidRDefault="00BD43C3" w:rsidP="00BF3CD2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Создать изображение русской красавицы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народном костюме.;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и показать в изображениях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своеобразие представлений о красоте женских образов у разных народов.;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40D7A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5EA26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BD43C3" w14:paraId="0FFD129F" w14:textId="77777777" w:rsidTr="00BF3CD2">
        <w:trPr>
          <w:trHeight w:hRule="exact" w:val="348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77F12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29DD7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E4C2D" w14:textId="77777777" w:rsidR="00BD43C3" w:rsidRDefault="00BD43C3" w:rsidP="00BF3CD2"/>
        </w:tc>
      </w:tr>
      <w:tr w:rsidR="00BD43C3" w14:paraId="37C0A78C" w14:textId="77777777" w:rsidTr="00BF3CD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0210B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BD43C3" w:rsidRPr="00B573BF" w14:paraId="79B800C7" w14:textId="77777777" w:rsidTr="00BF3CD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865C5" w14:textId="77777777" w:rsidR="00BD43C3" w:rsidRDefault="00BD43C3" w:rsidP="00BF3CD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53473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9D940" w14:textId="77777777" w:rsidR="00BD43C3" w:rsidRDefault="00BD43C3" w:rsidP="00BF3CD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02BF0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27F2A" w14:textId="77777777" w:rsidR="00BD43C3" w:rsidRDefault="00BD43C3" w:rsidP="00BF3CD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53FB5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9C73E" w14:textId="77777777" w:rsidR="00BD43C3" w:rsidRPr="006020E6" w:rsidRDefault="00BD43C3" w:rsidP="00BF3CD2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Узнавать о конструктивных особенностях переносного жилища — юрты.;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D49C1" w14:textId="77777777" w:rsidR="00BD43C3" w:rsidRDefault="00BD43C3" w:rsidP="00BF3CD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31561" w14:textId="77777777" w:rsidR="00BD43C3" w:rsidRPr="006020E6" w:rsidRDefault="00BD43C3" w:rsidP="00BF3CD2">
            <w:pPr>
              <w:autoSpaceDE w:val="0"/>
              <w:autoSpaceDN w:val="0"/>
              <w:spacing w:before="76" w:after="0" w:line="252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:rsidRPr="00B573BF" w14:paraId="20C2725E" w14:textId="77777777" w:rsidTr="00BF3CD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2CAA1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4518A" w14:textId="77777777" w:rsidR="00BD43C3" w:rsidRDefault="00BD43C3" w:rsidP="00BF3CD2">
            <w:pPr>
              <w:autoSpaceDE w:val="0"/>
              <w:autoSpaceDN w:val="0"/>
              <w:spacing w:before="76" w:after="0" w:line="252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изб и надворных построек.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8E6D0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B7E93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38C0B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05625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57C3F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Уметь объяснять и показывать конструкцию избы, народную мудрость устройства деревянных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построек, единство красоты и пользы в каждой детали.;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C3635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6020E6">
              <w:br/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8675E" w14:textId="77777777" w:rsidR="00BD43C3" w:rsidRPr="006020E6" w:rsidRDefault="00BD43C3" w:rsidP="00BF3CD2">
            <w:pPr>
              <w:autoSpaceDE w:val="0"/>
              <w:autoSpaceDN w:val="0"/>
              <w:spacing w:before="76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14:paraId="02AA53C3" w14:textId="77777777" w:rsidTr="00BF3CD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A454E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1B447" w14:textId="77777777" w:rsidR="00BD43C3" w:rsidRPr="006020E6" w:rsidRDefault="00BD43C3" w:rsidP="00BF3CD2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DD3B3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F2D94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45F68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CEE0C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53752" w14:textId="77777777" w:rsidR="00BD43C3" w:rsidRPr="006020E6" w:rsidRDefault="00BD43C3" w:rsidP="00BF3CD2">
            <w:pPr>
              <w:autoSpaceDE w:val="0"/>
              <w:autoSpaceDN w:val="0"/>
              <w:spacing w:before="78" w:after="0" w:line="247" w:lineRule="auto"/>
              <w:ind w:left="72" w:right="230"/>
              <w:jc w:val="both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Учиться объяснять и изображать традиционную конструкцию здания каменного древнерусского храма.;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83375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AF448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BD43C3" w:rsidRPr="00B573BF" w14:paraId="23D034B7" w14:textId="77777777" w:rsidTr="00BF3CD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C1F01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E47EC" w14:textId="77777777" w:rsidR="00BD43C3" w:rsidRPr="006020E6" w:rsidRDefault="00BD43C3" w:rsidP="00BF3CD2">
            <w:pPr>
              <w:autoSpaceDE w:val="0"/>
              <w:autoSpaceDN w:val="0"/>
              <w:spacing w:before="78" w:after="0" w:line="247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Традиции архитектурной конструкции храмовых построек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разных народов. Изображение типичной конструкции зданий: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древнегреческий храм, 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A226B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73C1C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9E4D3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C46A5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F1988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конструктивные черты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древнегреческого храма, уметь его изобразить.</w:t>
            </w:r>
          </w:p>
          <w:p w14:paraId="74235E54" w14:textId="77777777" w:rsidR="00BD43C3" w:rsidRPr="006020E6" w:rsidRDefault="00BD43C3" w:rsidP="00BF3CD2">
            <w:pPr>
              <w:autoSpaceDE w:val="0"/>
              <w:autoSpaceDN w:val="0"/>
              <w:spacing w:before="20" w:after="0" w:line="245" w:lineRule="auto"/>
              <w:ind w:left="72" w:right="43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общее цельное образное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 о древнегреческой культуре.;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6BA53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6020E6">
              <w:br/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6B4BB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14:paraId="3DA326D0" w14:textId="77777777" w:rsidTr="00BF3CD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30E9A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3CD51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Освоение образа и структуры архитектурного пространства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845B6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7342D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9931D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DA789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1111B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Получать образное представление о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древнерусском городе, его архитектурном устройстве и жизни людей.;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A0696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6020E6">
              <w:br/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B70CB" w14:textId="77777777" w:rsidR="00BD43C3" w:rsidRDefault="00BD43C3" w:rsidP="00BF3CD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BD43C3" w:rsidRPr="00B573BF" w14:paraId="796ED464" w14:textId="77777777" w:rsidTr="00BF3CD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4D833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DFD0" w14:textId="77777777" w:rsidR="00BD43C3" w:rsidRPr="006020E6" w:rsidRDefault="00BD43C3" w:rsidP="00BF3CD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50CBF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6E198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92E67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60960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26731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D88EF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B1344" w14:textId="77777777" w:rsidR="00BD43C3" w:rsidRPr="006020E6" w:rsidRDefault="00BD43C3" w:rsidP="00BF3CD2">
            <w:pPr>
              <w:autoSpaceDE w:val="0"/>
              <w:autoSpaceDN w:val="0"/>
              <w:spacing w:before="76" w:after="0" w:line="252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14:paraId="41D59588" w14:textId="77777777" w:rsidTr="00BF3CD2">
        <w:trPr>
          <w:trHeight w:hRule="exact" w:val="348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7057A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9EA9D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A8C4E" w14:textId="77777777" w:rsidR="00BD43C3" w:rsidRDefault="00BD43C3" w:rsidP="00BF3CD2"/>
        </w:tc>
      </w:tr>
      <w:tr w:rsidR="00BD43C3" w14:paraId="6D3C49F9" w14:textId="77777777" w:rsidTr="00BF3CD2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64C5C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</w:tbl>
    <w:p w14:paraId="3CEECC85" w14:textId="77777777" w:rsidR="00BD43C3" w:rsidRDefault="00BD43C3" w:rsidP="00BD43C3">
      <w:pPr>
        <w:autoSpaceDE w:val="0"/>
        <w:autoSpaceDN w:val="0"/>
        <w:spacing w:after="0" w:line="14" w:lineRule="exact"/>
      </w:pPr>
    </w:p>
    <w:p w14:paraId="3028D5EC" w14:textId="77777777" w:rsidR="00BD43C3" w:rsidRDefault="00BD43C3" w:rsidP="00BD43C3">
      <w:pPr>
        <w:sectPr w:rsidR="00BD43C3">
          <w:pgSz w:w="16840" w:h="11900"/>
          <w:pgMar w:top="284" w:right="640" w:bottom="12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9A37CC7" w14:textId="77777777" w:rsidR="00BD43C3" w:rsidRDefault="00BD43C3" w:rsidP="00BD43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380"/>
        <w:gridCol w:w="528"/>
        <w:gridCol w:w="1104"/>
        <w:gridCol w:w="1142"/>
        <w:gridCol w:w="804"/>
        <w:gridCol w:w="3530"/>
        <w:gridCol w:w="1236"/>
        <w:gridCol w:w="1382"/>
      </w:tblGrid>
      <w:tr w:rsidR="00BD43C3" w:rsidRPr="00B573BF" w14:paraId="7E2959A6" w14:textId="77777777" w:rsidTr="00BF3CD2">
        <w:trPr>
          <w:trHeight w:hRule="exact" w:val="21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6A10D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D69DB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В. М. Васнецова, Б. М. Кустодиева, А. М. Васнецова, В. И. Сурикова, К. А. Коровина, А. Г. Венецианова, А. П. Рябушкина, И. Я.</w:t>
            </w:r>
          </w:p>
          <w:p w14:paraId="5322D365" w14:textId="77777777" w:rsidR="00BD43C3" w:rsidRPr="006020E6" w:rsidRDefault="00BD43C3" w:rsidP="00BF3CD2">
            <w:pPr>
              <w:autoSpaceDE w:val="0"/>
              <w:autoSpaceDN w:val="0"/>
              <w:spacing w:before="20" w:after="0" w:line="245" w:lineRule="auto"/>
              <w:ind w:left="72" w:right="720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Билибина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4A58D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00697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985C7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E029A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6A995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Воспринимать и обсуждать произведения на темы истории и традиций русской отечественной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культуры: образ русского средневекового города в произведениях А. М. Васнецова, И. Я.</w:t>
            </w:r>
          </w:p>
          <w:p w14:paraId="5F149896" w14:textId="77777777" w:rsidR="00BD43C3" w:rsidRPr="006020E6" w:rsidRDefault="00BD43C3" w:rsidP="00BF3CD2">
            <w:pPr>
              <w:autoSpaceDE w:val="0"/>
              <w:autoSpaceDN w:val="0"/>
              <w:spacing w:before="20" w:after="0" w:line="252" w:lineRule="auto"/>
              <w:ind w:left="72" w:right="43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Билибина, А. П. Рябушкина, К. А. Коровина; образ русского народного праздника в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произведениях Б. М. Кустодиева; образ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традиционной крестьянской жизни в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произведениях Б. М. Кустодиева,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 Г. Венецианова, В. И. Сурикова.;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E9C11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60F64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:rsidRPr="00B573BF" w14:paraId="66E74E18" w14:textId="77777777" w:rsidTr="00BF3CD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12BEB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E9E88" w14:textId="77777777" w:rsidR="00BD43C3" w:rsidRPr="006020E6" w:rsidRDefault="00BD43C3" w:rsidP="00BF3CD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477D0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52714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8ECCD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159B3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B1114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Воспринимать и обсуждать произведения на темы истории и традиций русской отечественной;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AF910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6020E6">
              <w:br/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1E1FC" w14:textId="77777777" w:rsidR="00BD43C3" w:rsidRPr="006020E6" w:rsidRDefault="00BD43C3" w:rsidP="00BF3CD2">
            <w:pPr>
              <w:autoSpaceDE w:val="0"/>
              <w:autoSpaceDN w:val="0"/>
              <w:spacing w:before="76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14:paraId="61DEF4A0" w14:textId="77777777" w:rsidTr="00BF3CD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BEED8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6C58A" w14:textId="77777777" w:rsidR="00BD43C3" w:rsidRDefault="00BD43C3" w:rsidP="00BF3CD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монастырских).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 русского деревянного зодчества.</w:t>
            </w:r>
          </w:p>
          <w:p w14:paraId="1E04F648" w14:textId="77777777" w:rsidR="00BD43C3" w:rsidRDefault="00BD43C3" w:rsidP="00BF3CD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Архитектурный комплекс на острове Кижи.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8F602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27A00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F3295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45D24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5EDD8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Узнавать соборы Московского Кремля,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Софийский собор в Великом Новгороде, храм Покрова на Нерли.;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2410D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6020E6">
              <w:br/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6516E" w14:textId="77777777" w:rsidR="00BD43C3" w:rsidRDefault="00BD43C3" w:rsidP="00BF3CD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BD43C3" w14:paraId="6EB62B4A" w14:textId="77777777" w:rsidTr="00BF3CD2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B8E25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8EA1F" w14:textId="77777777" w:rsidR="00BD43C3" w:rsidRPr="006020E6" w:rsidRDefault="00BD43C3" w:rsidP="00BF3CD2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      </w:r>
          </w:p>
          <w:p w14:paraId="03EA8873" w14:textId="77777777" w:rsidR="00BD43C3" w:rsidRPr="006020E6" w:rsidRDefault="00BD43C3" w:rsidP="00BF3CD2">
            <w:pPr>
              <w:autoSpaceDE w:val="0"/>
              <w:autoSpaceDN w:val="0"/>
              <w:spacing w:before="20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14784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18572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92EDE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7ED4A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7066D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Узнавать древнегреческий храм Парфенон, вид древнегреческого Акрополя.;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E5592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590F0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BD43C3" w:rsidRPr="00B573BF" w14:paraId="397D3F4E" w14:textId="77777777" w:rsidTr="00BF3CD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7A97F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E5178" w14:textId="77777777" w:rsidR="00BD43C3" w:rsidRPr="006020E6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 национальным героям. Памятник К. Минину и Д.</w:t>
            </w:r>
          </w:p>
          <w:p w14:paraId="1A282464" w14:textId="77777777" w:rsidR="00BD43C3" w:rsidRPr="006020E6" w:rsidRDefault="00BD43C3" w:rsidP="00BF3CD2">
            <w:pPr>
              <w:autoSpaceDE w:val="0"/>
              <w:autoSpaceDN w:val="0"/>
              <w:spacing w:before="18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Пожарскому скульптора И. П. Мартоса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8C1DC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1CADF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09E76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BD95A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E2C49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Узнавать, уметь называть и объяснять содержание памятника К. Минину и Д. Пожарскому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скульптора И. П. Мартоса.;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5B727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00359" w14:textId="77777777" w:rsidR="00BD43C3" w:rsidRPr="006020E6" w:rsidRDefault="00BD43C3" w:rsidP="00BF3CD2">
            <w:pPr>
              <w:autoSpaceDE w:val="0"/>
              <w:autoSpaceDN w:val="0"/>
              <w:spacing w:before="76" w:after="0" w:line="252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14:paraId="5AC5C7E0" w14:textId="77777777" w:rsidTr="00BF3CD2">
        <w:trPr>
          <w:trHeight w:hRule="exact" w:val="348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2623D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F7BE7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11A2C" w14:textId="77777777" w:rsidR="00BD43C3" w:rsidRDefault="00BD43C3" w:rsidP="00BF3CD2"/>
        </w:tc>
      </w:tr>
      <w:tr w:rsidR="00BD43C3" w14:paraId="213BEB54" w14:textId="77777777" w:rsidTr="00BF3C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1B78F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BD43C3" w:rsidRPr="00B573BF" w14:paraId="241FDD62" w14:textId="77777777" w:rsidTr="00BF3CD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FAB18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36653" w14:textId="77777777" w:rsidR="00BD43C3" w:rsidRPr="006020E6" w:rsidRDefault="00BD43C3" w:rsidP="00BF3CD2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 линейной 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9573E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4BE3C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30666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9419C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6CD3E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правила линейной и воздушной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перспективы с помощью графических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изображений и их варьирования в компьютерной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CBFFA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DCEB6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:rsidRPr="00B573BF" w14:paraId="303AC820" w14:textId="77777777" w:rsidTr="00BF3CD2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CB417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5DF19" w14:textId="77777777" w:rsidR="00BD43C3" w:rsidRPr="006020E6" w:rsidRDefault="00BD43C3" w:rsidP="00BF3CD2">
            <w:pPr>
              <w:autoSpaceDE w:val="0"/>
              <w:autoSpaceDN w:val="0"/>
              <w:spacing w:before="78" w:after="0" w:line="252" w:lineRule="auto"/>
              <w:ind w:left="72" w:right="43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CAEF3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09D8F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94566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83AB5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13E18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 w:right="202"/>
              <w:jc w:val="both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строение юрты, моделируя её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конструкцию в графическом редакторе с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помощью инструментов геометрических фигур.;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800CC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38965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</w:tbl>
    <w:p w14:paraId="5A1C44C5" w14:textId="77777777" w:rsidR="00BD43C3" w:rsidRPr="006020E6" w:rsidRDefault="00BD43C3" w:rsidP="00BD43C3">
      <w:pPr>
        <w:autoSpaceDE w:val="0"/>
        <w:autoSpaceDN w:val="0"/>
        <w:spacing w:after="0" w:line="14" w:lineRule="exact"/>
      </w:pPr>
    </w:p>
    <w:p w14:paraId="09872EE8" w14:textId="77777777" w:rsidR="00BD43C3" w:rsidRPr="006020E6" w:rsidRDefault="00BD43C3" w:rsidP="00BD43C3">
      <w:pPr>
        <w:sectPr w:rsidR="00BD43C3" w:rsidRPr="006020E6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21F3EFE" w14:textId="77777777" w:rsidR="00BD43C3" w:rsidRPr="006020E6" w:rsidRDefault="00BD43C3" w:rsidP="00BD43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380"/>
        <w:gridCol w:w="528"/>
        <w:gridCol w:w="1104"/>
        <w:gridCol w:w="1142"/>
        <w:gridCol w:w="804"/>
        <w:gridCol w:w="3530"/>
        <w:gridCol w:w="1236"/>
        <w:gridCol w:w="1382"/>
      </w:tblGrid>
      <w:tr w:rsidR="00BD43C3" w14:paraId="052E2CD3" w14:textId="77777777" w:rsidTr="00BF3CD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05F68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8D70C" w14:textId="77777777" w:rsidR="00BD43C3" w:rsidRPr="006020E6" w:rsidRDefault="00BD43C3" w:rsidP="00BF3CD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EBF07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336F3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FE616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AC3B7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328A3" w14:textId="77777777" w:rsidR="00BD43C3" w:rsidRPr="006020E6" w:rsidRDefault="00BD43C3" w:rsidP="00BF3CD2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моделирование с помощью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инструментов графического редактора,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копирования и трансформации геометрических фигур строения храмовых зданий разных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AB0EE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291C0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BD43C3" w:rsidRPr="00B573BF" w14:paraId="6CF09F2A" w14:textId="77777777" w:rsidTr="00BF3CD2">
        <w:trPr>
          <w:trHeight w:hRule="exact" w:val="1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A455C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3C8CC" w14:textId="77777777" w:rsidR="00BD43C3" w:rsidRDefault="00BD43C3" w:rsidP="00BF3CD2">
            <w:pPr>
              <w:autoSpaceDE w:val="0"/>
              <w:autoSpaceDN w:val="0"/>
              <w:spacing w:before="78" w:after="0" w:line="250" w:lineRule="auto"/>
              <w:ind w:left="72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Создание анимации схематического движения человека (при соответствующих технических условиях).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ADC93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CE286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AF078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7F181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8A766" w14:textId="77777777" w:rsidR="00BD43C3" w:rsidRPr="006020E6" w:rsidRDefault="00BD43C3" w:rsidP="00BF3CD2">
            <w:pPr>
              <w:autoSpaceDE w:val="0"/>
              <w:autoSpaceDN w:val="0"/>
              <w:spacing w:before="78" w:after="0" w:line="254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строение фигуры человека и её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пропорции с помощью инструментов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графического редактора (фигура человека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строится из геометрических фигур или с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помощью только линий, исследуются пропорции частей и способы движения фигуры человека при ходьбе и беге).;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ABD1C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5B8D5" w14:textId="77777777" w:rsidR="00BD43C3" w:rsidRPr="006020E6" w:rsidRDefault="00BD43C3" w:rsidP="00BF3CD2">
            <w:pPr>
              <w:autoSpaceDE w:val="0"/>
              <w:autoSpaceDN w:val="0"/>
              <w:spacing w:before="78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14:paraId="156D3BE0" w14:textId="77777777" w:rsidTr="00BF3CD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6FBA7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11701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GIF</w:t>
            </w: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C32F6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C1104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56D7D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6469A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F54E4" w14:textId="77777777" w:rsidR="00BD43C3" w:rsidRPr="006020E6" w:rsidRDefault="00BD43C3" w:rsidP="00BF3CD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анимацию простого повторяющегося движения (в виртуальном редакторе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GIF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анимации).;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88B96" w14:textId="77777777" w:rsidR="00BD43C3" w:rsidRDefault="00BD43C3" w:rsidP="00BF3CD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FF4C1" w14:textId="77777777" w:rsidR="00BD43C3" w:rsidRDefault="00BD43C3" w:rsidP="00BF3CD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BD43C3" w:rsidRPr="00B573BF" w14:paraId="18E1F308" w14:textId="77777777" w:rsidTr="00BF3CD2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EB6DA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97EB1" w14:textId="77777777" w:rsidR="00BD43C3" w:rsidRPr="006020E6" w:rsidRDefault="00BD43C3" w:rsidP="00BF3CD2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E40AB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396F8" w14:textId="77777777" w:rsidR="00BD43C3" w:rsidRDefault="00BD43C3" w:rsidP="00BF3CD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38070" w14:textId="77777777" w:rsidR="00BD43C3" w:rsidRDefault="00BD43C3" w:rsidP="00BF3C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30214" w14:textId="77777777" w:rsidR="00BD43C3" w:rsidRDefault="00BD43C3" w:rsidP="00BF3CD2"/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3BEB7" w14:textId="77777777" w:rsidR="00BD43C3" w:rsidRPr="006020E6" w:rsidRDefault="00BD43C3" w:rsidP="00BF3CD2">
            <w:pPr>
              <w:autoSpaceDE w:val="0"/>
              <w:autoSpaceDN w:val="0"/>
              <w:spacing w:before="78" w:after="0" w:line="254" w:lineRule="auto"/>
              <w:ind w:left="72" w:right="288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и создавать компьютерные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презентации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PowerPoint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темам изучаемого 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запомнить.;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8394A" w14:textId="77777777" w:rsidR="00BD43C3" w:rsidRDefault="00BD43C3" w:rsidP="00BF3CD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A984F" w14:textId="77777777" w:rsidR="00BD43C3" w:rsidRPr="006020E6" w:rsidRDefault="00BD43C3" w:rsidP="00BF3CD2">
            <w:pPr>
              <w:autoSpaceDE w:val="0"/>
              <w:autoSpaceDN w:val="0"/>
              <w:spacing w:before="78" w:after="0" w:line="252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:rsidRPr="00B573BF" w14:paraId="2C57A681" w14:textId="77777777" w:rsidTr="00BF3CD2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535B3" w14:textId="77777777" w:rsidR="00BD43C3" w:rsidRDefault="00BD43C3" w:rsidP="00BF3CD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9EBEC" w14:textId="77777777" w:rsidR="00BD43C3" w:rsidRPr="006020E6" w:rsidRDefault="00BD43C3" w:rsidP="00BF3CD2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6020E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C72AF" w14:textId="77777777" w:rsidR="00BD43C3" w:rsidRDefault="00BD43C3" w:rsidP="00BF3CD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87506" w14:textId="77777777" w:rsidR="00BD43C3" w:rsidRDefault="00BD43C3" w:rsidP="00BF3CD2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E2BA9" w14:textId="77777777" w:rsidR="00BD43C3" w:rsidRDefault="00BD43C3" w:rsidP="00BF3CD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DF359" w14:textId="77777777" w:rsidR="00BD43C3" w:rsidRDefault="00BD43C3" w:rsidP="00BF3CD2"/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D680A" w14:textId="77777777" w:rsidR="00BD43C3" w:rsidRPr="006020E6" w:rsidRDefault="00BD43C3" w:rsidP="00BF3CD2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Собрать свою коллекцию презентаций по изучаемым темам;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CFEC9" w14:textId="77777777" w:rsidR="00BD43C3" w:rsidRDefault="00BD43C3" w:rsidP="00BF3CD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70C82" w14:textId="77777777" w:rsidR="00BD43C3" w:rsidRPr="006020E6" w:rsidRDefault="00BD43C3" w:rsidP="00BF3CD2">
            <w:pPr>
              <w:autoSpaceDE w:val="0"/>
              <w:autoSpaceDN w:val="0"/>
              <w:spacing w:before="76" w:after="0" w:line="245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BD43C3" w14:paraId="3833158D" w14:textId="77777777" w:rsidTr="00BF3CD2">
        <w:trPr>
          <w:trHeight w:hRule="exact" w:val="348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B5D15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ECDA4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3CC58" w14:textId="77777777" w:rsidR="00BD43C3" w:rsidRDefault="00BD43C3" w:rsidP="00BF3CD2"/>
        </w:tc>
      </w:tr>
      <w:tr w:rsidR="00BD43C3" w14:paraId="69C751B4" w14:textId="77777777" w:rsidTr="00BF3CD2">
        <w:trPr>
          <w:trHeight w:hRule="exact" w:val="328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E83F0" w14:textId="77777777" w:rsidR="00BD43C3" w:rsidRPr="006020E6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 w:rsidRPr="006020E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84D20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3B4A4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5E6B3" w14:textId="77777777" w:rsidR="00BD43C3" w:rsidRDefault="00BD43C3" w:rsidP="00BF3C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022E3" w14:textId="77777777" w:rsidR="00BD43C3" w:rsidRDefault="00BD43C3" w:rsidP="00BF3CD2"/>
        </w:tc>
      </w:tr>
    </w:tbl>
    <w:p w14:paraId="1E9659A2" w14:textId="77777777" w:rsidR="00BD43C3" w:rsidRDefault="00BD43C3" w:rsidP="00BD43C3">
      <w:pPr>
        <w:autoSpaceDE w:val="0"/>
        <w:autoSpaceDN w:val="0"/>
        <w:spacing w:after="0" w:line="14" w:lineRule="exact"/>
      </w:pPr>
    </w:p>
    <w:p w14:paraId="08F95D45" w14:textId="77777777" w:rsidR="00BD43C3" w:rsidRDefault="00BD43C3" w:rsidP="00BD43C3">
      <w:pPr>
        <w:sectPr w:rsidR="00BD43C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17BC322" w14:textId="77777777" w:rsidR="00BD43C3" w:rsidRDefault="00BD43C3" w:rsidP="00BD43C3">
      <w:pPr>
        <w:autoSpaceDE w:val="0"/>
        <w:autoSpaceDN w:val="0"/>
        <w:spacing w:after="76" w:line="220" w:lineRule="exact"/>
      </w:pPr>
    </w:p>
    <w:p w14:paraId="63F9C97D" w14:textId="77777777" w:rsidR="00BD43C3" w:rsidRDefault="00BD43C3" w:rsidP="00BD43C3">
      <w:pPr>
        <w:autoSpaceDE w:val="0"/>
        <w:autoSpaceDN w:val="0"/>
        <w:spacing w:after="306" w:line="230" w:lineRule="auto"/>
      </w:pPr>
      <w:r>
        <w:rPr>
          <w:rFonts w:ascii="Times New Roman" w:eastAsia="Times New Roman" w:hAnsi="Times New Roman"/>
          <w:b/>
          <w:color w:val="000000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3474"/>
        <w:gridCol w:w="698"/>
        <w:gridCol w:w="1548"/>
        <w:gridCol w:w="1594"/>
        <w:gridCol w:w="1112"/>
        <w:gridCol w:w="1744"/>
      </w:tblGrid>
      <w:tr w:rsidR="00BD43C3" w14:paraId="00AFFCDF" w14:textId="77777777" w:rsidTr="00BF3CD2">
        <w:trPr>
          <w:trHeight w:hRule="exact" w:val="47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3ADF6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п/п</w:t>
            </w: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558EA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Тема урока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0B25F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Количество часов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7AFAE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изучения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B7B25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Виды, формы контроля</w:t>
            </w:r>
          </w:p>
        </w:tc>
      </w:tr>
      <w:tr w:rsidR="00BD43C3" w14:paraId="5ED6E005" w14:textId="77777777" w:rsidTr="00BF3CD2">
        <w:trPr>
          <w:trHeight w:hRule="exact" w:val="7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983D" w14:textId="77777777" w:rsidR="00BD43C3" w:rsidRDefault="00BD43C3" w:rsidP="00BF3CD2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5E93" w14:textId="77777777" w:rsidR="00BD43C3" w:rsidRDefault="00BD43C3" w:rsidP="00BF3CD2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60525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всего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02AD1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контрольные работы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76D9E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0A23" w14:textId="77777777" w:rsidR="00BD43C3" w:rsidRDefault="00BD43C3" w:rsidP="00BF3CD2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9BFD" w14:textId="77777777" w:rsidR="00BD43C3" w:rsidRDefault="00BD43C3" w:rsidP="00BF3CD2"/>
        </w:tc>
      </w:tr>
      <w:tr w:rsidR="00BD43C3" w14:paraId="68CC7A86" w14:textId="77777777" w:rsidTr="00BF3CD2">
        <w:trPr>
          <w:trHeight w:hRule="exact" w:val="239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D18F9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3FDA5" w14:textId="77777777" w:rsidR="00BD43C3" w:rsidRPr="006020E6" w:rsidRDefault="00BD43C3" w:rsidP="00BF3CD2">
            <w:pPr>
              <w:autoSpaceDE w:val="0"/>
              <w:autoSpaceDN w:val="0"/>
              <w:spacing w:before="94" w:after="0" w:line="283" w:lineRule="auto"/>
              <w:ind w:left="68" w:right="28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Модуль «Графика». Освоение правил линейной и воздушной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перспективы:  уменьшение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размера  изображения по мере удаления от первого плана, смягчение цветового и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тонального контрастов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68013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C50A3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E613F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5742B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67DFE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BD43C3" w:rsidRPr="00B573BF" w14:paraId="7EB0583D" w14:textId="77777777" w:rsidTr="00BF3CD2">
        <w:trPr>
          <w:trHeight w:hRule="exact" w:val="239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54D43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1AA01" w14:textId="77777777" w:rsidR="00BD43C3" w:rsidRPr="006020E6" w:rsidRDefault="00BD43C3" w:rsidP="00BF3CD2">
            <w:pPr>
              <w:autoSpaceDE w:val="0"/>
              <w:autoSpaceDN w:val="0"/>
              <w:spacing w:before="94" w:after="0" w:line="283" w:lineRule="auto"/>
              <w:ind w:left="68" w:right="28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Рисунок фигуры человека: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основные пропорции и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взаимоотношение частей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фигуры, передача движения фигуры в плоскости листа: бег, ходьба, сидящая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и  стоящая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фигура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3B7B7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BA8AB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28303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8CA3A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2FF7D" w14:textId="77777777" w:rsidR="00BD43C3" w:rsidRPr="006020E6" w:rsidRDefault="00BD43C3" w:rsidP="00BF3CD2">
            <w:pPr>
              <w:autoSpaceDE w:val="0"/>
              <w:autoSpaceDN w:val="0"/>
              <w:spacing w:before="94" w:after="0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Самооценка с </w:t>
            </w:r>
            <w:r w:rsidRPr="006020E6">
              <w:br/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использованием«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Оценочного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листа»;</w:t>
            </w:r>
          </w:p>
        </w:tc>
      </w:tr>
      <w:tr w:rsidR="00BD43C3" w14:paraId="369C3081" w14:textId="77777777" w:rsidTr="00BF3CD2">
        <w:trPr>
          <w:trHeight w:hRule="exact" w:val="11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629B3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A9684" w14:textId="77777777" w:rsidR="00BD43C3" w:rsidRPr="006020E6" w:rsidRDefault="00BD43C3" w:rsidP="00BF3CD2">
            <w:pPr>
              <w:autoSpaceDE w:val="0"/>
              <w:autoSpaceDN w:val="0"/>
              <w:spacing w:before="94" w:after="0" w:line="271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Графическое изображение героев былин,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древних  легенд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, сказок и сказаний разных народов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CFB4D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19F67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CF182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9DFD1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C3BB9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BD43C3" w14:paraId="4C60CF70" w14:textId="77777777" w:rsidTr="00BF3CD2">
        <w:trPr>
          <w:trHeight w:hRule="exact" w:val="17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D87ED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45861" w14:textId="77777777" w:rsidR="00BD43C3" w:rsidRPr="006020E6" w:rsidRDefault="00BD43C3" w:rsidP="00BF3CD2">
            <w:pPr>
              <w:autoSpaceDE w:val="0"/>
              <w:autoSpaceDN w:val="0"/>
              <w:spacing w:before="94" w:after="0" w:line="281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Изображение города —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тематическая графическая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композиция; использование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карандаша,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мелков,  фломастеров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(смешанная техника)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F4D70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AB779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D8B7A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C9E2A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C78BE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BD43C3" w14:paraId="559FDFB4" w14:textId="77777777" w:rsidTr="00BF3CD2">
        <w:trPr>
          <w:trHeight w:hRule="exact" w:val="17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2E14A" w14:textId="77777777" w:rsidR="00BD43C3" w:rsidRDefault="00BD43C3" w:rsidP="00BF3CD2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B969" w14:textId="77777777" w:rsidR="00BD43C3" w:rsidRPr="006020E6" w:rsidRDefault="00BD43C3" w:rsidP="00BF3CD2">
            <w:pPr>
              <w:autoSpaceDE w:val="0"/>
              <w:autoSpaceDN w:val="0"/>
              <w:spacing w:before="92" w:after="0" w:line="281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Модуль «Живопись». Красота природы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разных  климатических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зон, создание пейзажных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композиций  (горный, степной, среднерусский ландшафт)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ACFB4" w14:textId="77777777" w:rsidR="00BD43C3" w:rsidRDefault="00BD43C3" w:rsidP="00BF3CD2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F0F13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207D7" w14:textId="77777777" w:rsidR="00BD43C3" w:rsidRDefault="00BD43C3" w:rsidP="00BF3CD2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3CF4D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481B0" w14:textId="77777777" w:rsidR="00BD43C3" w:rsidRDefault="00BD43C3" w:rsidP="00BF3CD2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BD43C3" w:rsidRPr="00B573BF" w14:paraId="6BB60AB9" w14:textId="77777777" w:rsidTr="00BF3CD2">
        <w:trPr>
          <w:trHeight w:hRule="exact" w:val="17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5E104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6547D" w14:textId="77777777" w:rsidR="00BD43C3" w:rsidRPr="006020E6" w:rsidRDefault="00BD43C3" w:rsidP="00BF3CD2">
            <w:pPr>
              <w:autoSpaceDE w:val="0"/>
              <w:autoSpaceDN w:val="0"/>
              <w:spacing w:before="94" w:after="0" w:line="262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Изображение красоты человека в традициях русской культуры.</w:t>
            </w:r>
          </w:p>
          <w:p w14:paraId="3603E09B" w14:textId="77777777" w:rsidR="00BD43C3" w:rsidRPr="006020E6" w:rsidRDefault="00BD43C3" w:rsidP="00BF3CD2">
            <w:pPr>
              <w:autoSpaceDE w:val="0"/>
              <w:autoSpaceDN w:val="0"/>
              <w:spacing w:before="66" w:after="0" w:line="271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Изображение национального образа человека и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его  одежды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в разных культурах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C5FB1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FEAC9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EE08F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9A8FD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4BFFB" w14:textId="77777777" w:rsidR="00BD43C3" w:rsidRPr="006020E6" w:rsidRDefault="00BD43C3" w:rsidP="00BF3CD2">
            <w:pPr>
              <w:autoSpaceDE w:val="0"/>
              <w:autoSpaceDN w:val="0"/>
              <w:spacing w:before="94" w:after="0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Самооценка с </w:t>
            </w:r>
            <w:r w:rsidRPr="006020E6">
              <w:br/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использованием«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Оценочного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листа»;</w:t>
            </w:r>
          </w:p>
        </w:tc>
      </w:tr>
    </w:tbl>
    <w:p w14:paraId="41C655DD" w14:textId="77777777" w:rsidR="00BD43C3" w:rsidRPr="006020E6" w:rsidRDefault="00BD43C3" w:rsidP="00BD43C3">
      <w:pPr>
        <w:autoSpaceDE w:val="0"/>
        <w:autoSpaceDN w:val="0"/>
        <w:spacing w:after="0" w:line="14" w:lineRule="exact"/>
      </w:pPr>
    </w:p>
    <w:p w14:paraId="70D8E675" w14:textId="77777777" w:rsidR="00BD43C3" w:rsidRPr="006020E6" w:rsidRDefault="00BD43C3" w:rsidP="00BD43C3">
      <w:pPr>
        <w:sectPr w:rsidR="00BD43C3" w:rsidRPr="006020E6">
          <w:pgSz w:w="11900" w:h="16840"/>
          <w:pgMar w:top="298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4C0E1B47" w14:textId="77777777" w:rsidR="00BD43C3" w:rsidRPr="006020E6" w:rsidRDefault="00BD43C3" w:rsidP="00BD43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3474"/>
        <w:gridCol w:w="698"/>
        <w:gridCol w:w="1548"/>
        <w:gridCol w:w="1594"/>
        <w:gridCol w:w="1112"/>
        <w:gridCol w:w="1744"/>
      </w:tblGrid>
      <w:tr w:rsidR="00BD43C3" w14:paraId="441F85ED" w14:textId="77777777" w:rsidTr="00BF3CD2">
        <w:trPr>
          <w:trHeight w:hRule="exact" w:val="368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94789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A3D52" w14:textId="77777777" w:rsidR="00BD43C3" w:rsidRDefault="00BD43C3" w:rsidP="00BF3CD2">
            <w:pPr>
              <w:autoSpaceDE w:val="0"/>
              <w:autoSpaceDN w:val="0"/>
              <w:spacing w:before="94" w:after="0" w:line="286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Портретные изображения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человека по представлению 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наблюдению с разным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содержанием: женский или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мужской портрет, двойной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портрет матери и ребёнка,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портрет пожилого человека,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детский портрет или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автопортрет,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портрет  персонажа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представлению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(из выбранной культурной эпохи)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F3181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AFCFA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7D7DD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11957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61990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BD43C3" w14:paraId="353A9ABC" w14:textId="77777777" w:rsidTr="00BF3CD2">
        <w:trPr>
          <w:trHeight w:hRule="exact" w:val="27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19C0F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C9F74" w14:textId="77777777" w:rsidR="00BD43C3" w:rsidRPr="006020E6" w:rsidRDefault="00BD43C3" w:rsidP="00BF3CD2">
            <w:pPr>
              <w:autoSpaceDE w:val="0"/>
              <w:autoSpaceDN w:val="0"/>
              <w:spacing w:before="94" w:after="0" w:line="286" w:lineRule="auto"/>
              <w:ind w:left="68"/>
            </w:pP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Тематические  многофигурные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композиции: коллективно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созданные  панно-аппликации из индивидуальных рисунков 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вырезанных персонажей на темы праздников народов  мира или в качестве  иллюстраций к сказкам и  легендам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DDADE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23332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2AFA7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94CC5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30243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BD43C3" w14:paraId="65387B5A" w14:textId="77777777" w:rsidTr="00BF3CD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EE255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DAE06" w14:textId="77777777" w:rsidR="00BD43C3" w:rsidRPr="006020E6" w:rsidRDefault="00BD43C3" w:rsidP="00BF3CD2">
            <w:pPr>
              <w:autoSpaceDE w:val="0"/>
              <w:autoSpaceDN w:val="0"/>
              <w:spacing w:before="94" w:after="0" w:line="230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Модуль «Скульптура».</w:t>
            </w:r>
          </w:p>
          <w:p w14:paraId="1C19D92D" w14:textId="77777777" w:rsidR="00BD43C3" w:rsidRPr="006020E6" w:rsidRDefault="00BD43C3" w:rsidP="00BF3CD2">
            <w:pPr>
              <w:autoSpaceDE w:val="0"/>
              <w:autoSpaceDN w:val="0"/>
              <w:spacing w:before="66" w:after="0" w:line="271" w:lineRule="auto"/>
              <w:ind w:left="68" w:right="28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Знакомство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со  скульптурными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памятниками героям 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мемориальными  комплексами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D4148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E3365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68FC8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6C4F8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F4BB7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BD43C3" w:rsidRPr="00B573BF" w14:paraId="6CEB0A49" w14:textId="77777777" w:rsidTr="00BF3CD2">
        <w:trPr>
          <w:trHeight w:hRule="exact" w:val="143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11DA9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BC0CC" w14:textId="77777777" w:rsidR="00BD43C3" w:rsidRPr="006020E6" w:rsidRDefault="00BD43C3" w:rsidP="00BF3CD2">
            <w:pPr>
              <w:autoSpaceDE w:val="0"/>
              <w:autoSpaceDN w:val="0"/>
              <w:spacing w:before="94" w:after="0" w:line="271" w:lineRule="auto"/>
              <w:ind w:left="68" w:right="576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Создание эскиза памятника народному герою. Работа с пластилином или глиной.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03B3B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D4092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2D783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29874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F6824" w14:textId="77777777" w:rsidR="00BD43C3" w:rsidRPr="006020E6" w:rsidRDefault="00BD43C3" w:rsidP="00BF3CD2">
            <w:pPr>
              <w:autoSpaceDE w:val="0"/>
              <w:autoSpaceDN w:val="0"/>
              <w:spacing w:before="94" w:after="0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Самооценка с </w:t>
            </w:r>
            <w:r w:rsidRPr="006020E6">
              <w:br/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использованием«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Оценочного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листа»;</w:t>
            </w:r>
          </w:p>
        </w:tc>
      </w:tr>
      <w:tr w:rsidR="00BD43C3" w14:paraId="2EBA8B10" w14:textId="77777777" w:rsidTr="00BF3CD2">
        <w:trPr>
          <w:trHeight w:hRule="exact" w:val="43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6913A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E178B" w14:textId="77777777" w:rsidR="00BD43C3" w:rsidRPr="006020E6" w:rsidRDefault="00BD43C3" w:rsidP="00BF3CD2">
            <w:pPr>
              <w:autoSpaceDE w:val="0"/>
              <w:autoSpaceDN w:val="0"/>
              <w:spacing w:before="94" w:after="0" w:line="262" w:lineRule="auto"/>
              <w:ind w:right="1008"/>
              <w:jc w:val="center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Модуль «Декоративно-прикладное искусство».</w:t>
            </w:r>
          </w:p>
          <w:p w14:paraId="6049EF2F" w14:textId="77777777" w:rsidR="00BD43C3" w:rsidRPr="006020E6" w:rsidRDefault="00BD43C3" w:rsidP="00BF3CD2">
            <w:pPr>
              <w:autoSpaceDE w:val="0"/>
              <w:autoSpaceDN w:val="0"/>
              <w:spacing w:before="68" w:after="0" w:line="230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Орнаменты разных народов.</w:t>
            </w:r>
          </w:p>
          <w:p w14:paraId="0F69C70E" w14:textId="77777777" w:rsidR="00BD43C3" w:rsidRPr="006020E6" w:rsidRDefault="00BD43C3" w:rsidP="00BF3CD2">
            <w:pPr>
              <w:autoSpaceDE w:val="0"/>
              <w:autoSpaceDN w:val="0"/>
              <w:spacing w:before="66" w:after="0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Подчинённость орнамента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форме и </w:t>
            </w:r>
            <w:proofErr w:type="spell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назначе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нию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  предмета, в художественной обработке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которого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он  применяется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  <w:p w14:paraId="68060F05" w14:textId="77777777" w:rsidR="00BD43C3" w:rsidRPr="006020E6" w:rsidRDefault="00BD43C3" w:rsidP="00BF3CD2">
            <w:pPr>
              <w:autoSpaceDE w:val="0"/>
              <w:autoSpaceDN w:val="0"/>
              <w:spacing w:before="66" w:after="0" w:line="274" w:lineRule="auto"/>
              <w:ind w:left="68" w:right="576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Особенности символов 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изобразительных мотивов в орнаментах разных народов.</w:t>
            </w:r>
          </w:p>
          <w:p w14:paraId="4B7B0FBA" w14:textId="77777777" w:rsidR="00BD43C3" w:rsidRPr="006020E6" w:rsidRDefault="00BD43C3" w:rsidP="00BF3CD2">
            <w:pPr>
              <w:autoSpaceDE w:val="0"/>
              <w:autoSpaceDN w:val="0"/>
              <w:spacing w:before="66" w:after="0" w:line="271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Орнаменты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в  архитектуре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, на тканях,  одежде, предметах быта и </w:t>
            </w:r>
            <w:proofErr w:type="spell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др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73566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87A4C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89332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3B9FB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2C3B2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BD43C3" w14:paraId="47501B83" w14:textId="77777777" w:rsidTr="00BF3CD2">
        <w:trPr>
          <w:trHeight w:hRule="exact" w:val="20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5A0FB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D918D" w14:textId="77777777" w:rsidR="00BD43C3" w:rsidRPr="006020E6" w:rsidRDefault="00BD43C3" w:rsidP="00BF3CD2">
            <w:pPr>
              <w:autoSpaceDE w:val="0"/>
              <w:autoSpaceDN w:val="0"/>
              <w:spacing w:before="94" w:after="0" w:line="262" w:lineRule="auto"/>
              <w:ind w:left="68" w:right="28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Мотивы и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назначение  русских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народных  орнаментов.</w:t>
            </w:r>
          </w:p>
          <w:p w14:paraId="39B5BC4B" w14:textId="77777777" w:rsidR="00BD43C3" w:rsidRPr="006020E6" w:rsidRDefault="00BD43C3" w:rsidP="00BF3CD2">
            <w:pPr>
              <w:autoSpaceDE w:val="0"/>
              <w:autoSpaceDN w:val="0"/>
              <w:spacing w:before="66" w:after="0"/>
              <w:ind w:left="68"/>
            </w:pP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Деревянная  резьба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55C92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CFFEA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29AA9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41963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EDC8E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</w:tbl>
    <w:p w14:paraId="673C47F4" w14:textId="77777777" w:rsidR="00BD43C3" w:rsidRDefault="00BD43C3" w:rsidP="00BD43C3">
      <w:pPr>
        <w:autoSpaceDE w:val="0"/>
        <w:autoSpaceDN w:val="0"/>
        <w:spacing w:after="0" w:line="14" w:lineRule="exact"/>
      </w:pPr>
    </w:p>
    <w:p w14:paraId="0EA153E7" w14:textId="77777777" w:rsidR="00BD43C3" w:rsidRDefault="00BD43C3" w:rsidP="00BD43C3">
      <w:pPr>
        <w:sectPr w:rsidR="00BD43C3">
          <w:pgSz w:w="11900" w:h="16840"/>
          <w:pgMar w:top="284" w:right="556" w:bottom="298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5E1C8CD9" w14:textId="77777777" w:rsidR="00BD43C3" w:rsidRDefault="00BD43C3" w:rsidP="00BD43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3474"/>
        <w:gridCol w:w="698"/>
        <w:gridCol w:w="1548"/>
        <w:gridCol w:w="1594"/>
        <w:gridCol w:w="1112"/>
        <w:gridCol w:w="1744"/>
      </w:tblGrid>
      <w:tr w:rsidR="00BD43C3" w:rsidRPr="00B573BF" w14:paraId="34B5C2C1" w14:textId="77777777" w:rsidTr="00BF3CD2">
        <w:trPr>
          <w:trHeight w:hRule="exact" w:val="17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44910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39154" w14:textId="77777777" w:rsidR="00BD43C3" w:rsidRPr="006020E6" w:rsidRDefault="00BD43C3" w:rsidP="00BF3CD2">
            <w:pPr>
              <w:autoSpaceDE w:val="0"/>
              <w:autoSpaceDN w:val="0"/>
              <w:spacing w:before="94" w:after="0" w:line="281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Орнаментальное украшение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каменной архитектуры в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памятниках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русской  культуры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, каменная резьба, роспись стен, изразцы.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B04ED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8E7E4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4EFF8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6C447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4A0B3" w14:textId="77777777" w:rsidR="00BD43C3" w:rsidRPr="006020E6" w:rsidRDefault="00BD43C3" w:rsidP="00BF3CD2">
            <w:pPr>
              <w:autoSpaceDE w:val="0"/>
              <w:autoSpaceDN w:val="0"/>
              <w:spacing w:before="94" w:after="0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Самооценка с </w:t>
            </w:r>
            <w:r w:rsidRPr="006020E6">
              <w:br/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использованием«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Оценочного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листа»;</w:t>
            </w:r>
          </w:p>
        </w:tc>
      </w:tr>
      <w:tr w:rsidR="00BD43C3" w14:paraId="24AF732C" w14:textId="77777777" w:rsidTr="00BF3CD2">
        <w:trPr>
          <w:trHeight w:hRule="exact" w:val="27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D23C8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275F0" w14:textId="77777777" w:rsidR="00BD43C3" w:rsidRPr="006020E6" w:rsidRDefault="00BD43C3" w:rsidP="00BF3CD2">
            <w:pPr>
              <w:autoSpaceDE w:val="0"/>
              <w:autoSpaceDN w:val="0"/>
              <w:spacing w:before="94" w:after="0" w:line="271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Народный костюм. Русский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народный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праздничный  костюм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, символы и обереги в его декоре.</w:t>
            </w:r>
          </w:p>
          <w:p w14:paraId="6B83608F" w14:textId="77777777" w:rsidR="00BD43C3" w:rsidRPr="006020E6" w:rsidRDefault="00BD43C3" w:rsidP="00BF3CD2">
            <w:pPr>
              <w:autoSpaceDE w:val="0"/>
              <w:autoSpaceDN w:val="0"/>
              <w:spacing w:before="66" w:after="0" w:line="281" w:lineRule="auto"/>
              <w:ind w:left="68" w:right="28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Головные уборы. Особенности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мужской  одежды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разных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сословий, связь украшения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костюма мужчины с родом его занятий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C4F34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73E1B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65ED5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10718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9E4E8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BD43C3" w14:paraId="1A913D50" w14:textId="77777777" w:rsidTr="00BF3CD2">
        <w:trPr>
          <w:trHeight w:hRule="exact" w:val="1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21F1F" w14:textId="77777777" w:rsidR="00BD43C3" w:rsidRDefault="00BD43C3" w:rsidP="00BF3CD2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0D4AE" w14:textId="77777777" w:rsidR="00BD43C3" w:rsidRPr="006020E6" w:rsidRDefault="00BD43C3" w:rsidP="00BF3CD2">
            <w:pPr>
              <w:autoSpaceDE w:val="0"/>
              <w:autoSpaceDN w:val="0"/>
              <w:spacing w:before="92" w:after="0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Женский и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мужской  костюмы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в традициях разных народов. </w:t>
            </w:r>
            <w:r w:rsidRPr="006020E6">
              <w:br/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Своеобразие  одежды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разных эпох и  культур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C111E" w14:textId="77777777" w:rsidR="00BD43C3" w:rsidRDefault="00BD43C3" w:rsidP="00BF3CD2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99A1E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A5227" w14:textId="77777777" w:rsidR="00BD43C3" w:rsidRDefault="00BD43C3" w:rsidP="00BF3CD2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E9987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4B785" w14:textId="77777777" w:rsidR="00BD43C3" w:rsidRDefault="00BD43C3" w:rsidP="00BF3CD2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BD43C3" w14:paraId="22AB9234" w14:textId="77777777" w:rsidTr="00BF3CD2">
        <w:trPr>
          <w:trHeight w:hRule="exact" w:val="27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9F14A" w14:textId="77777777" w:rsidR="00BD43C3" w:rsidRDefault="00BD43C3" w:rsidP="00BF3CD2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A8BCF" w14:textId="77777777" w:rsidR="00BD43C3" w:rsidRPr="006020E6" w:rsidRDefault="00BD43C3" w:rsidP="00BF3CD2">
            <w:pPr>
              <w:autoSpaceDE w:val="0"/>
              <w:autoSpaceDN w:val="0"/>
              <w:spacing w:before="92" w:after="0" w:line="230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Модуль «Архитектура».</w:t>
            </w:r>
          </w:p>
          <w:p w14:paraId="10325B92" w14:textId="77777777" w:rsidR="00BD43C3" w:rsidRPr="006020E6" w:rsidRDefault="00BD43C3" w:rsidP="00BF3CD2">
            <w:pPr>
              <w:autoSpaceDE w:val="0"/>
              <w:autoSpaceDN w:val="0"/>
              <w:spacing w:before="68" w:after="0" w:line="283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Конструкция традиционных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народных жилищ, их связь с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окружающей природой: дома из дерева, глины, </w:t>
            </w:r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камня;  юрта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и её устройство  (каркасный дом); изображение традиционных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жилищ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F9B92" w14:textId="77777777" w:rsidR="00BD43C3" w:rsidRDefault="00BD43C3" w:rsidP="00BF3CD2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01E55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88B1C" w14:textId="77777777" w:rsidR="00BD43C3" w:rsidRDefault="00BD43C3" w:rsidP="00BF3CD2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D57AF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9BC59" w14:textId="77777777" w:rsidR="00BD43C3" w:rsidRDefault="00BD43C3" w:rsidP="00BF3CD2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BD43C3" w14:paraId="31B49195" w14:textId="77777777" w:rsidTr="00BF3CD2">
        <w:trPr>
          <w:trHeight w:hRule="exact" w:val="400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48FB6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A0325" w14:textId="77777777" w:rsidR="00BD43C3" w:rsidRDefault="00BD43C3" w:rsidP="00BF3CD2">
            <w:pPr>
              <w:autoSpaceDE w:val="0"/>
              <w:autoSpaceDN w:val="0"/>
              <w:spacing w:before="94" w:after="0" w:line="288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Деревянная изба, её конструкция и декор. Моделирование избы из бумаги или изображение на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плоскости в технике аппликации её фасада и традиционного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декора. Понимание тесной связи красоты и пользы,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функционального 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декоративного в архитектуре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традиционного жилого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деревянного дома.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Разные виды изб и надворных построек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78DF7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E094F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7E79B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CD8DD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8488F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BD43C3" w14:paraId="07E360A1" w14:textId="77777777" w:rsidTr="00BF3CD2">
        <w:trPr>
          <w:trHeight w:hRule="exact" w:val="20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1CFE0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0C0E8" w14:textId="77777777" w:rsidR="00BD43C3" w:rsidRPr="006020E6" w:rsidRDefault="00BD43C3" w:rsidP="00BF3CD2">
            <w:pPr>
              <w:autoSpaceDE w:val="0"/>
              <w:autoSpaceDN w:val="0"/>
              <w:spacing w:before="94" w:after="0" w:line="271" w:lineRule="auto"/>
              <w:ind w:left="68" w:right="28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Конструкция и изображение здания каменного собора: свод, нефы, закомары, глава, купол.</w:t>
            </w:r>
          </w:p>
          <w:p w14:paraId="0D8559ED" w14:textId="77777777" w:rsidR="00BD43C3" w:rsidRPr="006020E6" w:rsidRDefault="00BD43C3" w:rsidP="00BF3CD2">
            <w:pPr>
              <w:autoSpaceDE w:val="0"/>
              <w:autoSpaceDN w:val="0"/>
              <w:spacing w:before="66" w:after="0" w:line="271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Роль собора в организации жизни древнего города, собор как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архитектурная доминанта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7A42D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22C57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BBEDA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58258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638F1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</w:tbl>
    <w:p w14:paraId="38FEA341" w14:textId="77777777" w:rsidR="00BD43C3" w:rsidRDefault="00BD43C3" w:rsidP="00BD43C3">
      <w:pPr>
        <w:autoSpaceDE w:val="0"/>
        <w:autoSpaceDN w:val="0"/>
        <w:spacing w:after="0" w:line="14" w:lineRule="exact"/>
      </w:pPr>
    </w:p>
    <w:p w14:paraId="1BC9D93F" w14:textId="77777777" w:rsidR="00BD43C3" w:rsidRDefault="00BD43C3" w:rsidP="00BD43C3">
      <w:pPr>
        <w:sectPr w:rsidR="00BD43C3">
          <w:pgSz w:w="11900" w:h="16840"/>
          <w:pgMar w:top="284" w:right="556" w:bottom="780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299FF731" w14:textId="77777777" w:rsidR="00BD43C3" w:rsidRDefault="00BD43C3" w:rsidP="00BD43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3474"/>
        <w:gridCol w:w="698"/>
        <w:gridCol w:w="1548"/>
        <w:gridCol w:w="1594"/>
        <w:gridCol w:w="1112"/>
        <w:gridCol w:w="1744"/>
      </w:tblGrid>
      <w:tr w:rsidR="00BD43C3" w14:paraId="4E7CDF25" w14:textId="77777777" w:rsidTr="00BF3CD2">
        <w:trPr>
          <w:trHeight w:hRule="exact" w:val="239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ADA34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20110" w14:textId="77777777" w:rsidR="00BD43C3" w:rsidRPr="006020E6" w:rsidRDefault="00BD43C3" w:rsidP="00BF3CD2">
            <w:pPr>
              <w:autoSpaceDE w:val="0"/>
              <w:autoSpaceDN w:val="0"/>
              <w:spacing w:before="94" w:after="0" w:line="283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Традиции архитектурной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конструкции храмовых построек разных народов. Изображение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типичной конструкции зданий: древнегреческий храм,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готический или романский собор, мечеть, пагода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FAC8A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AE8FF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967B0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B97BD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90E78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BD43C3" w14:paraId="1C1D33E9" w14:textId="77777777" w:rsidTr="00BF3CD2">
        <w:trPr>
          <w:trHeight w:hRule="exact" w:val="33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96835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F83F5" w14:textId="77777777" w:rsidR="00BD43C3" w:rsidRPr="006020E6" w:rsidRDefault="00BD43C3" w:rsidP="00BF3CD2">
            <w:pPr>
              <w:autoSpaceDE w:val="0"/>
              <w:autoSpaceDN w:val="0"/>
              <w:spacing w:before="94" w:after="0" w:line="271" w:lineRule="auto"/>
              <w:ind w:left="68" w:right="490"/>
              <w:jc w:val="both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Освоение образа и структуры архитектурного пространства древнерусского города.</w:t>
            </w:r>
          </w:p>
          <w:p w14:paraId="1A262B84" w14:textId="77777777" w:rsidR="00BD43C3" w:rsidRDefault="00BD43C3" w:rsidP="00BF3CD2">
            <w:pPr>
              <w:autoSpaceDE w:val="0"/>
              <w:autoSpaceDN w:val="0"/>
              <w:spacing w:before="66" w:after="0" w:line="283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Крепостные стены и башни, торг, посад, главный собор. Красота и мудрость в организации города, жизнь в городе.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Понимание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значения для современных людей сохранения культурного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наследия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034CE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6921D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01CC1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BF71F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44663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BD43C3" w14:paraId="285A9F24" w14:textId="77777777" w:rsidTr="00BF3CD2">
        <w:trPr>
          <w:trHeight w:hRule="exact" w:val="303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D335C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21.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80F5D" w14:textId="77777777" w:rsidR="00BD43C3" w:rsidRPr="006020E6" w:rsidRDefault="00BD43C3" w:rsidP="00BF3CD2">
            <w:pPr>
              <w:autoSpaceDE w:val="0"/>
              <w:autoSpaceDN w:val="0"/>
              <w:spacing w:before="94" w:after="0" w:line="262" w:lineRule="auto"/>
              <w:ind w:left="68" w:right="720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Модуль «Восприятие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произведений искусства».</w:t>
            </w:r>
          </w:p>
          <w:p w14:paraId="27C22C71" w14:textId="77777777" w:rsidR="00BD43C3" w:rsidRPr="006020E6" w:rsidRDefault="00BD43C3" w:rsidP="00BF3CD2">
            <w:pPr>
              <w:autoSpaceDE w:val="0"/>
              <w:autoSpaceDN w:val="0"/>
              <w:spacing w:before="68" w:after="0" w:line="262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Произведения В. М. Васнецова, Б. М. Кустодиева, А. М.</w:t>
            </w:r>
          </w:p>
          <w:p w14:paraId="5F2FB3BB" w14:textId="77777777" w:rsidR="00BD43C3" w:rsidRPr="006020E6" w:rsidRDefault="00BD43C3" w:rsidP="00BF3CD2">
            <w:pPr>
              <w:autoSpaceDE w:val="0"/>
              <w:autoSpaceDN w:val="0"/>
              <w:spacing w:before="68" w:after="0" w:line="281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Васнецова, В. И. Сурикова, К. А. Коровина, А. Г. Венецианова, А. П. Рябушкина, И. Я. Билибина на темы истории и традиций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русской отечественной культуры.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EEE1E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1BEEE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675A0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B2157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AD283" w14:textId="77777777" w:rsidR="00BD43C3" w:rsidRDefault="00BD43C3" w:rsidP="00BF3CD2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BD43C3" w14:paraId="398ACBA8" w14:textId="77777777" w:rsidTr="00BF3CD2">
        <w:trPr>
          <w:trHeight w:hRule="exact" w:val="17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800B8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0681C" w14:textId="77777777" w:rsidR="00BD43C3" w:rsidRPr="006020E6" w:rsidRDefault="00BD43C3" w:rsidP="00BF3CD2">
            <w:pPr>
              <w:autoSpaceDE w:val="0"/>
              <w:autoSpaceDN w:val="0"/>
              <w:spacing w:before="94" w:after="0" w:line="281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Примеры произведений великих европейских художников: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Леонардо да инчи, Рафаэля,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Рембрандта, Пикассо (и других по выбору).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6EF22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0D9F3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5F6A5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4210F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525E0" w14:textId="77777777" w:rsidR="00BD43C3" w:rsidRDefault="00BD43C3" w:rsidP="00BF3CD2"/>
        </w:tc>
      </w:tr>
      <w:tr w:rsidR="00BD43C3" w14:paraId="2389FE78" w14:textId="77777777" w:rsidTr="00BF3CD2">
        <w:trPr>
          <w:trHeight w:hRule="exact" w:val="407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3B83C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FA539" w14:textId="77777777" w:rsidR="00BD43C3" w:rsidRDefault="00BD43C3" w:rsidP="00BF3CD2">
            <w:pPr>
              <w:autoSpaceDE w:val="0"/>
              <w:autoSpaceDN w:val="0"/>
              <w:spacing w:before="94" w:after="0" w:line="286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Памятники древнерусского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каменного зодчества: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Московский Кремль,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Новгородский детинец,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Псковский кром, Казанский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кремль (и другие с учётом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местных архитектурных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комплексов, в том числе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монастырских).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Памятники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русского деревянного зодчества.</w:t>
            </w:r>
          </w:p>
          <w:p w14:paraId="2E6243DD" w14:textId="77777777" w:rsidR="00BD43C3" w:rsidRDefault="00BD43C3" w:rsidP="00BF3CD2">
            <w:pPr>
              <w:autoSpaceDE w:val="0"/>
              <w:autoSpaceDN w:val="0"/>
              <w:spacing w:before="66" w:after="0" w:line="262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Архитектурный комплекс на острове Кижи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24C0E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C7599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8577C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0EEEA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A49B1" w14:textId="77777777" w:rsidR="00BD43C3" w:rsidRDefault="00BD43C3" w:rsidP="00BF3CD2"/>
        </w:tc>
      </w:tr>
    </w:tbl>
    <w:p w14:paraId="7FF3FC1C" w14:textId="77777777" w:rsidR="00BD43C3" w:rsidRDefault="00BD43C3" w:rsidP="00BD43C3">
      <w:pPr>
        <w:autoSpaceDE w:val="0"/>
        <w:autoSpaceDN w:val="0"/>
        <w:spacing w:after="0" w:line="14" w:lineRule="exact"/>
      </w:pPr>
    </w:p>
    <w:p w14:paraId="4E1BB90E" w14:textId="77777777" w:rsidR="00BD43C3" w:rsidRDefault="00BD43C3" w:rsidP="00BD43C3">
      <w:pPr>
        <w:sectPr w:rsidR="00BD43C3">
          <w:pgSz w:w="11900" w:h="16840"/>
          <w:pgMar w:top="284" w:right="556" w:bottom="808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189723BB" w14:textId="77777777" w:rsidR="00BD43C3" w:rsidRDefault="00BD43C3" w:rsidP="00BD43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3474"/>
        <w:gridCol w:w="698"/>
        <w:gridCol w:w="1548"/>
        <w:gridCol w:w="1594"/>
        <w:gridCol w:w="1112"/>
        <w:gridCol w:w="1744"/>
      </w:tblGrid>
      <w:tr w:rsidR="00BD43C3" w14:paraId="7743D6B3" w14:textId="77777777" w:rsidTr="00BF3CD2">
        <w:trPr>
          <w:trHeight w:hRule="exact" w:val="239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28802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24.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8B515" w14:textId="77777777" w:rsidR="00BD43C3" w:rsidRPr="006020E6" w:rsidRDefault="00BD43C3" w:rsidP="00BF3CD2">
            <w:pPr>
              <w:autoSpaceDE w:val="0"/>
              <w:autoSpaceDN w:val="0"/>
              <w:spacing w:before="94" w:after="0" w:line="283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Художественная культура разных эпох и народов. Представления об архитектурных, декоративных и изобразительных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произведениях в культуре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Древней Греции, других культур Древнего мира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79FF3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00565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BBE8C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9C5F2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B9A87" w14:textId="77777777" w:rsidR="00BD43C3" w:rsidRDefault="00BD43C3" w:rsidP="00BF3CD2"/>
        </w:tc>
      </w:tr>
      <w:tr w:rsidR="00BD43C3" w14:paraId="5814102A" w14:textId="77777777" w:rsidTr="00BF3CD2">
        <w:trPr>
          <w:trHeight w:hRule="exact" w:val="111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090EF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4D6B3" w14:textId="77777777" w:rsidR="00BD43C3" w:rsidRPr="006020E6" w:rsidRDefault="00BD43C3" w:rsidP="00BF3CD2">
            <w:pPr>
              <w:autoSpaceDE w:val="0"/>
              <w:autoSpaceDN w:val="0"/>
              <w:spacing w:before="94" w:after="0" w:line="271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Архитектурные памятники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Западной Европы Средних веков и эпохи Возрождения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D5B82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C5E4C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A5BCD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0D1A5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75851" w14:textId="77777777" w:rsidR="00BD43C3" w:rsidRDefault="00BD43C3" w:rsidP="00BF3CD2"/>
        </w:tc>
      </w:tr>
      <w:tr w:rsidR="00BD43C3" w14:paraId="6A92FF74" w14:textId="77777777" w:rsidTr="00BF3CD2">
        <w:trPr>
          <w:trHeight w:hRule="exact" w:val="17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CF51A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391C1" w14:textId="77777777" w:rsidR="00BD43C3" w:rsidRPr="006020E6" w:rsidRDefault="00BD43C3" w:rsidP="00BF3CD2">
            <w:pPr>
              <w:autoSpaceDE w:val="0"/>
              <w:autoSpaceDN w:val="0"/>
              <w:spacing w:before="94" w:after="0" w:line="281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Произведения предметно-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пространственной культуры,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составляющие истоки, основания национальных культур в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современном мире.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B7280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48D18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5771C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73926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847AF" w14:textId="77777777" w:rsidR="00BD43C3" w:rsidRDefault="00BD43C3" w:rsidP="00BF3CD2"/>
        </w:tc>
      </w:tr>
      <w:tr w:rsidR="00BD43C3" w14:paraId="71FB5F11" w14:textId="77777777" w:rsidTr="00BF3CD2">
        <w:trPr>
          <w:trHeight w:hRule="exact" w:val="33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F0126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BD9E1" w14:textId="77777777" w:rsidR="00BD43C3" w:rsidRPr="006020E6" w:rsidRDefault="00BD43C3" w:rsidP="00BF3CD2">
            <w:pPr>
              <w:autoSpaceDE w:val="0"/>
              <w:autoSpaceDN w:val="0"/>
              <w:spacing w:before="94" w:after="0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Памятники национальным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героям. Памятник К. Минину и Д. Пожарскому скульптора И. П. Мартоса в Москве.</w:t>
            </w:r>
          </w:p>
          <w:p w14:paraId="20A28D18" w14:textId="77777777" w:rsidR="00BD43C3" w:rsidRPr="006020E6" w:rsidRDefault="00BD43C3" w:rsidP="00BF3CD2">
            <w:pPr>
              <w:autoSpaceDE w:val="0"/>
              <w:autoSpaceDN w:val="0"/>
              <w:spacing w:before="66" w:after="0" w:line="283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Мемориальные ансамбли: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Могила Неизвестного Солдата в Москве; памятник-ансамбль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героям Сталинградской </w:t>
            </w:r>
            <w:proofErr w:type="spellStart"/>
            <w:proofErr w:type="gramStart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битвы«</w:t>
            </w:r>
            <w:proofErr w:type="gram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Мамаев</w:t>
            </w:r>
            <w:proofErr w:type="spellEnd"/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курган» (и другие по выбору).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B8B0B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1D6C0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84E9A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C5564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4C94E" w14:textId="77777777" w:rsidR="00BD43C3" w:rsidRDefault="00BD43C3" w:rsidP="00BF3CD2"/>
        </w:tc>
      </w:tr>
      <w:tr w:rsidR="00BD43C3" w14:paraId="704D379C" w14:textId="77777777" w:rsidTr="00BF3CD2">
        <w:trPr>
          <w:trHeight w:hRule="exact" w:val="30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B160C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28.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9A267" w14:textId="77777777" w:rsidR="00BD43C3" w:rsidRPr="006020E6" w:rsidRDefault="00BD43C3" w:rsidP="00BF3CD2">
            <w:pPr>
              <w:autoSpaceDE w:val="0"/>
              <w:autoSpaceDN w:val="0"/>
              <w:spacing w:before="94" w:after="0" w:line="286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Модуль «Азбука цифровой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графики». Изображение 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освоение в программе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Paint</w:t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правил линейной и воздушной перспективы: изображение линии горизонта и точки схода,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перспективных сокращений,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цветовых и тональных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изменений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80D4D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3328A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6C3CE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2906D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B703A" w14:textId="77777777" w:rsidR="00BD43C3" w:rsidRDefault="00BD43C3" w:rsidP="00BF3CD2"/>
        </w:tc>
      </w:tr>
    </w:tbl>
    <w:p w14:paraId="5D5B5401" w14:textId="77777777" w:rsidR="00BD43C3" w:rsidRDefault="00BD43C3" w:rsidP="00BD43C3">
      <w:pPr>
        <w:autoSpaceDE w:val="0"/>
        <w:autoSpaceDN w:val="0"/>
        <w:spacing w:after="0" w:line="14" w:lineRule="exact"/>
      </w:pPr>
    </w:p>
    <w:p w14:paraId="13B29FC7" w14:textId="77777777" w:rsidR="00BD43C3" w:rsidRDefault="00BD43C3" w:rsidP="00BD43C3">
      <w:pPr>
        <w:sectPr w:rsidR="00BD43C3">
          <w:pgSz w:w="11900" w:h="16840"/>
          <w:pgMar w:top="284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46A860F8" w14:textId="77777777" w:rsidR="00BD43C3" w:rsidRDefault="00BD43C3" w:rsidP="00BD43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3474"/>
        <w:gridCol w:w="698"/>
        <w:gridCol w:w="1548"/>
        <w:gridCol w:w="1594"/>
        <w:gridCol w:w="1112"/>
        <w:gridCol w:w="1744"/>
      </w:tblGrid>
      <w:tr w:rsidR="00BD43C3" w14:paraId="3FF9B105" w14:textId="77777777" w:rsidTr="00BF3CD2">
        <w:trPr>
          <w:trHeight w:hRule="exact" w:val="43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CF577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1BB3C" w14:textId="77777777" w:rsidR="00BD43C3" w:rsidRPr="006020E6" w:rsidRDefault="00BD43C3" w:rsidP="00BF3CD2">
            <w:pPr>
              <w:autoSpaceDE w:val="0"/>
              <w:autoSpaceDN w:val="0"/>
              <w:spacing w:before="94" w:after="0" w:line="288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Моделирование в графическом редакторе с помощью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инструментов геометрических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фигур конструкции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традиционного крестьянского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деревянного дома (избы) 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различных вариантов его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устройства. Моделирование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конструкции разных видов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традиционных жилищ разны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народов (юрта, каркасный дом и др., в том числе с учётом местных традиций).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8C0F2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EB6B7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46A2A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9A55F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A1EBB" w14:textId="77777777" w:rsidR="00BD43C3" w:rsidRDefault="00BD43C3" w:rsidP="00BF3CD2"/>
        </w:tc>
      </w:tr>
      <w:tr w:rsidR="00BD43C3" w14:paraId="4EE9305B" w14:textId="77777777" w:rsidTr="00BF3CD2">
        <w:trPr>
          <w:trHeight w:hRule="exact" w:val="27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8D26C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30.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D6FA0" w14:textId="77777777" w:rsidR="00BD43C3" w:rsidRPr="006020E6" w:rsidRDefault="00BD43C3" w:rsidP="00BF3CD2">
            <w:pPr>
              <w:autoSpaceDE w:val="0"/>
              <w:autoSpaceDN w:val="0"/>
              <w:spacing w:before="94" w:after="0" w:line="286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Моделирование в графическом редакторе с помощью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инструментов геометрических фигур конструкций храмовых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зданий разных культур: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каменный православный собор, готический или романский собор, пагода, мечеть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0004C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86622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31060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80D8A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C38BA" w14:textId="77777777" w:rsidR="00BD43C3" w:rsidRDefault="00BD43C3" w:rsidP="00BF3CD2"/>
        </w:tc>
      </w:tr>
      <w:tr w:rsidR="00BD43C3" w14:paraId="211E0D4B" w14:textId="77777777" w:rsidTr="00BF3CD2">
        <w:trPr>
          <w:trHeight w:hRule="exact" w:val="33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0E567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31.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D9229" w14:textId="77777777" w:rsidR="00BD43C3" w:rsidRPr="006020E6" w:rsidRDefault="00BD43C3" w:rsidP="00BF3CD2">
            <w:pPr>
              <w:autoSpaceDE w:val="0"/>
              <w:autoSpaceDN w:val="0"/>
              <w:spacing w:before="94" w:after="0" w:line="281" w:lineRule="auto"/>
              <w:ind w:left="68" w:right="28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Построение в графическом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редакторе с помощью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геометрических фигур или на линейной основе пропорций фигуры человека, изображение различных фаз движения.</w:t>
            </w:r>
          </w:p>
          <w:p w14:paraId="0DFCFE66" w14:textId="77777777" w:rsidR="00BD43C3" w:rsidRPr="006020E6" w:rsidRDefault="00BD43C3" w:rsidP="00BF3CD2">
            <w:pPr>
              <w:autoSpaceDE w:val="0"/>
              <w:autoSpaceDN w:val="0"/>
              <w:spacing w:before="68" w:after="0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Создание анимации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схематического движения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человека (при соответствующих технических условиях)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837D1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21F92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20B4B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7FB42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F09F6" w14:textId="77777777" w:rsidR="00BD43C3" w:rsidRDefault="00BD43C3" w:rsidP="00BF3CD2"/>
        </w:tc>
      </w:tr>
      <w:tr w:rsidR="00BD43C3" w14:paraId="5ADCC3A9" w14:textId="77777777" w:rsidTr="00BF3CD2">
        <w:trPr>
          <w:trHeight w:hRule="exact" w:val="241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0B171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32.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4028E" w14:textId="77777777" w:rsidR="00BD43C3" w:rsidRPr="006020E6" w:rsidRDefault="00BD43C3" w:rsidP="00BF3CD2">
            <w:pPr>
              <w:autoSpaceDE w:val="0"/>
              <w:autoSpaceDN w:val="0"/>
              <w:spacing w:before="94" w:after="0" w:line="283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Анимация простого движения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нарисованной фигурки: загрузить две фазы движения фигурки в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виртуальный редактор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GIF</w:t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-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анимации и сохранить простое повторяющееся движение своего рисунка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2FEDE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85919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EF4BD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FDCA4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03B39" w14:textId="77777777" w:rsidR="00BD43C3" w:rsidRDefault="00BD43C3" w:rsidP="00BF3CD2"/>
        </w:tc>
      </w:tr>
      <w:tr w:rsidR="00BD43C3" w14:paraId="3B99BEA6" w14:textId="77777777" w:rsidTr="00BF3CD2">
        <w:trPr>
          <w:trHeight w:hRule="exact" w:val="23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B0EF2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33.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950F9" w14:textId="77777777" w:rsidR="00BD43C3" w:rsidRPr="006020E6" w:rsidRDefault="00BD43C3" w:rsidP="00BF3CD2">
            <w:pPr>
              <w:autoSpaceDE w:val="0"/>
              <w:autoSpaceDN w:val="0"/>
              <w:spacing w:before="94" w:after="0" w:line="283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Создание компьютерной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презентации в программе </w:t>
            </w:r>
            <w:r w:rsidRPr="006020E6"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PowerPoint</w:t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 на тему архитектуры, декоративного 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изобразительного искусства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выбранной эпохи или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национальной культуры.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45259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7FDC6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F3574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2502E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A9F2F" w14:textId="77777777" w:rsidR="00BD43C3" w:rsidRDefault="00BD43C3" w:rsidP="00BF3CD2"/>
        </w:tc>
      </w:tr>
    </w:tbl>
    <w:p w14:paraId="1433B176" w14:textId="77777777" w:rsidR="00BD43C3" w:rsidRDefault="00BD43C3" w:rsidP="00BD43C3">
      <w:pPr>
        <w:autoSpaceDE w:val="0"/>
        <w:autoSpaceDN w:val="0"/>
        <w:spacing w:after="0" w:line="14" w:lineRule="exact"/>
      </w:pPr>
    </w:p>
    <w:p w14:paraId="1E2BB677" w14:textId="77777777" w:rsidR="00BD43C3" w:rsidRDefault="00BD43C3" w:rsidP="00BD43C3">
      <w:pPr>
        <w:sectPr w:rsidR="00BD43C3">
          <w:pgSz w:w="11900" w:h="16840"/>
          <w:pgMar w:top="284" w:right="556" w:bottom="522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0E03A85C" w14:textId="77777777" w:rsidR="00BD43C3" w:rsidRDefault="00BD43C3" w:rsidP="00BD43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2"/>
        <w:gridCol w:w="3474"/>
        <w:gridCol w:w="698"/>
        <w:gridCol w:w="1548"/>
        <w:gridCol w:w="1594"/>
        <w:gridCol w:w="1112"/>
        <w:gridCol w:w="1744"/>
      </w:tblGrid>
      <w:tr w:rsidR="00BD43C3" w14:paraId="5829D98C" w14:textId="77777777" w:rsidTr="00BF3CD2">
        <w:trPr>
          <w:trHeight w:hRule="exact" w:val="111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E7C95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34.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E2B94" w14:textId="77777777" w:rsidR="00BD43C3" w:rsidRPr="006020E6" w:rsidRDefault="00BD43C3" w:rsidP="00BF3CD2">
            <w:pPr>
              <w:autoSpaceDE w:val="0"/>
              <w:autoSpaceDN w:val="0"/>
              <w:spacing w:before="94" w:after="0" w:line="271" w:lineRule="auto"/>
              <w:ind w:left="68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 xml:space="preserve">Виртуальные тематические </w:t>
            </w:r>
            <w:r w:rsidRPr="006020E6">
              <w:br/>
            </w: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путешествия по художественным музеям мира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AC999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4BDBC" w14:textId="77777777" w:rsidR="00BD43C3" w:rsidRDefault="00BD43C3" w:rsidP="00BF3CD2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FB642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FB71A" w14:textId="77777777" w:rsidR="00BD43C3" w:rsidRDefault="00BD43C3" w:rsidP="00BF3CD2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031F8" w14:textId="77777777" w:rsidR="00BD43C3" w:rsidRDefault="00BD43C3" w:rsidP="00BF3CD2"/>
        </w:tc>
      </w:tr>
      <w:tr w:rsidR="00BD43C3" w14:paraId="1CF4773D" w14:textId="77777777" w:rsidTr="00BF3CD2">
        <w:trPr>
          <w:trHeight w:hRule="exact" w:val="772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BC3C6" w14:textId="77777777" w:rsidR="00BD43C3" w:rsidRPr="006020E6" w:rsidRDefault="00BD43C3" w:rsidP="00BF3CD2">
            <w:pPr>
              <w:autoSpaceDE w:val="0"/>
              <w:autoSpaceDN w:val="0"/>
              <w:spacing w:before="94" w:after="0" w:line="262" w:lineRule="auto"/>
              <w:ind w:left="68" w:right="144"/>
            </w:pPr>
            <w:r w:rsidRPr="006020E6">
              <w:rPr>
                <w:rFonts w:ascii="Times New Roman" w:eastAsia="Times New Roman" w:hAnsi="Times New Roman"/>
                <w:color w:val="000000"/>
                <w:sz w:val="23"/>
              </w:rPr>
              <w:t>ОБЩЕЕ КОЛИЧЕСТВО ЧАСОВ ПО ПРОГРАММЕ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25CB3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AE35D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16AA8" w14:textId="77777777" w:rsidR="00BD43C3" w:rsidRDefault="00BD43C3" w:rsidP="00BF3CD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34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5A33E" w14:textId="77777777" w:rsidR="00BD43C3" w:rsidRDefault="00BD43C3" w:rsidP="00BF3CD2"/>
        </w:tc>
      </w:tr>
    </w:tbl>
    <w:p w14:paraId="698F206C" w14:textId="77777777" w:rsidR="00BD43C3" w:rsidRDefault="00BD43C3" w:rsidP="00BD43C3">
      <w:pPr>
        <w:autoSpaceDE w:val="0"/>
        <w:autoSpaceDN w:val="0"/>
        <w:spacing w:after="0" w:line="14" w:lineRule="exact"/>
      </w:pPr>
    </w:p>
    <w:p w14:paraId="32DBB118" w14:textId="77777777" w:rsidR="00BD43C3" w:rsidRDefault="00BD43C3" w:rsidP="00BD43C3">
      <w:pPr>
        <w:sectPr w:rsidR="00BD43C3">
          <w:pgSz w:w="11900" w:h="16840"/>
          <w:pgMar w:top="284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</w:p>
    <w:p w14:paraId="3125A1BD" w14:textId="77777777" w:rsidR="00BD43C3" w:rsidRDefault="00BD43C3" w:rsidP="00BD43C3">
      <w:pPr>
        <w:autoSpaceDE w:val="0"/>
        <w:autoSpaceDN w:val="0"/>
        <w:spacing w:after="78" w:line="220" w:lineRule="exact"/>
      </w:pPr>
    </w:p>
    <w:p w14:paraId="0BBA9619" w14:textId="77777777" w:rsidR="00BD43C3" w:rsidRDefault="00BD43C3" w:rsidP="00BD43C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01CE6AC" w14:textId="77777777" w:rsidR="00BD43C3" w:rsidRDefault="00BD43C3" w:rsidP="00BD43C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FCA00B1" w14:textId="77777777" w:rsidR="00BD43C3" w:rsidRPr="006020E6" w:rsidRDefault="00BD43C3" w:rsidP="00BD43C3">
      <w:pPr>
        <w:autoSpaceDE w:val="0"/>
        <w:autoSpaceDN w:val="0"/>
        <w:spacing w:before="166" w:after="0" w:line="262" w:lineRule="auto"/>
        <w:ind w:right="144"/>
      </w:pPr>
      <w:r w:rsidRPr="006020E6">
        <w:rPr>
          <w:rFonts w:ascii="Times New Roman" w:eastAsia="Times New Roman" w:hAnsi="Times New Roman"/>
          <w:color w:val="000000"/>
          <w:sz w:val="24"/>
        </w:rPr>
        <w:t>Изобразительное искусство. 4 класс/</w:t>
      </w:r>
      <w:proofErr w:type="spellStart"/>
      <w:r w:rsidRPr="006020E6">
        <w:rPr>
          <w:rFonts w:ascii="Times New Roman" w:eastAsia="Times New Roman" w:hAnsi="Times New Roman"/>
          <w:color w:val="000000"/>
          <w:sz w:val="24"/>
        </w:rPr>
        <w:t>Неменская</w:t>
      </w:r>
      <w:proofErr w:type="spellEnd"/>
      <w:r w:rsidRPr="006020E6">
        <w:rPr>
          <w:rFonts w:ascii="Times New Roman" w:eastAsia="Times New Roman" w:hAnsi="Times New Roman"/>
          <w:color w:val="000000"/>
          <w:sz w:val="24"/>
        </w:rPr>
        <w:t xml:space="preserve"> Л.А.; под редакцией </w:t>
      </w:r>
      <w:proofErr w:type="spellStart"/>
      <w:r w:rsidRPr="006020E6"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 w:rsidRPr="006020E6">
        <w:rPr>
          <w:rFonts w:ascii="Times New Roman" w:eastAsia="Times New Roman" w:hAnsi="Times New Roman"/>
          <w:color w:val="000000"/>
          <w:sz w:val="24"/>
        </w:rPr>
        <w:t xml:space="preserve"> Б.М., Акционерное общество «Издательство «Просвещение»;</w:t>
      </w:r>
    </w:p>
    <w:p w14:paraId="43896695" w14:textId="77777777" w:rsidR="00BD43C3" w:rsidRPr="006020E6" w:rsidRDefault="00BD43C3" w:rsidP="00BD43C3">
      <w:pPr>
        <w:autoSpaceDE w:val="0"/>
        <w:autoSpaceDN w:val="0"/>
        <w:spacing w:before="262" w:after="0" w:line="230" w:lineRule="auto"/>
      </w:pPr>
      <w:r w:rsidRPr="006020E6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14:paraId="09314BA2" w14:textId="77777777" w:rsidR="00BD43C3" w:rsidRPr="006020E6" w:rsidRDefault="00BD43C3" w:rsidP="00BD43C3">
      <w:pPr>
        <w:autoSpaceDE w:val="0"/>
        <w:autoSpaceDN w:val="0"/>
        <w:spacing w:before="166" w:after="0" w:line="281" w:lineRule="auto"/>
      </w:pPr>
      <w:r w:rsidRPr="006020E6">
        <w:rPr>
          <w:rFonts w:ascii="Times New Roman" w:eastAsia="Times New Roman" w:hAnsi="Times New Roman"/>
          <w:color w:val="000000"/>
          <w:sz w:val="24"/>
        </w:rPr>
        <w:t xml:space="preserve">• Примерная рабочая программа начального общего образования «Изобразительное искусство» (для 1– 4 классов образовательных организаций)- </w:t>
      </w:r>
      <w:proofErr w:type="gramStart"/>
      <w:r w:rsidRPr="006020E6">
        <w:rPr>
          <w:rFonts w:ascii="Times New Roman" w:eastAsia="Times New Roman" w:hAnsi="Times New Roman"/>
          <w:color w:val="000000"/>
          <w:sz w:val="24"/>
        </w:rPr>
        <w:t>М:Министерство</w:t>
      </w:r>
      <w:proofErr w:type="gramEnd"/>
      <w:r w:rsidRPr="006020E6">
        <w:rPr>
          <w:rFonts w:ascii="Times New Roman" w:eastAsia="Times New Roman" w:hAnsi="Times New Roman"/>
          <w:color w:val="000000"/>
          <w:sz w:val="24"/>
        </w:rPr>
        <w:t xml:space="preserve"> просвещения РФ ФГБНУ Институт стратегии развития образования РАО,2021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• </w:t>
      </w:r>
      <w:proofErr w:type="spellStart"/>
      <w:r w:rsidRPr="006020E6">
        <w:rPr>
          <w:rFonts w:ascii="Times New Roman" w:eastAsia="Times New Roman" w:hAnsi="Times New Roman"/>
          <w:color w:val="000000"/>
          <w:sz w:val="24"/>
        </w:rPr>
        <w:t>Неменский</w:t>
      </w:r>
      <w:proofErr w:type="spellEnd"/>
      <w:r w:rsidRPr="006020E6">
        <w:rPr>
          <w:rFonts w:ascii="Times New Roman" w:eastAsia="Times New Roman" w:hAnsi="Times New Roman"/>
          <w:color w:val="000000"/>
          <w:sz w:val="24"/>
        </w:rPr>
        <w:t xml:space="preserve"> Б. М., </w:t>
      </w:r>
      <w:proofErr w:type="spellStart"/>
      <w:r w:rsidRPr="006020E6">
        <w:rPr>
          <w:rFonts w:ascii="Times New Roman" w:eastAsia="Times New Roman" w:hAnsi="Times New Roman"/>
          <w:color w:val="000000"/>
          <w:sz w:val="24"/>
        </w:rPr>
        <w:t>Неменская</w:t>
      </w:r>
      <w:proofErr w:type="spellEnd"/>
      <w:r w:rsidRPr="006020E6">
        <w:rPr>
          <w:rFonts w:ascii="Times New Roman" w:eastAsia="Times New Roman" w:hAnsi="Times New Roman"/>
          <w:color w:val="000000"/>
          <w:sz w:val="24"/>
        </w:rPr>
        <w:t xml:space="preserve"> Л.А., Горяева Н.А. и др. Изобразительное искусство. Рабочие программы. 1-4 классы. – М.: Просвещение, 2014. </w:t>
      </w:r>
    </w:p>
    <w:p w14:paraId="432F2FBD" w14:textId="77777777" w:rsidR="00BD43C3" w:rsidRPr="006020E6" w:rsidRDefault="00BD43C3" w:rsidP="00BD43C3">
      <w:pPr>
        <w:autoSpaceDE w:val="0"/>
        <w:autoSpaceDN w:val="0"/>
        <w:spacing w:before="70" w:after="0" w:line="262" w:lineRule="auto"/>
        <w:ind w:right="720"/>
      </w:pPr>
      <w:r w:rsidRPr="006020E6">
        <w:rPr>
          <w:rFonts w:ascii="Times New Roman" w:eastAsia="Times New Roman" w:hAnsi="Times New Roman"/>
          <w:color w:val="000000"/>
          <w:sz w:val="24"/>
        </w:rPr>
        <w:t xml:space="preserve">• Уроки изобразительного искусства. Поурочные разработки. 1 – 4 классы. Под редакцией Б.М. </w:t>
      </w:r>
      <w:proofErr w:type="spellStart"/>
      <w:r w:rsidRPr="006020E6"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 w:rsidRPr="006020E6">
        <w:rPr>
          <w:rFonts w:ascii="Times New Roman" w:eastAsia="Times New Roman" w:hAnsi="Times New Roman"/>
          <w:color w:val="000000"/>
          <w:sz w:val="24"/>
        </w:rPr>
        <w:t>. – М.: Просвещение, 2014.</w:t>
      </w:r>
    </w:p>
    <w:p w14:paraId="04472DBF" w14:textId="77777777" w:rsidR="00BD43C3" w:rsidRPr="006020E6" w:rsidRDefault="00BD43C3" w:rsidP="00BD43C3">
      <w:pPr>
        <w:autoSpaceDE w:val="0"/>
        <w:autoSpaceDN w:val="0"/>
        <w:spacing w:before="262" w:after="0" w:line="230" w:lineRule="auto"/>
      </w:pPr>
      <w:r w:rsidRPr="006020E6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39B2A1D3" w14:textId="77777777" w:rsidR="00BD43C3" w:rsidRPr="006020E6" w:rsidRDefault="00BD43C3" w:rsidP="00BD43C3">
      <w:pPr>
        <w:autoSpaceDE w:val="0"/>
        <w:autoSpaceDN w:val="0"/>
        <w:spacing w:before="166" w:after="0" w:line="230" w:lineRule="auto"/>
      </w:pPr>
      <w:r w:rsidRPr="006020E6">
        <w:rPr>
          <w:rFonts w:ascii="Times New Roman" w:eastAsia="Times New Roman" w:hAnsi="Times New Roman"/>
          <w:color w:val="000000"/>
          <w:sz w:val="24"/>
        </w:rPr>
        <w:t>Проектор, ноутбук, приложение на электронном носителе.</w:t>
      </w:r>
    </w:p>
    <w:p w14:paraId="14F6E04A" w14:textId="77777777" w:rsidR="00BD43C3" w:rsidRPr="006020E6" w:rsidRDefault="00BD43C3" w:rsidP="00BD43C3">
      <w:pPr>
        <w:autoSpaceDE w:val="0"/>
        <w:autoSpaceDN w:val="0"/>
        <w:spacing w:before="70" w:after="0" w:line="271" w:lineRule="auto"/>
        <w:ind w:right="1728"/>
      </w:pPr>
      <w:r w:rsidRPr="006020E6">
        <w:rPr>
          <w:rFonts w:ascii="Times New Roman" w:eastAsia="Times New Roman" w:hAnsi="Times New Roman"/>
          <w:color w:val="000000"/>
          <w:sz w:val="24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020E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020E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020E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6020E6">
        <w:br/>
      </w:r>
      <w:proofErr w:type="spellStart"/>
      <w:r w:rsidRPr="006020E6">
        <w:rPr>
          <w:rFonts w:ascii="Times New Roman" w:eastAsia="Times New Roman" w:hAnsi="Times New Roman"/>
          <w:color w:val="000000"/>
          <w:sz w:val="24"/>
        </w:rPr>
        <w:t>Инфоурок</w:t>
      </w:r>
      <w:proofErr w:type="spellEnd"/>
      <w:r w:rsidRPr="006020E6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020E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6020E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020E6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020E6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020E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020E6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020E6">
        <w:rPr>
          <w:rFonts w:ascii="Times New Roman" w:eastAsia="Times New Roman" w:hAnsi="Times New Roman"/>
          <w:color w:val="000000"/>
          <w:sz w:val="24"/>
        </w:rPr>
        <w:t>/</w:t>
      </w:r>
    </w:p>
    <w:p w14:paraId="5E07390B" w14:textId="77777777" w:rsidR="00BD43C3" w:rsidRPr="006020E6" w:rsidRDefault="00BD43C3" w:rsidP="00BD43C3">
      <w:pPr>
        <w:sectPr w:rsidR="00BD43C3" w:rsidRPr="006020E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62443BF" w14:textId="77777777" w:rsidR="00BD43C3" w:rsidRPr="006020E6" w:rsidRDefault="00BD43C3" w:rsidP="00BD43C3">
      <w:pPr>
        <w:autoSpaceDE w:val="0"/>
        <w:autoSpaceDN w:val="0"/>
        <w:spacing w:after="78" w:line="220" w:lineRule="exact"/>
      </w:pPr>
    </w:p>
    <w:p w14:paraId="4847CDAE" w14:textId="77777777" w:rsidR="00BD43C3" w:rsidRPr="006020E6" w:rsidRDefault="00BD43C3" w:rsidP="00BD43C3">
      <w:pPr>
        <w:autoSpaceDE w:val="0"/>
        <w:autoSpaceDN w:val="0"/>
        <w:spacing w:after="0" w:line="230" w:lineRule="auto"/>
      </w:pPr>
      <w:r w:rsidRPr="006020E6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05AA5725" w14:textId="77777777" w:rsidR="00BD43C3" w:rsidRPr="006020E6" w:rsidRDefault="00BD43C3" w:rsidP="00BD43C3">
      <w:pPr>
        <w:autoSpaceDE w:val="0"/>
        <w:autoSpaceDN w:val="0"/>
        <w:spacing w:before="346" w:after="0" w:line="230" w:lineRule="auto"/>
      </w:pPr>
      <w:r w:rsidRPr="006020E6"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14:paraId="72DDCC21" w14:textId="77777777" w:rsidR="00BD43C3" w:rsidRPr="006020E6" w:rsidRDefault="00BD43C3" w:rsidP="00BD43C3">
      <w:pPr>
        <w:autoSpaceDE w:val="0"/>
        <w:autoSpaceDN w:val="0"/>
        <w:spacing w:before="166" w:after="0" w:line="283" w:lineRule="auto"/>
        <w:ind w:right="288"/>
      </w:pPr>
      <w:r w:rsidRPr="006020E6">
        <w:rPr>
          <w:rFonts w:ascii="Times New Roman" w:eastAsia="Times New Roman" w:hAnsi="Times New Roman"/>
          <w:color w:val="000000"/>
          <w:sz w:val="24"/>
        </w:rPr>
        <w:t xml:space="preserve">-мультимедийный проектор; 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-классные доски для рисования 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-наглядный материал 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>- репродукции с картин художников,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 xml:space="preserve">- художественно-дидактические таблицы по основным разделам изобразительной грамоты (основы перспективы, </w:t>
      </w:r>
      <w:proofErr w:type="spellStart"/>
      <w:r w:rsidRPr="006020E6">
        <w:rPr>
          <w:rFonts w:ascii="Times New Roman" w:eastAsia="Times New Roman" w:hAnsi="Times New Roman"/>
          <w:color w:val="000000"/>
          <w:sz w:val="24"/>
        </w:rPr>
        <w:t>цветоведения</w:t>
      </w:r>
      <w:proofErr w:type="spellEnd"/>
      <w:r w:rsidRPr="006020E6">
        <w:rPr>
          <w:rFonts w:ascii="Times New Roman" w:eastAsia="Times New Roman" w:hAnsi="Times New Roman"/>
          <w:color w:val="000000"/>
          <w:sz w:val="24"/>
        </w:rPr>
        <w:t>, приемам рисования с натуры и пр.);</w:t>
      </w:r>
      <w:r w:rsidRPr="006020E6">
        <w:br/>
      </w:r>
      <w:r w:rsidRPr="006020E6">
        <w:rPr>
          <w:rFonts w:ascii="Times New Roman" w:eastAsia="Times New Roman" w:hAnsi="Times New Roman"/>
          <w:color w:val="000000"/>
          <w:sz w:val="24"/>
        </w:rPr>
        <w:t>- раздаточный материал по темам уроков (наборы открыток, карточек-заданий)</w:t>
      </w:r>
    </w:p>
    <w:p w14:paraId="41ECF5D7" w14:textId="77777777" w:rsidR="00BD43C3" w:rsidRPr="00B573BF" w:rsidRDefault="00BD43C3" w:rsidP="00BD43C3">
      <w:pPr>
        <w:autoSpaceDE w:val="0"/>
        <w:autoSpaceDN w:val="0"/>
        <w:spacing w:before="264" w:after="0" w:line="240" w:lineRule="auto"/>
      </w:pPr>
      <w:r w:rsidRPr="00B573BF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14:paraId="3AA009A7" w14:textId="77777777" w:rsidR="00BD43C3" w:rsidRPr="00B573BF" w:rsidRDefault="00BD43C3" w:rsidP="00BD43C3">
      <w:pPr>
        <w:autoSpaceDE w:val="0"/>
        <w:autoSpaceDN w:val="0"/>
        <w:spacing w:before="264" w:after="0" w:line="240" w:lineRule="auto"/>
      </w:pPr>
    </w:p>
    <w:p w14:paraId="289F2FA0" w14:textId="77777777" w:rsidR="00BD43C3" w:rsidRPr="00B36885" w:rsidRDefault="00BD43C3" w:rsidP="00BD43C3">
      <w:pPr>
        <w:spacing w:line="240" w:lineRule="auto"/>
        <w:sectPr w:rsidR="00BD43C3" w:rsidRPr="00B368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B36885">
        <w:rPr>
          <w:rFonts w:ascii="YS Text" w:hAnsi="YS Text"/>
          <w:color w:val="000000"/>
          <w:sz w:val="23"/>
          <w:szCs w:val="23"/>
          <w:shd w:val="clear" w:color="auto" w:fill="FFFFFF"/>
        </w:rPr>
        <w:t>Альбом, краски, кисти, палитра, стакан-непроливайка, клей, ножницы, бумага, доска для пластилина, пластилин, набор стеков.</w:t>
      </w:r>
    </w:p>
    <w:p w14:paraId="61CF64E9" w14:textId="77777777" w:rsidR="005B245B" w:rsidRPr="00BD43C3" w:rsidRDefault="005B245B" w:rsidP="00CC1C30">
      <w:pPr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</w:pPr>
    </w:p>
    <w:p w14:paraId="7B9B38A9" w14:textId="5A4D7CDC" w:rsidR="002821AA" w:rsidRPr="005B245B" w:rsidRDefault="002821AA">
      <w:pPr>
        <w:rPr>
          <w:rFonts w:ascii="Times New Roman" w:hAnsi="Times New Roman" w:cs="Times New Roman"/>
          <w:sz w:val="96"/>
          <w:szCs w:val="96"/>
        </w:rPr>
      </w:pPr>
    </w:p>
    <w:p w14:paraId="4DB2CE3E" w14:textId="77777777" w:rsidR="005B245B" w:rsidRPr="005B245B" w:rsidRDefault="005B245B">
      <w:pPr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</w:p>
    <w:p w14:paraId="72730262" w14:textId="7AF20E1F" w:rsidR="005B245B" w:rsidRPr="005B245B" w:rsidRDefault="00966590">
      <w:pPr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5B245B">
        <w:rPr>
          <w:rFonts w:ascii="Times New Roman" w:hAnsi="Times New Roman" w:cs="Times New Roman"/>
          <w:color w:val="000000"/>
          <w:sz w:val="96"/>
          <w:szCs w:val="96"/>
        </w:rPr>
        <w:br/>
      </w:r>
    </w:p>
    <w:p w14:paraId="36542FCE" w14:textId="79F2E979" w:rsidR="00434CFC" w:rsidRPr="005B245B" w:rsidRDefault="00966590">
      <w:pPr>
        <w:rPr>
          <w:rFonts w:ascii="Times New Roman" w:hAnsi="Times New Roman" w:cs="Times New Roman"/>
          <w:sz w:val="96"/>
          <w:szCs w:val="96"/>
        </w:rPr>
      </w:pPr>
      <w:r w:rsidRPr="005B245B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br/>
      </w:r>
    </w:p>
    <w:p w14:paraId="51E12242" w14:textId="77777777" w:rsidR="005B245B" w:rsidRPr="005B245B" w:rsidRDefault="005B245B">
      <w:pPr>
        <w:rPr>
          <w:rFonts w:ascii="Verdana" w:hAnsi="Verdana"/>
          <w:color w:val="000000"/>
          <w:sz w:val="96"/>
          <w:szCs w:val="96"/>
          <w:shd w:val="clear" w:color="auto" w:fill="FFFFFF"/>
        </w:rPr>
      </w:pPr>
    </w:p>
    <w:p w14:paraId="5774F9E6" w14:textId="21AE3853" w:rsidR="00434CFC" w:rsidRDefault="005B245B">
      <w:pPr>
        <w:rPr>
          <w:sz w:val="96"/>
          <w:szCs w:val="96"/>
        </w:rPr>
      </w:pPr>
      <w:r w:rsidRPr="005B245B">
        <w:rPr>
          <w:rFonts w:ascii="Verdana" w:hAnsi="Verdana"/>
          <w:color w:val="000000"/>
          <w:sz w:val="96"/>
          <w:szCs w:val="96"/>
          <w:shd w:val="clear" w:color="auto" w:fill="FFFFFF"/>
        </w:rPr>
        <w:br/>
      </w:r>
    </w:p>
    <w:p w14:paraId="3E248977" w14:textId="1ABA6683" w:rsidR="005E1A0E" w:rsidRDefault="005E1A0E">
      <w:pPr>
        <w:rPr>
          <w:sz w:val="96"/>
          <w:szCs w:val="96"/>
        </w:rPr>
      </w:pPr>
    </w:p>
    <w:p w14:paraId="7BFB5F9E" w14:textId="34C809AF" w:rsidR="005E1A0E" w:rsidRDefault="005E1A0E">
      <w:pPr>
        <w:rPr>
          <w:sz w:val="96"/>
          <w:szCs w:val="96"/>
        </w:rPr>
      </w:pPr>
    </w:p>
    <w:p w14:paraId="3460DB41" w14:textId="02C809AF" w:rsidR="005E1A0E" w:rsidRDefault="005E1A0E">
      <w:pPr>
        <w:rPr>
          <w:sz w:val="96"/>
          <w:szCs w:val="96"/>
        </w:rPr>
      </w:pPr>
    </w:p>
    <w:p w14:paraId="4F283379" w14:textId="5FBCB5C2" w:rsidR="005E1A0E" w:rsidRPr="005B245B" w:rsidRDefault="005E1A0E">
      <w:pPr>
        <w:rPr>
          <w:sz w:val="96"/>
          <w:szCs w:val="96"/>
        </w:rPr>
      </w:pPr>
    </w:p>
    <w:sectPr w:rsidR="005E1A0E" w:rsidRPr="005B245B" w:rsidSect="00BD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0574944">
    <w:abstractNumId w:val="8"/>
  </w:num>
  <w:num w:numId="2" w16cid:durableId="959648567">
    <w:abstractNumId w:val="6"/>
  </w:num>
  <w:num w:numId="3" w16cid:durableId="1717704749">
    <w:abstractNumId w:val="5"/>
  </w:num>
  <w:num w:numId="4" w16cid:durableId="490022502">
    <w:abstractNumId w:val="4"/>
  </w:num>
  <w:num w:numId="5" w16cid:durableId="1667442904">
    <w:abstractNumId w:val="7"/>
  </w:num>
  <w:num w:numId="6" w16cid:durableId="292097772">
    <w:abstractNumId w:val="3"/>
  </w:num>
  <w:num w:numId="7" w16cid:durableId="509493394">
    <w:abstractNumId w:val="2"/>
  </w:num>
  <w:num w:numId="8" w16cid:durableId="1736079940">
    <w:abstractNumId w:val="1"/>
  </w:num>
  <w:num w:numId="9" w16cid:durableId="122829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30"/>
    <w:rsid w:val="00065FCC"/>
    <w:rsid w:val="000A0746"/>
    <w:rsid w:val="00251C25"/>
    <w:rsid w:val="002821AA"/>
    <w:rsid w:val="004044A9"/>
    <w:rsid w:val="004136FE"/>
    <w:rsid w:val="00434CFC"/>
    <w:rsid w:val="004F11FC"/>
    <w:rsid w:val="005B245B"/>
    <w:rsid w:val="005E1A0E"/>
    <w:rsid w:val="00793449"/>
    <w:rsid w:val="00874F1A"/>
    <w:rsid w:val="008E6463"/>
    <w:rsid w:val="00924B76"/>
    <w:rsid w:val="00966590"/>
    <w:rsid w:val="00986E87"/>
    <w:rsid w:val="00A72959"/>
    <w:rsid w:val="00B47466"/>
    <w:rsid w:val="00B919B6"/>
    <w:rsid w:val="00B948D5"/>
    <w:rsid w:val="00BD093B"/>
    <w:rsid w:val="00BD43C3"/>
    <w:rsid w:val="00C05DFA"/>
    <w:rsid w:val="00CC1C30"/>
    <w:rsid w:val="00D256C4"/>
    <w:rsid w:val="00E4129C"/>
    <w:rsid w:val="00F7082A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DC22"/>
  <w15:docId w15:val="{EC0CFC5E-1D77-4676-A90B-9B599C19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BD4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BD4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BD4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4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D4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D43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D43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D43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D43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1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2"/>
    <w:link w:val="1"/>
    <w:uiPriority w:val="9"/>
    <w:rsid w:val="00BD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2">
    <w:name w:val="Заголовок 2 Знак"/>
    <w:basedOn w:val="a2"/>
    <w:link w:val="21"/>
    <w:uiPriority w:val="9"/>
    <w:rsid w:val="00BD4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2">
    <w:name w:val="Заголовок 3 Знак"/>
    <w:basedOn w:val="a2"/>
    <w:link w:val="31"/>
    <w:uiPriority w:val="9"/>
    <w:rsid w:val="00BD43C3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BD43C3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BD43C3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D43C3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BD43C3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D43C3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D43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a6">
    <w:name w:val="header"/>
    <w:basedOn w:val="a1"/>
    <w:link w:val="a7"/>
    <w:uiPriority w:val="99"/>
    <w:unhideWhenUsed/>
    <w:rsid w:val="00BD43C3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a7">
    <w:name w:val="Верхний колонтитул Знак"/>
    <w:basedOn w:val="a2"/>
    <w:link w:val="a6"/>
    <w:uiPriority w:val="99"/>
    <w:rsid w:val="00BD43C3"/>
    <w:rPr>
      <w:lang w:val="en-US" w:eastAsia="en-US"/>
    </w:rPr>
  </w:style>
  <w:style w:type="paragraph" w:styleId="a8">
    <w:name w:val="footer"/>
    <w:basedOn w:val="a1"/>
    <w:link w:val="a9"/>
    <w:uiPriority w:val="99"/>
    <w:unhideWhenUsed/>
    <w:rsid w:val="00BD43C3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a9">
    <w:name w:val="Нижний колонтитул Знак"/>
    <w:basedOn w:val="a2"/>
    <w:link w:val="a8"/>
    <w:uiPriority w:val="99"/>
    <w:rsid w:val="00BD43C3"/>
    <w:rPr>
      <w:lang w:val="en-US" w:eastAsia="en-US"/>
    </w:rPr>
  </w:style>
  <w:style w:type="paragraph" w:styleId="aa">
    <w:name w:val="No Spacing"/>
    <w:uiPriority w:val="1"/>
    <w:qFormat/>
    <w:rsid w:val="00BD43C3"/>
    <w:pPr>
      <w:spacing w:after="0" w:line="240" w:lineRule="auto"/>
    </w:pPr>
    <w:rPr>
      <w:lang w:val="en-US" w:eastAsia="en-US"/>
    </w:rPr>
  </w:style>
  <w:style w:type="paragraph" w:styleId="ab">
    <w:name w:val="Title"/>
    <w:basedOn w:val="a1"/>
    <w:next w:val="a1"/>
    <w:link w:val="ac"/>
    <w:uiPriority w:val="10"/>
    <w:qFormat/>
    <w:rsid w:val="00BD43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c">
    <w:name w:val="Заголовок Знак"/>
    <w:basedOn w:val="a2"/>
    <w:link w:val="ab"/>
    <w:uiPriority w:val="10"/>
    <w:rsid w:val="00BD4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d">
    <w:name w:val="Subtitle"/>
    <w:basedOn w:val="a1"/>
    <w:next w:val="a1"/>
    <w:link w:val="ae"/>
    <w:uiPriority w:val="11"/>
    <w:qFormat/>
    <w:rsid w:val="00BD4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e">
    <w:name w:val="Подзаголовок Знак"/>
    <w:basedOn w:val="a2"/>
    <w:link w:val="ad"/>
    <w:uiPriority w:val="11"/>
    <w:rsid w:val="00BD4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">
    <w:name w:val="List Paragraph"/>
    <w:basedOn w:val="a1"/>
    <w:uiPriority w:val="34"/>
    <w:qFormat/>
    <w:rsid w:val="00BD43C3"/>
    <w:pPr>
      <w:ind w:left="720"/>
      <w:contextualSpacing/>
    </w:pPr>
    <w:rPr>
      <w:lang w:val="en-US" w:eastAsia="en-US"/>
    </w:rPr>
  </w:style>
  <w:style w:type="paragraph" w:styleId="af0">
    <w:name w:val="Body Text"/>
    <w:basedOn w:val="a1"/>
    <w:link w:val="af1"/>
    <w:uiPriority w:val="99"/>
    <w:unhideWhenUsed/>
    <w:rsid w:val="00BD43C3"/>
    <w:pPr>
      <w:spacing w:after="120"/>
    </w:pPr>
    <w:rPr>
      <w:lang w:val="en-US" w:eastAsia="en-US"/>
    </w:rPr>
  </w:style>
  <w:style w:type="character" w:customStyle="1" w:styleId="af1">
    <w:name w:val="Основной текст Знак"/>
    <w:basedOn w:val="a2"/>
    <w:link w:val="af0"/>
    <w:uiPriority w:val="99"/>
    <w:rsid w:val="00BD43C3"/>
    <w:rPr>
      <w:lang w:val="en-US" w:eastAsia="en-US"/>
    </w:rPr>
  </w:style>
  <w:style w:type="paragraph" w:styleId="23">
    <w:name w:val="Body Text 2"/>
    <w:basedOn w:val="a1"/>
    <w:link w:val="24"/>
    <w:uiPriority w:val="99"/>
    <w:unhideWhenUsed/>
    <w:rsid w:val="00BD43C3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BD43C3"/>
    <w:rPr>
      <w:lang w:val="en-US" w:eastAsia="en-US"/>
    </w:rPr>
  </w:style>
  <w:style w:type="paragraph" w:styleId="33">
    <w:name w:val="Body Text 3"/>
    <w:basedOn w:val="a1"/>
    <w:link w:val="34"/>
    <w:uiPriority w:val="99"/>
    <w:unhideWhenUsed/>
    <w:rsid w:val="00BD43C3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BD43C3"/>
    <w:rPr>
      <w:sz w:val="16"/>
      <w:szCs w:val="16"/>
      <w:lang w:val="en-US" w:eastAsia="en-US"/>
    </w:rPr>
  </w:style>
  <w:style w:type="paragraph" w:styleId="af2">
    <w:name w:val="List"/>
    <w:basedOn w:val="a1"/>
    <w:uiPriority w:val="99"/>
    <w:unhideWhenUsed/>
    <w:rsid w:val="00BD43C3"/>
    <w:pPr>
      <w:ind w:left="360" w:hanging="360"/>
      <w:contextualSpacing/>
    </w:pPr>
    <w:rPr>
      <w:lang w:val="en-US" w:eastAsia="en-US"/>
    </w:rPr>
  </w:style>
  <w:style w:type="paragraph" w:styleId="25">
    <w:name w:val="List 2"/>
    <w:basedOn w:val="a1"/>
    <w:uiPriority w:val="99"/>
    <w:unhideWhenUsed/>
    <w:rsid w:val="00BD43C3"/>
    <w:pPr>
      <w:ind w:left="720" w:hanging="360"/>
      <w:contextualSpacing/>
    </w:pPr>
    <w:rPr>
      <w:lang w:val="en-US" w:eastAsia="en-US"/>
    </w:rPr>
  </w:style>
  <w:style w:type="paragraph" w:styleId="35">
    <w:name w:val="List 3"/>
    <w:basedOn w:val="a1"/>
    <w:uiPriority w:val="99"/>
    <w:unhideWhenUsed/>
    <w:rsid w:val="00BD43C3"/>
    <w:pPr>
      <w:ind w:left="1080" w:hanging="360"/>
      <w:contextualSpacing/>
    </w:pPr>
    <w:rPr>
      <w:lang w:val="en-US" w:eastAsia="en-US"/>
    </w:rPr>
  </w:style>
  <w:style w:type="paragraph" w:styleId="a0">
    <w:name w:val="List Bullet"/>
    <w:basedOn w:val="a1"/>
    <w:uiPriority w:val="99"/>
    <w:unhideWhenUsed/>
    <w:rsid w:val="00BD43C3"/>
    <w:pPr>
      <w:numPr>
        <w:numId w:val="1"/>
      </w:numPr>
      <w:contextualSpacing/>
    </w:pPr>
    <w:rPr>
      <w:lang w:val="en-US" w:eastAsia="en-US"/>
    </w:rPr>
  </w:style>
  <w:style w:type="paragraph" w:styleId="20">
    <w:name w:val="List Bullet 2"/>
    <w:basedOn w:val="a1"/>
    <w:uiPriority w:val="99"/>
    <w:unhideWhenUsed/>
    <w:rsid w:val="00BD43C3"/>
    <w:pPr>
      <w:numPr>
        <w:numId w:val="2"/>
      </w:numPr>
      <w:contextualSpacing/>
    </w:pPr>
    <w:rPr>
      <w:lang w:val="en-US" w:eastAsia="en-US"/>
    </w:rPr>
  </w:style>
  <w:style w:type="paragraph" w:styleId="30">
    <w:name w:val="List Bullet 3"/>
    <w:basedOn w:val="a1"/>
    <w:uiPriority w:val="99"/>
    <w:unhideWhenUsed/>
    <w:rsid w:val="00BD43C3"/>
    <w:pPr>
      <w:numPr>
        <w:numId w:val="3"/>
      </w:numPr>
      <w:contextualSpacing/>
    </w:pPr>
    <w:rPr>
      <w:lang w:val="en-US" w:eastAsia="en-US"/>
    </w:rPr>
  </w:style>
  <w:style w:type="paragraph" w:styleId="a">
    <w:name w:val="List Number"/>
    <w:basedOn w:val="a1"/>
    <w:uiPriority w:val="99"/>
    <w:unhideWhenUsed/>
    <w:rsid w:val="00BD43C3"/>
    <w:pPr>
      <w:numPr>
        <w:numId w:val="5"/>
      </w:numPr>
      <w:contextualSpacing/>
    </w:pPr>
    <w:rPr>
      <w:lang w:val="en-US" w:eastAsia="en-US"/>
    </w:rPr>
  </w:style>
  <w:style w:type="paragraph" w:styleId="2">
    <w:name w:val="List Number 2"/>
    <w:basedOn w:val="a1"/>
    <w:uiPriority w:val="99"/>
    <w:unhideWhenUsed/>
    <w:rsid w:val="00BD43C3"/>
    <w:pPr>
      <w:numPr>
        <w:numId w:val="6"/>
      </w:numPr>
      <w:contextualSpacing/>
    </w:pPr>
    <w:rPr>
      <w:lang w:val="en-US" w:eastAsia="en-US"/>
    </w:rPr>
  </w:style>
  <w:style w:type="paragraph" w:styleId="3">
    <w:name w:val="List Number 3"/>
    <w:basedOn w:val="a1"/>
    <w:uiPriority w:val="99"/>
    <w:unhideWhenUsed/>
    <w:rsid w:val="00BD43C3"/>
    <w:pPr>
      <w:numPr>
        <w:numId w:val="7"/>
      </w:numPr>
      <w:contextualSpacing/>
    </w:pPr>
    <w:rPr>
      <w:lang w:val="en-US" w:eastAsia="en-US"/>
    </w:rPr>
  </w:style>
  <w:style w:type="paragraph" w:styleId="af3">
    <w:name w:val="List Continue"/>
    <w:basedOn w:val="a1"/>
    <w:uiPriority w:val="99"/>
    <w:unhideWhenUsed/>
    <w:rsid w:val="00BD43C3"/>
    <w:pPr>
      <w:spacing w:after="120"/>
      <w:ind w:left="360"/>
      <w:contextualSpacing/>
    </w:pPr>
    <w:rPr>
      <w:lang w:val="en-US" w:eastAsia="en-US"/>
    </w:rPr>
  </w:style>
  <w:style w:type="paragraph" w:styleId="26">
    <w:name w:val="List Continue 2"/>
    <w:basedOn w:val="a1"/>
    <w:uiPriority w:val="99"/>
    <w:unhideWhenUsed/>
    <w:rsid w:val="00BD43C3"/>
    <w:pPr>
      <w:spacing w:after="120"/>
      <w:ind w:left="720"/>
      <w:contextualSpacing/>
    </w:pPr>
    <w:rPr>
      <w:lang w:val="en-US" w:eastAsia="en-US"/>
    </w:rPr>
  </w:style>
  <w:style w:type="paragraph" w:styleId="36">
    <w:name w:val="List Continue 3"/>
    <w:basedOn w:val="a1"/>
    <w:uiPriority w:val="99"/>
    <w:unhideWhenUsed/>
    <w:rsid w:val="00BD43C3"/>
    <w:pPr>
      <w:spacing w:after="120"/>
      <w:ind w:left="1080"/>
      <w:contextualSpacing/>
    </w:pPr>
    <w:rPr>
      <w:lang w:val="en-US" w:eastAsia="en-US"/>
    </w:rPr>
  </w:style>
  <w:style w:type="paragraph" w:styleId="af4">
    <w:name w:val="macro"/>
    <w:link w:val="af5"/>
    <w:uiPriority w:val="99"/>
    <w:unhideWhenUsed/>
    <w:rsid w:val="00BD43C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  <w:lang w:val="en-US" w:eastAsia="en-US"/>
    </w:rPr>
  </w:style>
  <w:style w:type="character" w:customStyle="1" w:styleId="af5">
    <w:name w:val="Текст макроса Знак"/>
    <w:basedOn w:val="a2"/>
    <w:link w:val="af4"/>
    <w:uiPriority w:val="99"/>
    <w:rsid w:val="00BD43C3"/>
    <w:rPr>
      <w:rFonts w:ascii="Courier" w:hAnsi="Courier"/>
      <w:sz w:val="20"/>
      <w:szCs w:val="20"/>
      <w:lang w:val="en-US" w:eastAsia="en-US"/>
    </w:rPr>
  </w:style>
  <w:style w:type="paragraph" w:styleId="27">
    <w:name w:val="Quote"/>
    <w:basedOn w:val="a1"/>
    <w:next w:val="a1"/>
    <w:link w:val="28"/>
    <w:uiPriority w:val="29"/>
    <w:qFormat/>
    <w:rsid w:val="00BD43C3"/>
    <w:rPr>
      <w:i/>
      <w:iCs/>
      <w:color w:val="000000" w:themeColor="text1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BD43C3"/>
    <w:rPr>
      <w:i/>
      <w:iCs/>
      <w:color w:val="000000" w:themeColor="text1"/>
      <w:lang w:val="en-US" w:eastAsia="en-US"/>
    </w:rPr>
  </w:style>
  <w:style w:type="paragraph" w:styleId="af6">
    <w:name w:val="caption"/>
    <w:basedOn w:val="a1"/>
    <w:next w:val="a1"/>
    <w:uiPriority w:val="35"/>
    <w:semiHidden/>
    <w:unhideWhenUsed/>
    <w:qFormat/>
    <w:rsid w:val="00BD43C3"/>
    <w:pPr>
      <w:spacing w:line="240" w:lineRule="auto"/>
    </w:pPr>
    <w:rPr>
      <w:b/>
      <w:bCs/>
      <w:color w:val="4F81BD" w:themeColor="accent1"/>
      <w:sz w:val="18"/>
      <w:szCs w:val="18"/>
      <w:lang w:val="en-US" w:eastAsia="en-US"/>
    </w:rPr>
  </w:style>
  <w:style w:type="character" w:styleId="af7">
    <w:name w:val="Strong"/>
    <w:basedOn w:val="a2"/>
    <w:uiPriority w:val="22"/>
    <w:qFormat/>
    <w:rsid w:val="00BD43C3"/>
    <w:rPr>
      <w:b/>
      <w:bCs/>
    </w:rPr>
  </w:style>
  <w:style w:type="character" w:styleId="af8">
    <w:name w:val="Emphasis"/>
    <w:basedOn w:val="a2"/>
    <w:uiPriority w:val="20"/>
    <w:qFormat/>
    <w:rsid w:val="00BD43C3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BD43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/>
    </w:rPr>
  </w:style>
  <w:style w:type="character" w:customStyle="1" w:styleId="afa">
    <w:name w:val="Выделенная цитата Знак"/>
    <w:basedOn w:val="a2"/>
    <w:link w:val="af9"/>
    <w:uiPriority w:val="30"/>
    <w:rsid w:val="00BD43C3"/>
    <w:rPr>
      <w:b/>
      <w:bCs/>
      <w:i/>
      <w:iCs/>
      <w:color w:val="4F81BD" w:themeColor="accent1"/>
      <w:lang w:val="en-US" w:eastAsia="en-US"/>
    </w:rPr>
  </w:style>
  <w:style w:type="character" w:styleId="afb">
    <w:name w:val="Subtle Emphasis"/>
    <w:basedOn w:val="a2"/>
    <w:uiPriority w:val="19"/>
    <w:qFormat/>
    <w:rsid w:val="00BD43C3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BD43C3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BD43C3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BD43C3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BD43C3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BD43C3"/>
    <w:pPr>
      <w:outlineLvl w:val="9"/>
    </w:pPr>
  </w:style>
  <w:style w:type="table" w:styleId="aff1">
    <w:name w:val="Light Shading"/>
    <w:basedOn w:val="a3"/>
    <w:uiPriority w:val="60"/>
    <w:rsid w:val="00BD43C3"/>
    <w:pPr>
      <w:spacing w:after="0" w:line="240" w:lineRule="auto"/>
    </w:pPr>
    <w:rPr>
      <w:color w:val="000000" w:themeColor="text1" w:themeShade="BF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BD43C3"/>
    <w:pPr>
      <w:spacing w:after="0" w:line="240" w:lineRule="auto"/>
    </w:pPr>
    <w:rPr>
      <w:color w:val="365F91" w:themeColor="accent1" w:themeShade="BF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BD43C3"/>
    <w:pPr>
      <w:spacing w:after="0" w:line="240" w:lineRule="auto"/>
    </w:pPr>
    <w:rPr>
      <w:color w:val="943634" w:themeColor="accent2" w:themeShade="BF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BD43C3"/>
    <w:pPr>
      <w:spacing w:after="0" w:line="240" w:lineRule="auto"/>
    </w:pPr>
    <w:rPr>
      <w:color w:val="76923C" w:themeColor="accent3" w:themeShade="BF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BD43C3"/>
    <w:pPr>
      <w:spacing w:after="0" w:line="240" w:lineRule="auto"/>
    </w:pPr>
    <w:rPr>
      <w:color w:val="5F497A" w:themeColor="accent4" w:themeShade="BF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BD43C3"/>
    <w:pPr>
      <w:spacing w:after="0" w:line="240" w:lineRule="auto"/>
    </w:pPr>
    <w:rPr>
      <w:color w:val="31849B" w:themeColor="accent5" w:themeShade="BF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BD43C3"/>
    <w:pPr>
      <w:spacing w:after="0" w:line="240" w:lineRule="auto"/>
    </w:pPr>
    <w:rPr>
      <w:color w:val="E36C0A" w:themeColor="accent6" w:themeShade="BF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BD43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BD43C3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BD43C3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BD43C3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BD43C3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BD43C3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BD43C3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BD43C3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BD43C3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BD43C3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46E4-10EF-4F29-A9FA-B230750B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7672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Курья Школа</cp:lastModifiedBy>
  <cp:revision>2</cp:revision>
  <cp:lastPrinted>2022-12-23T07:01:00Z</cp:lastPrinted>
  <dcterms:created xsi:type="dcterms:W3CDTF">2023-01-09T03:47:00Z</dcterms:created>
  <dcterms:modified xsi:type="dcterms:W3CDTF">2023-01-09T03:47:00Z</dcterms:modified>
</cp:coreProperties>
</file>