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FFE5" w14:textId="49C31D17" w:rsidR="009B1244" w:rsidRPr="000C6027" w:rsidRDefault="00476A08">
      <w:pPr>
        <w:rPr>
          <w:lang w:val="ru-RU"/>
        </w:rPr>
        <w:sectPr w:rsidR="009B1244" w:rsidRPr="000C6027">
          <w:type w:val="continuous"/>
          <w:pgSz w:w="11900" w:h="16840"/>
          <w:pgMar w:top="298" w:right="802" w:bottom="296" w:left="1440" w:header="720" w:footer="720" w:gutter="0"/>
          <w:cols w:space="720" w:equalWidth="0">
            <w:col w:w="9658" w:space="0"/>
          </w:cols>
          <w:docGrid w:linePitch="360"/>
        </w:sectPr>
      </w:pPr>
      <w:r>
        <w:rPr>
          <w:noProof/>
        </w:rPr>
        <w:drawing>
          <wp:inline distT="0" distB="0" distL="0" distR="0" wp14:anchorId="0038A7DD" wp14:editId="539D9433">
            <wp:extent cx="6132830" cy="86734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86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96F6" w14:textId="77777777" w:rsidR="009B1244" w:rsidRPr="000C6027" w:rsidRDefault="009B1244">
      <w:pPr>
        <w:autoSpaceDE w:val="0"/>
        <w:autoSpaceDN w:val="0"/>
        <w:spacing w:after="78" w:line="220" w:lineRule="exact"/>
        <w:rPr>
          <w:lang w:val="ru-RU"/>
        </w:rPr>
      </w:pPr>
    </w:p>
    <w:p w14:paraId="524719A2" w14:textId="77777777" w:rsidR="009B1244" w:rsidRPr="000C6027" w:rsidRDefault="000C6027">
      <w:pPr>
        <w:autoSpaceDE w:val="0"/>
        <w:autoSpaceDN w:val="0"/>
        <w:spacing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CAF3385" w14:textId="77777777" w:rsidR="009B1244" w:rsidRPr="000C6027" w:rsidRDefault="000C6027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14:paraId="38583CB9" w14:textId="77777777" w:rsidR="009B1244" w:rsidRPr="000C6027" w:rsidRDefault="000C602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14:paraId="2C1E6305" w14:textId="77777777" w:rsidR="009B1244" w:rsidRPr="000C6027" w:rsidRDefault="000C6027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24C97A2E" w14:textId="77777777" w:rsidR="009B1244" w:rsidRPr="000C6027" w:rsidRDefault="000C602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6060F580" w14:textId="77777777" w:rsidR="009B1244" w:rsidRPr="000C6027" w:rsidRDefault="000C6027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02B71196" w14:textId="77777777" w:rsidR="009B1244" w:rsidRPr="000C6027" w:rsidRDefault="000C602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 w14:paraId="442A520D" w14:textId="77777777" w:rsidR="009B1244" w:rsidRPr="000C6027" w:rsidRDefault="000C602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14:paraId="269A9D29" w14:textId="77777777" w:rsidR="009B1244" w:rsidRPr="000C6027" w:rsidRDefault="000C6027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14:paraId="148BEF9C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73F29C" w14:textId="77777777" w:rsidR="009B1244" w:rsidRPr="000C6027" w:rsidRDefault="009B1244">
      <w:pPr>
        <w:autoSpaceDE w:val="0"/>
        <w:autoSpaceDN w:val="0"/>
        <w:spacing w:after="66" w:line="220" w:lineRule="exact"/>
        <w:rPr>
          <w:lang w:val="ru-RU"/>
        </w:rPr>
      </w:pPr>
    </w:p>
    <w:p w14:paraId="162F3AB1" w14:textId="77777777" w:rsidR="009B1244" w:rsidRPr="000C6027" w:rsidRDefault="000C6027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14:paraId="2CEB60FC" w14:textId="77777777" w:rsidR="009B1244" w:rsidRPr="000C6027" w:rsidRDefault="000C6027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5CF45E5D" w14:textId="77777777" w:rsidR="009B1244" w:rsidRPr="000C6027" w:rsidRDefault="000C602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14:paraId="25D5062E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785AD7DE" w14:textId="77777777" w:rsidR="009B1244" w:rsidRPr="000C6027" w:rsidRDefault="000C602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50185296" w14:textId="77777777" w:rsidR="009B1244" w:rsidRPr="000C6027" w:rsidRDefault="000C6027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502536E8" w14:textId="77777777" w:rsidR="009B1244" w:rsidRPr="000C6027" w:rsidRDefault="000C6027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14:paraId="3EB84A22" w14:textId="77777777" w:rsidR="009B1244" w:rsidRPr="000C6027" w:rsidRDefault="000C602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3F00CAC0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14:paraId="1C6EFDC5" w14:textId="77777777" w:rsidR="009B1244" w:rsidRPr="000C6027" w:rsidRDefault="009B1244">
      <w:pPr>
        <w:autoSpaceDE w:val="0"/>
        <w:autoSpaceDN w:val="0"/>
        <w:spacing w:after="78" w:line="220" w:lineRule="exact"/>
        <w:rPr>
          <w:lang w:val="ru-RU"/>
        </w:rPr>
      </w:pPr>
    </w:p>
    <w:p w14:paraId="690A361F" w14:textId="77777777" w:rsidR="009B1244" w:rsidRPr="000C6027" w:rsidRDefault="000C6027">
      <w:pPr>
        <w:autoSpaceDE w:val="0"/>
        <w:autoSpaceDN w:val="0"/>
        <w:spacing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7CB2F02" w14:textId="77777777" w:rsidR="009B1244" w:rsidRPr="000C6027" w:rsidRDefault="000C6027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</w:p>
    <w:p w14:paraId="58D74135" w14:textId="77777777" w:rsidR="009B1244" w:rsidRPr="000C6027" w:rsidRDefault="000C6027">
      <w:pPr>
        <w:autoSpaceDE w:val="0"/>
        <w:autoSpaceDN w:val="0"/>
        <w:spacing w:before="70" w:after="0" w:line="286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Отечества  в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14:paraId="54ED7428" w14:textId="77777777" w:rsidR="009B1244" w:rsidRPr="000C6027" w:rsidRDefault="000C6027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14:paraId="348DFD92" w14:textId="77777777" w:rsidR="009B1244" w:rsidRPr="000C6027" w:rsidRDefault="000C6027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14:paraId="4645981D" w14:textId="77777777" w:rsidR="009B1244" w:rsidRPr="000C6027" w:rsidRDefault="000C6027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назначение,   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сравнение,   классификация).   Собиратели   фольклора (А. Н. Афанасьев, В.</w:t>
      </w:r>
    </w:p>
    <w:p w14:paraId="76E974B6" w14:textId="77777777" w:rsidR="009B1244" w:rsidRPr="000C6027" w:rsidRDefault="000C6027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752F64B2" w14:textId="77777777" w:rsidR="009B1244" w:rsidRPr="000C6027" w:rsidRDefault="000C6027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качествами  обладал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).  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Средства  художественной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36370729" w14:textId="77777777" w:rsidR="009B1244" w:rsidRPr="000C6027" w:rsidRDefault="000C6027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сказки  А.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С. 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Пушкина  в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стихах:  «Сказка  о  мёртвой царевне и о семи богатырях». Фольклорная основа авторской сказки. Положительные и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14:paraId="781A8B87" w14:textId="77777777" w:rsidR="009B1244" w:rsidRPr="000C6027" w:rsidRDefault="000C6027">
      <w:pPr>
        <w:autoSpaceDE w:val="0"/>
        <w:autoSpaceDN w:val="0"/>
        <w:spacing w:before="190" w:after="0"/>
        <w:ind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Хемницера</w:t>
      </w:r>
      <w:proofErr w:type="spell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2D67BFDE" w14:textId="77777777" w:rsidR="009B1244" w:rsidRPr="000C6027" w:rsidRDefault="000C6027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14:paraId="00386B03" w14:textId="77777777" w:rsidR="009B1244" w:rsidRPr="000C6027" w:rsidRDefault="000C6027">
      <w:pPr>
        <w:autoSpaceDE w:val="0"/>
        <w:autoSpaceDN w:val="0"/>
        <w:spacing w:before="70"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14:paraId="0F6E10E2" w14:textId="77777777" w:rsidR="009B1244" w:rsidRPr="000C6027" w:rsidRDefault="000C6027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Лермонтова,   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П.  П. 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Ершова,   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П. П. Бажова, С. Т. Аксакова, С.  Я.  Маршака и др.). Связь литературной сказки с фольклорной: народная речь —</w:t>
      </w:r>
    </w:p>
    <w:p w14:paraId="0C8A69D3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350A7C95" w14:textId="77777777" w:rsidR="009B1244" w:rsidRPr="000C6027" w:rsidRDefault="009B1244">
      <w:pPr>
        <w:autoSpaceDE w:val="0"/>
        <w:autoSpaceDN w:val="0"/>
        <w:spacing w:after="66" w:line="220" w:lineRule="exact"/>
        <w:rPr>
          <w:lang w:val="ru-RU"/>
        </w:rPr>
      </w:pPr>
    </w:p>
    <w:p w14:paraId="6E5A1D40" w14:textId="77777777" w:rsidR="009B1244" w:rsidRPr="000C6027" w:rsidRDefault="000C6027">
      <w:pPr>
        <w:autoSpaceDE w:val="0"/>
        <w:autoSpaceDN w:val="0"/>
        <w:spacing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14:paraId="12210A5A" w14:textId="77777777" w:rsidR="009B1244" w:rsidRPr="000C6027" w:rsidRDefault="000C6027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. 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Лирика,  лирические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14:paraId="1896D9F7" w14:textId="77777777" w:rsidR="009B1244" w:rsidRPr="000C6027" w:rsidRDefault="000C6027">
      <w:pPr>
        <w:autoSpaceDE w:val="0"/>
        <w:autoSpaceDN w:val="0"/>
        <w:spacing w:before="70" w:after="0" w:line="281" w:lineRule="auto"/>
        <w:rPr>
          <w:lang w:val="ru-RU"/>
        </w:rPr>
      </w:pP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Некрасов,  И.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Бунин,  А.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Блок,  К.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6E34A634" w14:textId="77777777" w:rsidR="009B1244" w:rsidRPr="000C6027" w:rsidRDefault="000C6027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14:paraId="74D9120C" w14:textId="77777777" w:rsidR="009B1244" w:rsidRPr="000C6027" w:rsidRDefault="000C6027">
      <w:pPr>
        <w:autoSpaceDE w:val="0"/>
        <w:autoSpaceDN w:val="0"/>
        <w:spacing w:before="70" w:after="0" w:line="271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46964B9F" w14:textId="77777777" w:rsidR="009B1244" w:rsidRPr="000C6027" w:rsidRDefault="000C6027">
      <w:pPr>
        <w:autoSpaceDE w:val="0"/>
        <w:autoSpaceDN w:val="0"/>
        <w:spacing w:before="190" w:after="0"/>
        <w:ind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на  примере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 А. И.  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Куприна,  В.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П.   Астафьева, К. Г. Паустовского, М. М. Пришвина, Ю. И. Коваля и др.</w:t>
      </w:r>
    </w:p>
    <w:p w14:paraId="0EDFF6F2" w14:textId="77777777" w:rsidR="009B1244" w:rsidRPr="000C6027" w:rsidRDefault="000C602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41114FC5" w14:textId="77777777" w:rsidR="009B1244" w:rsidRPr="000C6027" w:rsidRDefault="000C6027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жанр  драматического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произведения. Пьеса и сказка: драматическое и эпическое произведения. Авторские ремарки: назначение, содержание.</w:t>
      </w:r>
    </w:p>
    <w:p w14:paraId="502E18B3" w14:textId="77777777" w:rsidR="009B1244" w:rsidRPr="000C6027" w:rsidRDefault="000C6027"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Голявкина</w:t>
      </w:r>
      <w:proofErr w:type="spell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13766698" w14:textId="77777777" w:rsidR="009B1244" w:rsidRPr="000C6027" w:rsidRDefault="000C6027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 </w:t>
      </w:r>
    </w:p>
    <w:p w14:paraId="404A8759" w14:textId="77777777" w:rsidR="009B1244" w:rsidRPr="000C6027" w:rsidRDefault="000C602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proofErr w:type="gramStart"/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</w:t>
      </w:r>
      <w:proofErr w:type="gramEnd"/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 (работа   с   детской   книгой и справочной литературой)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063728AB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0D1FD89A" w14:textId="77777777" w:rsidR="009B1244" w:rsidRPr="000C6027" w:rsidRDefault="009B1244">
      <w:pPr>
        <w:autoSpaceDE w:val="0"/>
        <w:autoSpaceDN w:val="0"/>
        <w:spacing w:after="78" w:line="220" w:lineRule="exact"/>
        <w:rPr>
          <w:lang w:val="ru-RU"/>
        </w:rPr>
      </w:pPr>
    </w:p>
    <w:p w14:paraId="19C5536E" w14:textId="77777777" w:rsidR="009B1244" w:rsidRPr="000C6027" w:rsidRDefault="000C6027">
      <w:pPr>
        <w:autoSpaceDE w:val="0"/>
        <w:autoSpaceDN w:val="0"/>
        <w:spacing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21E6160" w14:textId="77777777" w:rsidR="009B1244" w:rsidRPr="000C6027" w:rsidRDefault="000C6027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28A857B" w14:textId="77777777" w:rsidR="009B1244" w:rsidRPr="000C6027" w:rsidRDefault="000C6027">
      <w:pPr>
        <w:autoSpaceDE w:val="0"/>
        <w:autoSpaceDN w:val="0"/>
        <w:spacing w:before="262"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72F7ED9" w14:textId="77777777" w:rsidR="009B1244" w:rsidRPr="000C6027" w:rsidRDefault="000C602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4222965" w14:textId="77777777" w:rsidR="009B1244" w:rsidRPr="000C6027" w:rsidRDefault="000C602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14:paraId="1D9AC403" w14:textId="77777777" w:rsidR="009B1244" w:rsidRPr="000C6027" w:rsidRDefault="000C602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555E6308" w14:textId="77777777" w:rsidR="009B1244" w:rsidRPr="000C6027" w:rsidRDefault="000C602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10A0FBC" w14:textId="77777777" w:rsidR="009B1244" w:rsidRPr="000C6027" w:rsidRDefault="000C602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A0A735E" w14:textId="77777777" w:rsidR="009B1244" w:rsidRPr="000C6027" w:rsidRDefault="000C602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14:paraId="1DF8AF59" w14:textId="77777777" w:rsidR="009B1244" w:rsidRPr="000C6027" w:rsidRDefault="000C6027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686BA6C5" w14:textId="77777777" w:rsidR="009B1244" w:rsidRPr="000C6027" w:rsidRDefault="000C6027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4E9D1AD" w14:textId="77777777" w:rsidR="009B1244" w:rsidRPr="000C6027" w:rsidRDefault="000C602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191D81DD" w14:textId="77777777" w:rsidR="009B1244" w:rsidRPr="000C6027" w:rsidRDefault="000C602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1C0BAE9D" w14:textId="77777777" w:rsidR="009B1244" w:rsidRPr="000C6027" w:rsidRDefault="000C602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14:paraId="073680C6" w14:textId="77777777" w:rsidR="009B1244" w:rsidRPr="000C6027" w:rsidRDefault="000C6027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50F6E732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</w:t>
      </w:r>
    </w:p>
    <w:p w14:paraId="2B105D01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CCC229" w14:textId="77777777" w:rsidR="009B1244" w:rsidRPr="000C6027" w:rsidRDefault="009B1244">
      <w:pPr>
        <w:autoSpaceDE w:val="0"/>
        <w:autoSpaceDN w:val="0"/>
        <w:spacing w:after="66" w:line="220" w:lineRule="exact"/>
        <w:rPr>
          <w:lang w:val="ru-RU"/>
        </w:rPr>
      </w:pPr>
    </w:p>
    <w:p w14:paraId="23416DB9" w14:textId="77777777" w:rsidR="009B1244" w:rsidRPr="000C6027" w:rsidRDefault="000C602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14:paraId="201B08FB" w14:textId="77777777" w:rsidR="009B1244" w:rsidRPr="000C6027" w:rsidRDefault="000C602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4834568E" w14:textId="77777777" w:rsidR="009B1244" w:rsidRPr="000C6027" w:rsidRDefault="000C602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1AE96978" w14:textId="77777777" w:rsidR="009B1244" w:rsidRPr="000C6027" w:rsidRDefault="000C6027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14:paraId="077FD8F2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14:paraId="4EB25FCE" w14:textId="77777777" w:rsidR="009B1244" w:rsidRPr="000C6027" w:rsidRDefault="000C602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14:paraId="2C123BE7" w14:textId="77777777" w:rsidR="009B1244" w:rsidRPr="000C6027" w:rsidRDefault="000C6027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290CD21" w14:textId="77777777" w:rsidR="009B1244" w:rsidRPr="000C6027" w:rsidRDefault="000C602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181A5E61" w14:textId="77777777" w:rsidR="009B1244" w:rsidRPr="000C6027" w:rsidRDefault="000C602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6A37E96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14:paraId="093C280C" w14:textId="77777777" w:rsidR="009B1244" w:rsidRPr="000C6027" w:rsidRDefault="000C602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63D908E2" w14:textId="77777777" w:rsidR="009B1244" w:rsidRPr="000C6027" w:rsidRDefault="000C602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1836AC9B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04887C5F" w14:textId="77777777" w:rsidR="009B1244" w:rsidRPr="000C6027" w:rsidRDefault="000C6027">
      <w:pPr>
        <w:autoSpaceDE w:val="0"/>
        <w:autoSpaceDN w:val="0"/>
        <w:spacing w:before="190" w:after="0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0317F59F" w14:textId="77777777" w:rsidR="009B1244" w:rsidRPr="000C6027" w:rsidRDefault="000C6027">
      <w:pPr>
        <w:autoSpaceDE w:val="0"/>
        <w:autoSpaceDN w:val="0"/>
        <w:spacing w:before="322"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9369593" w14:textId="77777777" w:rsidR="009B1244" w:rsidRPr="000C6027" w:rsidRDefault="000C602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4E1506D0" w14:textId="77777777" w:rsidR="009B1244" w:rsidRPr="000C6027" w:rsidRDefault="000C602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14:paraId="17B34550" w14:textId="77777777" w:rsidR="009B1244" w:rsidRPr="000C6027" w:rsidRDefault="000C602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5376C92E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14:paraId="0F10CF9E" w14:textId="77777777" w:rsidR="009B1244" w:rsidRPr="000C6027" w:rsidRDefault="000C602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12F99513" w14:textId="77777777" w:rsidR="009B1244" w:rsidRPr="000C6027" w:rsidRDefault="000C602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14:paraId="0BD8C7FB" w14:textId="77777777" w:rsidR="009B1244" w:rsidRPr="000C6027" w:rsidRDefault="000C602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167CA601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14:paraId="46F92238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5EA29E7A" w14:textId="77777777" w:rsidR="009B1244" w:rsidRPr="000C6027" w:rsidRDefault="009B1244">
      <w:pPr>
        <w:autoSpaceDE w:val="0"/>
        <w:autoSpaceDN w:val="0"/>
        <w:spacing w:after="90" w:line="220" w:lineRule="exact"/>
        <w:rPr>
          <w:lang w:val="ru-RU"/>
        </w:rPr>
      </w:pPr>
    </w:p>
    <w:p w14:paraId="1FA689E3" w14:textId="77777777" w:rsidR="009B1244" w:rsidRPr="000C6027" w:rsidRDefault="000C6027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14:paraId="53047B97" w14:textId="77777777" w:rsidR="009B1244" w:rsidRPr="000C6027" w:rsidRDefault="000C6027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14:paraId="6E063D8C" w14:textId="77777777" w:rsidR="009B1244" w:rsidRPr="000C6027" w:rsidRDefault="000C6027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00742112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022550BD" w14:textId="77777777" w:rsidR="009B1244" w:rsidRPr="000C6027" w:rsidRDefault="009B1244">
      <w:pPr>
        <w:autoSpaceDE w:val="0"/>
        <w:autoSpaceDN w:val="0"/>
        <w:spacing w:after="78" w:line="220" w:lineRule="exact"/>
        <w:rPr>
          <w:lang w:val="ru-RU"/>
        </w:rPr>
      </w:pPr>
    </w:p>
    <w:p w14:paraId="6C9701AE" w14:textId="77777777" w:rsidR="009B1244" w:rsidRPr="000C6027" w:rsidRDefault="000C6027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0C6027">
        <w:rPr>
          <w:lang w:val="ru-RU"/>
        </w:rPr>
        <w:br/>
      </w:r>
      <w:r w:rsidRPr="000C6027">
        <w:rPr>
          <w:lang w:val="ru-RU"/>
        </w:rPr>
        <w:tab/>
      </w: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78285D30" w14:textId="77777777" w:rsidR="009B1244" w:rsidRPr="000C6027" w:rsidRDefault="000C602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14:paraId="3F8BFE63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14:paraId="78AAF0DB" w14:textId="77777777" w:rsidR="009B1244" w:rsidRPr="000C6027" w:rsidRDefault="000C602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50E6FA0B" w14:textId="77777777" w:rsidR="009B1244" w:rsidRPr="000C6027" w:rsidRDefault="000C602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481354D5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28AA4B3E" w14:textId="77777777" w:rsidR="009B1244" w:rsidRPr="000C6027" w:rsidRDefault="000C6027">
      <w:pPr>
        <w:autoSpaceDE w:val="0"/>
        <w:autoSpaceDN w:val="0"/>
        <w:spacing w:before="324"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28155787" w14:textId="77777777" w:rsidR="009B1244" w:rsidRPr="000C6027" w:rsidRDefault="000C6027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5CB8CE4" w14:textId="77777777" w:rsidR="009B1244" w:rsidRPr="000C6027" w:rsidRDefault="000C602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CE8DF2A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14:paraId="0CC65462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14:paraId="2F9FEC79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14:paraId="253FB2A1" w14:textId="77777777" w:rsidR="009B1244" w:rsidRPr="000C6027" w:rsidRDefault="000C602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17B487B5" w14:textId="77777777" w:rsidR="009B1244" w:rsidRPr="000C6027" w:rsidRDefault="000C6027">
      <w:pPr>
        <w:autoSpaceDE w:val="0"/>
        <w:autoSpaceDN w:val="0"/>
        <w:spacing w:before="322"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3C6ED98" w14:textId="77777777" w:rsidR="009B1244" w:rsidRPr="000C6027" w:rsidRDefault="000C6027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01959499" w14:textId="77777777" w:rsidR="009B1244" w:rsidRPr="000C6027" w:rsidRDefault="000C602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0C6027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627263C8" w14:textId="77777777" w:rsidR="009B1244" w:rsidRPr="000C6027" w:rsidRDefault="000C6027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596AE452" w14:textId="77777777" w:rsidR="009B1244" w:rsidRPr="000C6027" w:rsidRDefault="000C6027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</w:t>
      </w:r>
      <w:proofErr w:type="gramStart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интерес  и</w:t>
      </w:r>
      <w:proofErr w:type="gramEnd"/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74C5FBF9" w14:textId="77777777" w:rsidR="009B1244" w:rsidRPr="000C6027" w:rsidRDefault="000C602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6A6065A8" w14:textId="77777777" w:rsidR="009B1244" w:rsidRPr="000C6027" w:rsidRDefault="000C6027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0F28D4F2" w14:textId="77777777" w:rsidR="009B1244" w:rsidRPr="000C6027" w:rsidRDefault="000C602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14:paraId="2C7E0582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79A60B8A" w14:textId="77777777" w:rsidR="009B1244" w:rsidRPr="000C6027" w:rsidRDefault="009B1244">
      <w:pPr>
        <w:autoSpaceDE w:val="0"/>
        <w:autoSpaceDN w:val="0"/>
        <w:spacing w:after="108" w:line="220" w:lineRule="exact"/>
        <w:rPr>
          <w:lang w:val="ru-RU"/>
        </w:rPr>
      </w:pPr>
    </w:p>
    <w:p w14:paraId="721599A0" w14:textId="77777777" w:rsidR="009B1244" w:rsidRPr="000C6027" w:rsidRDefault="000C6027">
      <w:pPr>
        <w:autoSpaceDE w:val="0"/>
        <w:autoSpaceDN w:val="0"/>
        <w:spacing w:after="0" w:line="230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14:paraId="41B38FED" w14:textId="77777777" w:rsidR="009B1244" w:rsidRPr="000C6027" w:rsidRDefault="000C6027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20A55A3B" w14:textId="77777777" w:rsidR="009B1244" w:rsidRPr="000C6027" w:rsidRDefault="000C6027">
      <w:pPr>
        <w:autoSpaceDE w:val="0"/>
        <w:autoSpaceDN w:val="0"/>
        <w:spacing w:before="190" w:after="0" w:line="271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028348D4" w14:textId="77777777" w:rsidR="009B1244" w:rsidRPr="000C6027" w:rsidRDefault="000C6027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018D93C2" w14:textId="77777777" w:rsidR="009B1244" w:rsidRPr="000C6027" w:rsidRDefault="000C6027">
      <w:pPr>
        <w:autoSpaceDE w:val="0"/>
        <w:autoSpaceDN w:val="0"/>
        <w:spacing w:before="192" w:after="0" w:line="271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2F6A296F" w14:textId="77777777" w:rsidR="009B1244" w:rsidRPr="000C6027" w:rsidRDefault="000C6027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16C45B64" w14:textId="77777777" w:rsidR="009B1244" w:rsidRPr="000C6027" w:rsidRDefault="000C6027">
      <w:pPr>
        <w:autoSpaceDE w:val="0"/>
        <w:autoSpaceDN w:val="0"/>
        <w:spacing w:before="190" w:after="0" w:line="281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05F2CA62" w14:textId="77777777" w:rsidR="009B1244" w:rsidRPr="000C6027" w:rsidRDefault="000C6027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4E4AD287" w14:textId="77777777" w:rsidR="009B1244" w:rsidRPr="000C6027" w:rsidRDefault="000C6027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277B5ABA" w14:textId="77777777" w:rsidR="009B1244" w:rsidRPr="000C6027" w:rsidRDefault="000C6027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14:paraId="42544CEA" w14:textId="77777777" w:rsidR="009B1244" w:rsidRPr="000C6027" w:rsidRDefault="000C6027">
      <w:pPr>
        <w:autoSpaceDE w:val="0"/>
        <w:autoSpaceDN w:val="0"/>
        <w:spacing w:before="190" w:after="0" w:line="271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37178174" w14:textId="77777777" w:rsidR="009B1244" w:rsidRPr="000C6027" w:rsidRDefault="000C6027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14:paraId="1BCE0DD1" w14:textId="77777777" w:rsidR="009B1244" w:rsidRPr="000C6027" w:rsidRDefault="000C6027">
      <w:pPr>
        <w:autoSpaceDE w:val="0"/>
        <w:autoSpaceDN w:val="0"/>
        <w:spacing w:before="190" w:after="0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4AF4DA20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14:paraId="2E60D73E" w14:textId="77777777" w:rsidR="009B1244" w:rsidRPr="000C6027" w:rsidRDefault="009B1244">
      <w:pPr>
        <w:autoSpaceDE w:val="0"/>
        <w:autoSpaceDN w:val="0"/>
        <w:spacing w:after="108" w:line="220" w:lineRule="exact"/>
        <w:rPr>
          <w:lang w:val="ru-RU"/>
        </w:rPr>
      </w:pPr>
    </w:p>
    <w:p w14:paraId="542E224A" w14:textId="77777777" w:rsidR="009B1244" w:rsidRPr="000C6027" w:rsidRDefault="000C6027">
      <w:pPr>
        <w:autoSpaceDE w:val="0"/>
        <w:autoSpaceDN w:val="0"/>
        <w:spacing w:after="0" w:line="329" w:lineRule="auto"/>
        <w:rPr>
          <w:lang w:val="ru-RU"/>
        </w:rPr>
      </w:pP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0C6027">
        <w:rPr>
          <w:lang w:val="ru-RU"/>
        </w:rPr>
        <w:br/>
      </w:r>
      <w:r w:rsidRPr="000C6027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14:paraId="08E656A4" w14:textId="77777777" w:rsidR="009B1244" w:rsidRPr="000C6027" w:rsidRDefault="009B1244">
      <w:pPr>
        <w:rPr>
          <w:lang w:val="ru-RU"/>
        </w:rPr>
        <w:sectPr w:rsidR="009B1244" w:rsidRPr="000C6027">
          <w:pgSz w:w="11900" w:h="16840"/>
          <w:pgMar w:top="328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14:paraId="07967852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29291BF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</w:rPr>
      </w:pPr>
      <w:r w:rsidRPr="000C6027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1668"/>
        <w:gridCol w:w="528"/>
        <w:gridCol w:w="923"/>
        <w:gridCol w:w="992"/>
        <w:gridCol w:w="1195"/>
        <w:gridCol w:w="7132"/>
        <w:gridCol w:w="1116"/>
        <w:gridCol w:w="1382"/>
      </w:tblGrid>
      <w:tr w:rsidR="000C6027" w:rsidRPr="000C6027" w14:paraId="11C1D3B2" w14:textId="77777777" w:rsidTr="000C6027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E097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D826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08C6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6FCD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7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FCC5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F94A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5A89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0C6027" w:rsidRPr="000C6027" w14:paraId="3393B37C" w14:textId="77777777" w:rsidTr="000C6027">
        <w:trPr>
          <w:trHeight w:hRule="exact" w:val="161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0C8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B87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484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0DE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931A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29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05E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81D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438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27" w:rsidRPr="000C6027" w14:paraId="7234055E" w14:textId="77777777" w:rsidTr="000C6027">
        <w:trPr>
          <w:trHeight w:hRule="exact" w:val="15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96D3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EE62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FB7C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A898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A4B3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47B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FE97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обсуждение проблемы «Понятие Родины для 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D8AF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84FA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3F92DA82" w14:textId="77777777" w:rsidTr="000C6027">
        <w:trPr>
          <w:trHeight w:hRule="exact" w:val="1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EC93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AAD6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C3C5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488B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E830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6024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344E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«Вспомни и назови»: анализ предложенных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произведениймалых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жанров фольклора, определение жанра,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объяснениеи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 «К каким жанрам относятся эти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тексты?»,аргументация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своего мнения;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802B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D701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51B3C291" w14:textId="77777777" w:rsidTr="000C6027">
        <w:trPr>
          <w:trHeight w:hRule="exact" w:val="3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57C1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7BBB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9C23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B695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496B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6536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A725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стихотворных произведений А. С. </w:t>
            </w:r>
            <w:proofErr w:type="gram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Пушкина(</w:t>
            </w:r>
            <w:proofErr w:type="gram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«Осень» (отрывки): «Унылая пора! Очей очарованье</w:t>
            </w:r>
            <w:proofErr w:type="gram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 »</w:t>
            </w:r>
            <w:proofErr w:type="gram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«Октябрь уж наступил…», «Туча», «Гонимы вешними лучами…»,«Зимняя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дорога»,«Зимнее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утро» (по выбору),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обсуждениеэмоционального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состояния при восприятии описанных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картинприроды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ответ на вопрос «Какое настроение создаёт произведение? Почему?»;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Слушание и чтение произведения А. С. Пушкина «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мёртвой царевне и о семи богатырях», удержание в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памятисобытий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сказки, обсуждение сюжета;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E20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8FFA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0454B431" w14:textId="77777777" w:rsidTr="000C6027">
        <w:trPr>
          <w:trHeight w:hRule="exact" w:val="15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C10E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1AB7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CA32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C6A6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B040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7529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966D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и чтение басен: И. А. Крылов «Стрекоза и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Муравей»,«Квартет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«Кукушка и Петух», И. И.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Хемницер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Стрекозаи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муравей», Л. Н. Толстой «Стрекоза и муравьи» (не менее трёх по выбору), подготовка ответа на вопрос «Какое качество высмеивает автор?»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3D9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97F4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1D5CB1E3" w14:textId="77777777" w:rsidTr="000C6027">
        <w:trPr>
          <w:trHeight w:hRule="exact" w:val="11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176C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63B8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М. Ю.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6B3A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834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9D99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C406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EA5A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стихотворных произведений (не менее </w:t>
            </w:r>
            <w:proofErr w:type="gram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трёх)М.</w:t>
            </w:r>
            <w:proofErr w:type="gram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 Лермонтова: «Горные вершины…»,«Утёс», «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Парус»,«Москва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Москва! Люблю тебя как сын…»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4C38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6BD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034FDB11" w14:textId="77777777" w:rsidTr="000C6027">
        <w:trPr>
          <w:trHeight w:hRule="exact" w:val="1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1189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8815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6BA7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BB18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5990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B677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E4C7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и чтение литературных сказок.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Например,М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Ю. Лермонтов «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Ашик-Кериб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П. П.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Ершов«Конёк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-Горбунок», В. Ф. Одоевский «Городок в табакерке», С. Т.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Аксаков«Аленький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цветочек», Е.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Л.Шварц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«Сказка о потерянном времени»;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7C56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CA9E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0F466E26" w14:textId="77777777" w:rsidTr="000C6027">
        <w:trPr>
          <w:trHeight w:hRule="exact" w:val="2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3D93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0FC1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4829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261C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CD18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DF1A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D029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лирических произведений, обсуждение эмоционального состояния при восприятии описанных картин </w:t>
            </w:r>
            <w:proofErr w:type="spellStart"/>
            <w:proofErr w:type="gram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природы,ответ</w:t>
            </w:r>
            <w:proofErr w:type="spellEnd"/>
            <w:proofErr w:type="gram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 «Какое настроение создаёт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произведение?Почему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?». На примере стихотворений Ф. И. Тютчева «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Ещёземли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печален вид…», «Как неожиданно и ярко…», А.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А.Фета«Весенний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дождь», «Бабочка», В. А. Жуковского «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Ночь</w:t>
            </w:r>
            <w:proofErr w:type="gram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»,«</w:t>
            </w:r>
            <w:proofErr w:type="gram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Е. А. Баратынского «Весна, весна! Как воздух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чист!»,«Где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сладкий шёпот…» (не менее пяти авторов 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A248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8A45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542DB506" w14:textId="77777777" w:rsidTr="000C6027">
        <w:trPr>
          <w:trHeight w:hRule="exact" w:val="1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C683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7F47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Л. Н.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9EF7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771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657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08D7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04CF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и чтение произведений Л. Н. Толстого «Детство» (отрывки из повести), «Мужик и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водяной»,«Русак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«Черепаха»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6BE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437C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2B5322D4" w14:textId="77777777" w:rsidTr="000C6027">
        <w:trPr>
          <w:trHeight w:hRule="exact" w:val="1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6833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3CAB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589B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09E7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B765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8F71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D4D9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книг на тему «Картины природы в произведениях поэтов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Х—ХХ веков», написание краткого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отзывао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прочитанном произведении по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заданномуобразцу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6277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5E8D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41DADDEE" w14:textId="77777777" w:rsidTr="000C6027">
        <w:trPr>
          <w:trHeight w:hRule="exact" w:val="19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BEFD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DCAC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7FCF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F978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5A23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CCF0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012F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вслух и про себя (молча) произведений о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животных:В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П. Астафьев «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Стрижонок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Скрип»,«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Капалуха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«Весенний остров», А. И. Куприн «Скворцы», К. Г. Паустовский «Какие бывают дожди»(не менее двух произведений по выбору) Учебный диалог: обсуждение темы и главной мысли произведений, определение признаков жанра;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877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EA69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3CC6A06A" w14:textId="77777777" w:rsidTr="000C6027">
        <w:trPr>
          <w:trHeight w:hRule="exact"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0C7E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1DDF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CCF3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5D78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952F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1C01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3798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вслух и про себя (молча) произведений о жизни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детейв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разное время: А. П. Чехов «Мальчики», Н. Г. Гарин-Михайловский «Детство Тёмы», Б. С. Житков «Как я ловил человечков», К. Г.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Паустовский«Корзина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еловыми шишками»(не менее трёх авторов);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98F2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5889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77EED260" w14:textId="77777777" w:rsidTr="000C6027">
        <w:trPr>
          <w:trHeight w:hRule="exact" w:val="12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4D0E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E47C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4FA7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22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34AF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0329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16F3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вслух и про себя (молча) пьес. Например, С. Я.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Маршак«Двенадцать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месяцев», Е. Л.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Шварц«Красная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Шапочка» (одна по выбору); Чтение по ролям;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3AEA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0F0B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6B36A14D" w14:textId="77777777" w:rsidTr="000C6027">
        <w:trPr>
          <w:trHeight w:hRule="exact" w:val="1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9948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D46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Юмористические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C694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0E46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6073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FE9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93F7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Разговор перед чтением: обсуждение проблемного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вопроса«Какой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является юмористическим?»; Рассказы В. Ю. Драгунского «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Главныереки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В. В.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Голявкина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«Никакой горчицы я не ел», М. М. Зощенко «Ёлка», «Не надо врать», Н. Н. Носова «Метро» (не менее двух произведений 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3BD6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6BD3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6C0E28F7" w14:textId="77777777" w:rsidTr="000C6027">
        <w:trPr>
          <w:trHeight w:hRule="exact" w:val="12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7068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13C5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46EE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0896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5538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1FA3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A101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7131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4856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33076708" w14:textId="77777777" w:rsidTr="000C6027">
        <w:trPr>
          <w:trHeight w:hRule="exact" w:val="2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66B3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FA2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Библиографическая культура (работа с детской книгой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справочной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BDC2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7A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1BD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ECE1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53C4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«чтение» информации, представленной в схематическом виде, заполнение схемы; Поиск информации в справочной литературе, работа с различными периодическими изданиями: газетами и журналами для детей;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5FCE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421F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  <w:t>collection.edu.ru/</w:t>
            </w:r>
          </w:p>
        </w:tc>
      </w:tr>
      <w:tr w:rsidR="000C6027" w:rsidRPr="000C6027" w14:paraId="511D3AE7" w14:textId="77777777" w:rsidTr="000C6027">
        <w:trPr>
          <w:trHeight w:hRule="exact" w:val="348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86C2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9201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177C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27" w:rsidRPr="000C6027" w14:paraId="44BA72C0" w14:textId="77777777" w:rsidTr="000C6027">
        <w:trPr>
          <w:trHeight w:hRule="exact" w:val="1337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9846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A925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C91F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83DF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18E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10D60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</w:rPr>
      </w:pPr>
    </w:p>
    <w:p w14:paraId="51FAE0F5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</w:rPr>
        <w:sectPr w:rsidR="000C6027" w:rsidRPr="000C602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09502FA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</w:rPr>
      </w:pPr>
    </w:p>
    <w:p w14:paraId="0FA000D9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</w:rPr>
      </w:pPr>
      <w:r w:rsidRPr="000C6027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150"/>
        <w:gridCol w:w="1236"/>
        <w:gridCol w:w="1646"/>
      </w:tblGrid>
      <w:tr w:rsidR="000C6027" w:rsidRPr="000C6027" w14:paraId="754C0E83" w14:textId="77777777" w:rsidTr="000C602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D380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A80E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F6E5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8CC5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3B2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0C6027" w:rsidRPr="000C6027" w14:paraId="28556060" w14:textId="77777777" w:rsidTr="000C6027">
        <w:trPr>
          <w:trHeight w:hRule="exact" w:val="117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B77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39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0F29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6AAB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0536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1E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15B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27" w:rsidRPr="000C6027" w14:paraId="4B8E0346" w14:textId="77777777" w:rsidTr="000C6027">
        <w:trPr>
          <w:trHeight w:hRule="exact" w:val="28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F0F6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DCCA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Родине, героические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страницы истории. Наше Отечество, образ родной земли в стихотворных и прозаических произведениях писателей и поэтов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и ХХ веков И. С. Никитина, Н. 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М.Языкова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С. Т. </w:t>
            </w:r>
          </w:p>
          <w:p w14:paraId="0B01CF3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Романовского, А. 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Т.Твардовского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Д.Дрожжина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В. М. Пескова и др.).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6ED3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7ED7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EB45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8747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81E4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54FBD4C" w14:textId="77777777" w:rsidTr="000C6027">
        <w:trPr>
          <w:trHeight w:hRule="exact" w:val="1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075D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571AD" w14:textId="77777777" w:rsidR="000C6027" w:rsidRPr="000C6027" w:rsidRDefault="000C6027" w:rsidP="00D6526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проявлении любви к родной земле в литературе разных народов (на примере писателей родного края, народов России).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6D9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FEF6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104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B1C6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EAC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1968611B" w14:textId="77777777" w:rsidTr="000C6027">
        <w:trPr>
          <w:trHeight w:hRule="exact" w:val="3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DFF6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BD06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культурно-историческим наследием России, великие люди и события: образы Александра Невского, Дмитрия Пожарского,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Дмитрия Донского, Александра Суворова, Михаила Кутузова и других выдающихся защитников Отечества (по выбору)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621C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9E75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DDD7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5C95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8ECF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87A9944" w14:textId="77777777" w:rsidTr="000C6027">
        <w:trPr>
          <w:trHeight w:hRule="exact" w:val="2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20F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26D5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нравственной идеи: любовь к Родине. Героическое прошлое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России, тема Великой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Отечественной войны 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произведениях литературы.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9976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2C48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A552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2429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0766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59B39FDC" w14:textId="77777777" w:rsidTr="000C6027">
        <w:trPr>
          <w:trHeight w:hRule="exact" w:val="29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6B5B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642E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понятий: поступок, подвиг. Расширение представлений о народной и авторской песне: понятие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«историческая песня»,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знакомство с песнями на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тему Великой Отечественной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0DFC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66D1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3552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7B96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0694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1634797B" w14:textId="77777777" w:rsidTr="000C6027">
        <w:trPr>
          <w:trHeight w:hRule="exact" w:val="1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8974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18A1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героев. Исторические страницы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C61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C226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FB1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22E3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4EBB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4A3C620E" w14:textId="77777777" w:rsidTr="000C6027">
        <w:trPr>
          <w:trHeight w:hRule="exact" w:val="22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52E4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D19A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 Отечество, образ родной земли в стихотворных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прозаических произведениях писателей и поэтов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и ХХ веков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Сравнение текстов, героев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E9C7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4ADC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ADE7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65AA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041E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6A8A3F04" w14:textId="77777777" w:rsidTr="000C6027">
        <w:trPr>
          <w:trHeight w:hRule="exact" w:val="2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A7C9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A8DF7" w14:textId="77777777" w:rsidR="000C6027" w:rsidRPr="000C6027" w:rsidRDefault="000C6027" w:rsidP="00D6526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Наше Отечество, образ родной земли в стихотворных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прозаических произведениях писателей и поэтов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и ХХ веков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Тема, основная мысль, заголовок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4FFC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5D80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D50E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53E8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D8D8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164DA4C" w14:textId="77777777" w:rsidTr="000C6027">
        <w:trPr>
          <w:trHeight w:hRule="exact" w:val="2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05C4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1429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 Отечество, образ родной земли в стихотворных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прозаических произведениях писателей и поэтов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и ХХ веков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Тема, основная мысль, заголовок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3C40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3934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63C7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9D50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E51C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4587659C" w14:textId="77777777" w:rsidTr="000C6027">
        <w:trPr>
          <w:trHeight w:hRule="exact" w:val="2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771A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EBCB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Наше Отечество, образ родной земли в стихотворных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прозаических произведениях писателей и поэтов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и ХХ веков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Тема, основная мысль, заголовок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9F3F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256B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5F64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62AC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31EF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40D0F991" w14:textId="77777777" w:rsidTr="000C6027">
        <w:trPr>
          <w:trHeight w:hRule="exact" w:val="22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1EBE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3319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 Отечество, образ родной земли в стихотворных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прозаических произведениях писателей и поэтов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и ХХ веков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Тема, основная мысль, заголовок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33F4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E9E0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1E86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CD01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7F00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2F7549E4" w14:textId="77777777" w:rsidTr="000C6027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2F73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37E2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 Отечество, образ родной земли в стихотворных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прозаических произведениях писателей и поэтов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и ХХ веков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Структура текста. План. Пересказ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8C3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B19B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5E96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EF1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9F05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83362D4" w14:textId="77777777" w:rsidTr="000C6027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069F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4D7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(устное народное творчество). Фольклор как народная духовная культура. Представление о многообразии видов фольклора: словесный, музыкальный, обрядовый (календарный).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FEB6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5FE2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4A33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66EE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8E8A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67689F1" w14:textId="77777777" w:rsidTr="000C6027">
        <w:trPr>
          <w:trHeight w:hRule="exact" w:val="2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3568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B481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культурного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значения фольклора для появления художественной литературы. Обобщение представлений о малых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жанрах фольклора.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98C6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BEA1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F4CD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2C21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C05C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3C9C94A4" w14:textId="77777777" w:rsidTr="000C6027">
        <w:trPr>
          <w:trHeight w:hRule="exact" w:val="3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6DCE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5A1F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Сказочники. Собиратели фольклора (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А.Н.Афанасьев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 И. Даль). Углубление представлений о видах сказок: о животных, бытовые, волшебные. Отражение в произведениях фольклора нравственных ценностей, быта и культуры народов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2AFC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F6B7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9DDB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A8AA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5B06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433BEFE" w14:textId="77777777" w:rsidTr="000C6027">
        <w:trPr>
          <w:trHeight w:hRule="exact" w:val="1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F26C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F79E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Сходство фольклорных произведений разных народов по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тематике, художественным образам и форме («бродячие» сюжеты)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49C6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14DE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3DA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82C6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D15A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548A32C" w14:textId="77777777" w:rsidTr="000C6027">
        <w:trPr>
          <w:trHeight w:hRule="exact" w:val="32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2F9A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F69E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представлений о былине как эпической песне о героическом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событии. Герой былины —защитник страны. Образы русских богатырей: Ильи Муромца, Алёши Поповича, Добрыни Никитича (где жил, чем занимался, какими качествами обладал).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FC48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2401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160C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BD6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0B7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7EA8C6DE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</w:rPr>
      </w:pPr>
    </w:p>
    <w:p w14:paraId="2BE22477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</w:rPr>
        <w:sectPr w:rsidR="000C6027" w:rsidRPr="000C6027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9DBFC6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7"/>
        <w:gridCol w:w="4101"/>
        <w:gridCol w:w="851"/>
        <w:gridCol w:w="992"/>
        <w:gridCol w:w="1150"/>
        <w:gridCol w:w="1236"/>
        <w:gridCol w:w="1646"/>
      </w:tblGrid>
      <w:tr w:rsidR="000C6027" w:rsidRPr="000C6027" w14:paraId="5265288B" w14:textId="77777777" w:rsidTr="000C6027">
        <w:trPr>
          <w:trHeight w:hRule="exact" w:val="312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2E0E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ACCD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художественной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творчестве В. 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М.Васнецова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0520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7CA2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3526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DD6A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14B5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18BCEB5B" w14:textId="77777777" w:rsidTr="000C6027">
        <w:trPr>
          <w:trHeight w:hRule="exact" w:val="43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13CB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2A7E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как народная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духовная культура. Сравнение. Эпитет. Олицетворение. Метафора.</w:t>
            </w:r>
          </w:p>
          <w:p w14:paraId="79C0DD1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Лирика. Образ. Средства художественной выразительности в былине: устойчивые выражения,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повторы, гипербола. Устаревшие слова, их место в былине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представление в современной лексике. Народные былинно-сказочные темы в творчестве В. М. </w:t>
            </w:r>
          </w:p>
          <w:p w14:paraId="76EF1C8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Васнецова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5C75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D819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24D8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5510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1F4E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366B0809" w14:textId="77777777" w:rsidTr="000C6027">
        <w:trPr>
          <w:trHeight w:hRule="exact" w:val="169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DC6B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C5CD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как народная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духовная культура. Народные былинно-сказочные темы 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творчестве В. 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М.Васнецова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1F36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8DB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04A0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57A6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5F5F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59D097A0" w14:textId="77777777" w:rsidTr="000C6027">
        <w:trPr>
          <w:trHeight w:hRule="exact" w:val="14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0174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A397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 и задачи фольклорных произведений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A697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BA8C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7CCB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649B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6261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B35E2EC" w14:textId="77777777" w:rsidTr="000C6027">
        <w:trPr>
          <w:trHeight w:hRule="exact" w:val="14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5A95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E751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как народная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духовная культура. Пересказ краткий.</w:t>
            </w:r>
          </w:p>
          <w:p w14:paraId="2BEF42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41F3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E6EA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8B9B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882C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E176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Тестирование;</w:t>
            </w:r>
          </w:p>
        </w:tc>
      </w:tr>
      <w:tr w:rsidR="000C6027" w:rsidRPr="000C6027" w14:paraId="281A3441" w14:textId="77777777" w:rsidTr="000C6027">
        <w:trPr>
          <w:trHeight w:hRule="exact" w:val="15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F83A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96FC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фольклорных жанров.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14F2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55CC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576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DAF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419B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24C77326" w14:textId="77777777" w:rsidTr="000C6027">
        <w:trPr>
          <w:trHeight w:hRule="exact" w:val="11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367C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FE4D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 А. С. Пушкина. Картины природы в лирических произведениях А. С. Пушкина.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A55B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6DF8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825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7B30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AEDF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421B8CDA" w14:textId="77777777" w:rsidTr="000C6027">
        <w:trPr>
          <w:trHeight w:hRule="exact" w:val="2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9338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B6B4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Углубление представления о средствах художественной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выразительности в стихотворном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произведении (сравнение, эпитет, олицетворение, метафора).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F98C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5BCA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4084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E2D9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7AA4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7FE43EC" w14:textId="77777777" w:rsidTr="000C6027">
        <w:trPr>
          <w:trHeight w:hRule="exact" w:val="29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7702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70DD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представления 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литературных сказках А.С. Пушкина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9EFD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371D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F68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B7B3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22B9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FEDAB42" w14:textId="77777777" w:rsidTr="000C6027">
        <w:trPr>
          <w:trHeight w:hRule="exact" w:val="3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0A44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C099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представления 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литературных сказках А.С. Пушкина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 Выборочный пересказ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F9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EB75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CB2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C1C0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B216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27085B20" w14:textId="77777777" w:rsidTr="000C6027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FF5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3054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героев. Характеристика.</w:t>
            </w:r>
          </w:p>
          <w:p w14:paraId="72EF7C3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автора к героям.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D45F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2C61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534C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6450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3FB9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93A4EA0" w14:textId="77777777" w:rsidTr="000C6027">
        <w:trPr>
          <w:trHeight w:hRule="exact" w:val="11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CB11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2B0B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 сказки. Повторы. Метафоры,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другие средства выразительности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7C3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4A0C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9A93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EA86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E90E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36823008" w14:textId="77777777" w:rsidTr="000C6027">
        <w:trPr>
          <w:trHeight w:hRule="exact" w:val="2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465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3296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Фольклорная основа авторской сказки. Положительные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отрицательные герои, волшебные помощники, язык авторской сказки.</w:t>
            </w:r>
          </w:p>
          <w:p w14:paraId="25D79F5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9C24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ECB3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403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A4BF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1B96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490BB477" w14:textId="77777777" w:rsidTr="000C6027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982A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692D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Фольклорная основа авторской сказки. Положительные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отрицательные герои, волшебные помощники, язык авторской сказки.</w:t>
            </w:r>
          </w:p>
          <w:p w14:paraId="0E8C2F3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Сюжет. Эпизод. Смысловые части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BA35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675C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15B7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DB32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F96D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</w:tbl>
    <w:p w14:paraId="61170FB2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  <w:sectPr w:rsidR="000C6027" w:rsidRPr="000C602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CC21108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150"/>
        <w:gridCol w:w="1236"/>
        <w:gridCol w:w="1646"/>
      </w:tblGrid>
      <w:tr w:rsidR="000C6027" w:rsidRPr="000C6027" w14:paraId="62DD8E04" w14:textId="77777777" w:rsidTr="000C6027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432E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291D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Фольклорная основа авторской сказки. Положительные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отрицательные герои, волшебные помощники, язык авторской сказки.</w:t>
            </w:r>
          </w:p>
          <w:p w14:paraId="1DD142C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C11E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6BE0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5E65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28DD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8631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2BC055EB" w14:textId="77777777" w:rsidTr="000C6027">
        <w:trPr>
          <w:trHeight w:hRule="exact" w:val="2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E1F8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0D8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Фольклорная основа авторской сказки. Положительные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отрицательные герои, волшебные помощники, язык авторской сказки.</w:t>
            </w:r>
          </w:p>
          <w:p w14:paraId="7C6C114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виды плана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00E4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EE9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E228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F385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103E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EF3524" w14:paraId="15BE26D8" w14:textId="77777777" w:rsidTr="000C6027">
        <w:trPr>
          <w:trHeight w:hRule="exact" w:val="2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CE27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92E7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Фольклорная основа авторской сказки. Положительные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отрицательные герои, волшебные помощники, язык авторской сказки.</w:t>
            </w:r>
          </w:p>
          <w:p w14:paraId="46F7BA3C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Тема. Идея. Заголовок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05C13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1B4C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8F6A6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AEF15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2DBFB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3580D2F9" w14:textId="77777777" w:rsidTr="000C6027">
        <w:trPr>
          <w:trHeight w:hRule="exact" w:val="2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4ED48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C19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Фольклорная основа авторской сказки. Положительные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отрицательные герои, волшебные помощники, язык авторской сказки.</w:t>
            </w:r>
          </w:p>
          <w:p w14:paraId="0961AC6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Иллюстрации. Авторы иллюстраций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06F8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220D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1EF4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5899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BC63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Тестирование;</w:t>
            </w:r>
          </w:p>
        </w:tc>
      </w:tr>
      <w:tr w:rsidR="000C6027" w:rsidRPr="00EF3524" w14:paraId="1E0B5FF4" w14:textId="77777777" w:rsidTr="000C602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A78D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BB16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 И. А. Крылова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Представление о басне как лиро-эпическом жанре.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133E0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FFD75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B2642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760A9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3ED18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Устный опрос;</w:t>
            </w:r>
          </w:p>
        </w:tc>
      </w:tr>
      <w:tr w:rsidR="000C6027" w:rsidRPr="000C6027" w14:paraId="305084D0" w14:textId="77777777" w:rsidTr="000C6027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CC9E4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9F6C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круга чтения басен на примере произведений А. И. </w:t>
            </w:r>
          </w:p>
          <w:p w14:paraId="2CCD576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Крылова, И. И. 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Хемницера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Л. Н. Толстого и других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баснописцев.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E26B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F10D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5FF5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09FE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2C30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4BBA9583" w14:textId="77777777" w:rsidTr="000C6027">
        <w:trPr>
          <w:trHeight w:hRule="exact" w:val="1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EBE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E4D5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Басни стихотворные и прозаические. Развитие событий в басне, её герои (положительные, отрицательные). Аллегория в баснях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AF56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62E1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3EE5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C723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5F7A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32C6715B" w14:textId="77777777" w:rsidTr="000C6027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6A63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488B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Басни стихотворные и прозаические. Развитие событий в басне, её герои (положительные, отрицательные). Аллегория в баснях. Сравнение басен: назначение, темы и герои, особенности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C4E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B444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87BD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3CB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6033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3C456F29" w14:textId="77777777" w:rsidTr="000C6027">
        <w:trPr>
          <w:trHeight w:hRule="exact" w:val="1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78D2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DA8AB" w14:textId="77777777" w:rsidR="00EF3524" w:rsidRDefault="00EF3524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6C69C4" w14:textId="77777777" w:rsidR="000C6027" w:rsidRPr="000C6027" w:rsidRDefault="000C6027" w:rsidP="00EF3524">
            <w:pPr>
              <w:autoSpaceDE w:val="0"/>
              <w:autoSpaceDN w:val="0"/>
              <w:spacing w:after="64" w:line="220" w:lineRule="exact"/>
              <w:ind w:right="-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Лирические произведения М. Ю. Лермонтова: средства художественной выразительности (сравнение, эпитет,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олицетворение); рифма, ритм.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22CD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E12A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DC05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8D49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0C94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639F8F41" w14:textId="77777777" w:rsidTr="000C6027">
        <w:trPr>
          <w:trHeight w:hRule="exact" w:val="1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63E0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66CFC" w14:textId="77777777" w:rsidR="000C6027" w:rsidRPr="000C6027" w:rsidRDefault="00EF3524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Строфа </w:t>
            </w:r>
            <w:r w:rsidR="000C6027"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элемент композиции </w:t>
            </w:r>
            <w:r w:rsidR="000C6027"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стихотворения. Переносное значение слов в метафоре. Метафора в стихотворениях М. Ю. Лермонтова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FBC3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54EF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26B3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7D38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AC4E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C585797" w14:textId="77777777" w:rsidTr="000C6027">
        <w:trPr>
          <w:trHeight w:hRule="exact" w:val="9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78E3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0F5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Лирические произведения М. Ю. Лермонтова. Анализ лексики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4947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13A0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B2AD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7800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6708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EF3524" w14:paraId="15D75297" w14:textId="77777777" w:rsidTr="000C6027">
        <w:trPr>
          <w:trHeight w:hRule="exact" w:val="1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526A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7C230" w14:textId="77777777" w:rsidR="000C6027" w:rsidRPr="000C6027" w:rsidRDefault="00EF3524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6027"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Лирические произведения М. Ю. Лермонтова. Тема и главная мысль (идея) произведения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15ACA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4EFCB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022FF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B9230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41786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Тестирование;</w:t>
            </w:r>
          </w:p>
        </w:tc>
      </w:tr>
      <w:tr w:rsidR="000C6027" w:rsidRPr="000C6027" w14:paraId="02003CCE" w14:textId="77777777" w:rsidTr="000C6027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81558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841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Литературная сказка. Тематика авторских стихотворных сказок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27BB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1AE8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1DCC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F35F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68B7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4AB29462" w14:textId="77777777" w:rsidTr="000C6027">
        <w:trPr>
          <w:trHeight w:hRule="exact" w:val="2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95AA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71B1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представлений о героях литературных сказок (произведения М. Ю. Лермонтова, П. П. Ершова, П. П. Бажова, С.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Т.Аксакова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67C0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1B19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7213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2CEC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40CF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5926C6A" w14:textId="77777777" w:rsidTr="000C6027">
        <w:trPr>
          <w:trHeight w:hRule="exact" w:val="1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34AF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FDDF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Расширение представлений о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героях литературных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сказок (произведения М. Ю. Лермонтова, П. П. Ершова, П. П. Бажова, С.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Т.Аксакова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4213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AB01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33BD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BE29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00D1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2D2770E9" w14:textId="77777777" w:rsidTr="000C6027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6088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2241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представлений о героях литера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турных сказок (произведения </w:t>
            </w:r>
            <w:proofErr w:type="spellStart"/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Ю.Лермонтова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П. П. Ершова, П. П. Бажова, С.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Т.Аксакова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E984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508E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269D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4F9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1690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</w:tbl>
    <w:p w14:paraId="5D237109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  <w:sectPr w:rsidR="000C6027" w:rsidRPr="000C60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B450AB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4101"/>
        <w:gridCol w:w="851"/>
        <w:gridCol w:w="992"/>
        <w:gridCol w:w="1150"/>
        <w:gridCol w:w="1236"/>
        <w:gridCol w:w="1646"/>
      </w:tblGrid>
      <w:tr w:rsidR="000C6027" w:rsidRPr="000C6027" w14:paraId="3E6D175B" w14:textId="77777777" w:rsidTr="000C6027">
        <w:trPr>
          <w:trHeight w:hRule="exact" w:val="270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787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CF8B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Расширение представлений о героях литературных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сказок (произведения М.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Ю.Лермонтова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П. П. Ершова, П. П. Бажова, С.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Т.Аксакова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Связь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литературной сказки с фольклорной: народная речь — особенность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авторской сказки.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D98F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1D61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FA14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9ED1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A5BB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6B976868" w14:textId="77777777" w:rsidTr="000C6027">
        <w:trPr>
          <w:trHeight w:hRule="exact" w:val="298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5C76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000A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представлений о героях литературных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сказок (произведения М. Ю. Лермонтова, П. П. Ершова, П. П. Бажова, С.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Т.Аксакова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Связь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литературной сказки с фольклорной: народная речь — особенность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авторской сказки. Иллюстрации в сказке: назначение, особенности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6DEA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8F63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ADA3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29DA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75E3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04290634" w14:textId="77777777" w:rsidTr="000C6027">
        <w:trPr>
          <w:trHeight w:hRule="exact" w:val="211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D4F9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772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Тематика авторских стихотворных сказок. Связь литературной сказки с фольклорной: народная речь — особенность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авторской сказки. Иллюстрации в сказке: назначение, особенности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DD89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B347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936D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A908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684F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2C602A81" w14:textId="77777777" w:rsidTr="000C6027">
        <w:trPr>
          <w:trHeight w:hRule="exact" w:val="338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FAB0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0A62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авторских стихотворных </w:t>
            </w:r>
            <w:proofErr w:type="spellStart"/>
            <w:proofErr w:type="gramStart"/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сказок.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  <w:proofErr w:type="spellEnd"/>
            <w:proofErr w:type="gram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представлений о героях литературных сказок (произведения М. Ю. Лермонтова, П. П. Ершова, П. П. Бажова, С.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Т.Аксакова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Связь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литературной сказки с фольклорной: народная речь — особенность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авторской сказки. Иллюстрации в сказке: назначение, особенности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2D6A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165C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AB4C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6DB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7BAA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4C35BADC" w14:textId="77777777" w:rsidTr="000C6027">
        <w:trPr>
          <w:trHeight w:hRule="exact" w:val="355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B6A3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5665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авторских стихотворных </w:t>
            </w:r>
            <w:proofErr w:type="spellStart"/>
            <w:proofErr w:type="gramStart"/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сказок.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  <w:proofErr w:type="spellEnd"/>
            <w:proofErr w:type="gram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представлений о героях литературных сказок (произведения М. Ю. Лермонтова, П. П. Ершова, П. П. Бажова, С.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Т.Аксакова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Связь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литературной сказки с фольклорной: народная речь — особенность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авторской сказки. Иллюстрации в сказке: назначение, особенности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2F1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FDBD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273B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E29C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6235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37D8165" w14:textId="77777777" w:rsidTr="000C6027">
        <w:trPr>
          <w:trHeight w:hRule="exact" w:val="213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E5AF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5B0A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века. Лирика, лирические произведения как описание в стихотворной форме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чувств поэта, связанных с наблюдениями, описаниями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672C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DEA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4C7B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EF07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C643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Письменный контроль;</w:t>
            </w:r>
          </w:p>
        </w:tc>
      </w:tr>
      <w:tr w:rsidR="000C6027" w:rsidRPr="000C6027" w14:paraId="436A635C" w14:textId="77777777" w:rsidTr="000C6027">
        <w:trPr>
          <w:trHeight w:hRule="exact" w:val="21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A03B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D6DA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Лирика, лирические произведения как описание в стихотворной форме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чувств поэта, связанных с наблюдениями, описаниями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4884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C886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6A6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0FA1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703D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AD0FBE4" w14:textId="77777777" w:rsidTr="000C6027">
        <w:trPr>
          <w:trHeight w:hRule="exact" w:val="240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2929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F9B3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Лирика, лирические произведения как описание в стихотворной форме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чувств поэта, связанных с наблюдениями, описаниями природы. Анализ текста. Иллюстрации.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F1A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FA23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F64E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F105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1CCF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5ABAA3B4" w14:textId="77777777" w:rsidTr="000C6027">
        <w:trPr>
          <w:trHeight w:hRule="exact" w:val="241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C43B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E1D1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круга чтения лирических произведений поэтов Х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века: В. А. Жуковский, Е. А. </w:t>
            </w:r>
          </w:p>
          <w:p w14:paraId="50CFE1B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Баратынский, Ф. 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И.Тютчев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А. А. Фет, Н. А. Некрасов.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3E15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853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F4C4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EA50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CBCF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17343B4" w14:textId="77777777" w:rsidTr="000C6027">
        <w:trPr>
          <w:trHeight w:hRule="exact" w:val="212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704E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4344B" w14:textId="77777777" w:rsidR="000C6027" w:rsidRPr="000C6027" w:rsidRDefault="000C6027" w:rsidP="00EF3524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стихотворных произведений,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лирического произведения. Авторские приёмы создания художественного образа в лирике.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6C5F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5485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5AAA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133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8AD0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7DDF9EA1" w14:textId="77777777" w:rsidTr="000C6027">
        <w:trPr>
          <w:trHeight w:hRule="exact" w:val="2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93FE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4A5B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Углубление представлений о средствах выразительности 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произведениях лирики: эпитеты, синонимы, антонимы, сравнения,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олицетворения, метафоры.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6CE9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0B18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6673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3BD5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4A52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4EAB595" w14:textId="77777777" w:rsidTr="000C6027">
        <w:trPr>
          <w:trHeight w:hRule="exact" w:val="312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576C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BA177" w14:textId="77777777" w:rsidR="000C6027" w:rsidRPr="000C6027" w:rsidRDefault="00EF3524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</w:t>
            </w:r>
            <w:r w:rsidR="000C6027"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лений о средствах выразительности в произведениях лирики: эпитеты,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синонимы, антонимы, сравнения, </w:t>
            </w:r>
            <w:r w:rsidR="000C6027"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олицетворения, метафоры. Репродукция картины как иллюстрация к лирическому произведению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E29E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A23F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2724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5F1F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F8B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Тестирование;</w:t>
            </w:r>
          </w:p>
        </w:tc>
      </w:tr>
      <w:tr w:rsidR="000C6027" w:rsidRPr="000C6027" w14:paraId="12BD156E" w14:textId="77777777" w:rsidTr="000C6027">
        <w:trPr>
          <w:trHeight w:hRule="exact" w:val="199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508E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3050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Творчество Л. Н. Толстого Расширение представлений о творчестве Л. Н. Толстого: рассказ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(художественный и научно-познавательный), сказки, басни, быль.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463C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40C9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444D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1C9B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4D00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3BFB9C93" w14:textId="77777777" w:rsidTr="000C6027">
        <w:trPr>
          <w:trHeight w:hRule="exact" w:val="11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BC69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9B4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Первоначальное представление о повести как эпическом жанре.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5B53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5A31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EBEB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6402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7E6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0DCEB5E6" w14:textId="77777777" w:rsidTr="000C6027">
        <w:trPr>
          <w:trHeight w:hRule="exact" w:val="170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838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BA6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реальных жизненных ситуаций 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создании рассказа, повести. Отрывки из автобиографической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повести Л. Н. Толстого «Детство».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C72C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BB37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0327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E055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73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EF3524" w14:paraId="49BE8811" w14:textId="77777777" w:rsidTr="000C6027">
        <w:trPr>
          <w:trHeight w:hRule="exact" w:val="24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4FC6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516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Углубление представлений об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особенностях художественного текста-описания: пейзаж, портрет героя, интерьер. Примеры текста-рассуждения в рассказах Л. Н. Толстого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42492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B9DE1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473FD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2940A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62964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EF3524" w14:paraId="1C64704C" w14:textId="77777777" w:rsidTr="000C6027">
        <w:trPr>
          <w:trHeight w:hRule="exact" w:val="84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6CA7F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3273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Заголовок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Содержание </w:t>
            </w:r>
            <w:proofErr w:type="spellStart"/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произведения.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proofErr w:type="spellEnd"/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3D127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A825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E919E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5561A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51F74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778577E7" w14:textId="77777777" w:rsidTr="000C6027">
        <w:trPr>
          <w:trHeight w:hRule="exact" w:val="169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4CE34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77C6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рассказа рассказ (художественный и научно-познавательный), сказки, басни, быль. Сравнение  по структуре, содержанию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B66C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124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49D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407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DA81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EF3524" w14:paraId="7288A2C3" w14:textId="77777777" w:rsidTr="000C6027">
        <w:trPr>
          <w:trHeight w:hRule="exact" w:val="112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5D00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7BB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 героев. Читатель, автор, герой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69C2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9C7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8DED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9A9A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D894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Тестирование;</w:t>
            </w:r>
          </w:p>
        </w:tc>
      </w:tr>
      <w:tr w:rsidR="000C6027" w:rsidRPr="000C6027" w14:paraId="019C77E1" w14:textId="77777777" w:rsidTr="000C6027">
        <w:trPr>
          <w:trHeight w:hRule="exact" w:val="213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90C9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529D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Картины природы в творчестве поэтов и писателей ХХ века. Лирика, лирические произведения как описание в стихотворной форме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чувств поэта, связанных с наблюдениями, описаниями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ECD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28B2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A80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B57E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7413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0DDAC404" w14:textId="77777777" w:rsidTr="000C6027">
        <w:trPr>
          <w:trHeight w:hRule="exact" w:val="213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F91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AE24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круга чтения лирических произведений поэтов ХХ века: И. 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А.Бунин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А. А. Блок, К. Д. Бальмонт, М. И. Цветаева.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A57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6959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5366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7C2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CF97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1919A7FE" w14:textId="77777777" w:rsidTr="000C6027">
        <w:trPr>
          <w:trHeight w:hRule="exact" w:val="284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7E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4E12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круга чтения лирических произведений поэтов ХХ века: И. 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А.Бунин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А. А. Блок, К. Д. Бальмонт, М. И. Цветаева.</w:t>
            </w:r>
          </w:p>
          <w:p w14:paraId="5E4F5C0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стихотворных произведений, герой лирического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9785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A839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7E7F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BB97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6DAE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6F82AF34" w14:textId="77777777" w:rsidTr="000C6027">
        <w:trPr>
          <w:trHeight w:hRule="exact" w:val="311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E725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5873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Авторские приёмы создания художественного образа в лирике. Углубление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представлений о средствах выразительности в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произведениях лирики: эпитеты, синонимы, антонимы, сравнения,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олицетворения, метафоры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11C6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A6F1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45B2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A08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BE08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7F045899" w14:textId="77777777" w:rsidTr="000C6027">
        <w:trPr>
          <w:trHeight w:hRule="exact" w:val="341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8554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B5FB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Авторские приёмы создания художественного образа в лирике. Углубление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представлений о средствах выразительности в произведениях лирики: эпитеты, синонимы,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антонимы, сравнения, олицетворения, метафоры. Анализ текстов. План. Пересказ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4367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B440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DD2F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2B1A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5694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51225C83" w14:textId="77777777" w:rsidTr="000C6027">
        <w:trPr>
          <w:trHeight w:hRule="exact" w:val="309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7F24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72C3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Авторские приёмы создания художественного образа в лирике. Углубление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представлений о средствах выразительности в произведениях лирики: эпитеты, синонимы,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антонимы, сравнения, олицетворения,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метафоры.Анализ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текстов. Лексики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9302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9E62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FE5D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0A03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EA87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E82688D" w14:textId="77777777" w:rsidTr="000C6027">
        <w:trPr>
          <w:trHeight w:hRule="exact" w:val="213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3E1A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4E2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животных и родной природе. Углубление представлений о взаимоотношениях человека и животных, защита и охрана природы— тема произведений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59EA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4912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0BA2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2BDE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C9FF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3E55C2A6" w14:textId="77777777" w:rsidTr="000C6027">
        <w:trPr>
          <w:trHeight w:hRule="exact" w:val="312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1D98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367B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Углубление представлений о взаимоотношениях человека и животных, защита и охрана природы— тема произведений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литературы. Расширение круга чтения на примере произведений А. 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И.Куприна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В. П. Астафьева, К. Г. Паустовского, М. 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М.Пришвина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D9BA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887B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C617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3B2C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D432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4D7FC056" w14:textId="77777777" w:rsidTr="000C6027">
        <w:trPr>
          <w:trHeight w:hRule="exact" w:val="352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3CD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FB21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Углубление представлений о взаимоотношениях человека и животных, защита и охрана природы— тема произведений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литературы. Расширение круга чтения на примере произведений А. 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И.Куприна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В. П. Астафьева, К. Г. Паустовского, М. 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М.Пришвина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Составление разных видов плана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0CA6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13F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12E7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158D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8F08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73FD274" w14:textId="77777777" w:rsidTr="000C6027">
        <w:trPr>
          <w:trHeight w:hRule="exact" w:val="141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2740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AFFE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круга чтения. Любимые произведения.</w:t>
            </w:r>
          </w:p>
          <w:p w14:paraId="42A8DB7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Аннотации. Рассказ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8898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0A7F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91AE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9FE2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765F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64D5FA14" w14:textId="77777777" w:rsidTr="000C6027">
        <w:trPr>
          <w:trHeight w:hRule="exact" w:val="11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9938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E087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репродукции. Описание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6EC2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EA63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AF36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8A07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FE9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21050897" w14:textId="77777777" w:rsidTr="000C6027">
        <w:trPr>
          <w:trHeight w:hRule="exact" w:val="182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7C0F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356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и сравнение текстов (</w:t>
            </w:r>
            <w:proofErr w:type="gram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 ,</w:t>
            </w:r>
            <w:proofErr w:type="gram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сюжет) А. 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И.Куприна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В. П. Астафьева, К. Г. Паустовского, М. М. </w:t>
            </w:r>
          </w:p>
          <w:p w14:paraId="44829C4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Пришвина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2E62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4382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A8BF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8D9E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D265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6A7FDDEA" w14:textId="77777777" w:rsidTr="000C6027">
        <w:trPr>
          <w:trHeight w:hRule="exact" w:val="141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73DD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BD7F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животных и родной природе. Тема, основная мысль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(идея). Заголовок. Характеристика героев.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8F26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915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3967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075D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4FFA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3BA13727" w14:textId="77777777" w:rsidTr="000C6027">
        <w:trPr>
          <w:trHeight w:hRule="exact" w:val="85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141C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5857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о животных и родной природе.  Автор, герой, читатель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D66E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20C8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8837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965C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3019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6F1A0204" w14:textId="77777777" w:rsidTr="000C6027">
        <w:trPr>
          <w:trHeight w:hRule="exact" w:val="113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DB49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54A5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животных и родной природе.  Разные виды пересказа,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цель, структура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1A46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CD11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F539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6FD6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688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5E6C13B0" w14:textId="77777777" w:rsidTr="000C6027">
        <w:trPr>
          <w:trHeight w:hRule="exact" w:val="114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C358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E99C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животных и родной природе.  Литературный герой,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персонаж, характер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DDB9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E964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750B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0A58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AB0C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0D1907F7" w14:textId="77777777" w:rsidTr="000C6027">
        <w:trPr>
          <w:trHeight w:hRule="exact" w:val="113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C218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F02A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о животных и родной природе. Эпизод, смысловые части Композиция. Иллюстрации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6570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5798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38BD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90E4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66D3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1B65BFC7" w14:textId="77777777" w:rsidTr="000C6027">
        <w:trPr>
          <w:trHeight w:hRule="exact" w:val="141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3438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7A9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животных и родной </w:t>
            </w:r>
            <w:proofErr w:type="gram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 .</w:t>
            </w:r>
            <w:proofErr w:type="gram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охраны природы в произведениях. Смысл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31B8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3924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FD3C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BA02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AE5F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447DE57A" w14:textId="77777777" w:rsidTr="000C6027">
        <w:trPr>
          <w:trHeight w:hRule="exact" w:val="269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AF6D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D06E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детях. Расширение тематики произведений о детях, их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жизни, играх и занятиях, взаимоотношениях со взрослыми и сверстниками (на примере содержания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произведений А. П. Чехова, Б. С. Житкова, Н. 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Г.Гарина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-Михайловского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F83F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795A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4A3C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ABA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640B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67AF713C" w14:textId="77777777" w:rsidTr="000C6027">
        <w:trPr>
          <w:trHeight w:hRule="exact" w:val="241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9653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CDE6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Словесный портрет героя как его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характеристика. Авторский способ выражения главной мысли. Основные события сюжета, 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Авторское отношение к героям,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 , сюжет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CCCB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6644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1721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30A6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35C7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EF3524" w14:paraId="66244CFF" w14:textId="77777777" w:rsidTr="000C6027">
        <w:trPr>
          <w:trHeight w:hRule="exact" w:val="21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7FE7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AC6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Словесный портрет героя как его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характеристика. Авторский способ выражения главной мысли. Рассказ о героев. Построение высказывания.</w:t>
            </w:r>
          </w:p>
          <w:p w14:paraId="22651C23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520E4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B8AD2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95269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B61DC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5F4FC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Устный опрос;</w:t>
            </w:r>
          </w:p>
        </w:tc>
      </w:tr>
      <w:tr w:rsidR="000C6027" w:rsidRPr="000C6027" w14:paraId="5FF4A34C" w14:textId="77777777" w:rsidTr="000C6027">
        <w:trPr>
          <w:trHeight w:hRule="exact" w:val="251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AD0BE" w14:textId="77777777" w:rsidR="000C6027" w:rsidRPr="00EF3524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6D76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 портрет героя как его характеристика. Авторский способ выражения главной мысли. Основные события сюжета, поведение, поступки героев.</w:t>
            </w:r>
          </w:p>
          <w:p w14:paraId="0C523DB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Номинативный план. Вопросный 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78C1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762E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9B8A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4AE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CE83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1D34BC29" w14:textId="77777777" w:rsidTr="000C6027">
        <w:trPr>
          <w:trHeight w:hRule="exact" w:val="213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9925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01DD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Характеристика героев, описание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5EC8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05AC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651D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D7F2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3551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2AC01721" w14:textId="77777777" w:rsidTr="000C6027">
        <w:trPr>
          <w:trHeight w:hRule="exact" w:val="184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3321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52A8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Словесный портрет героя как его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характеристика. Авторский способ выражения главной мысли. Прогнозирование по заголовку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CF07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17E9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12DC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638D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F21C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26D371E4" w14:textId="77777777" w:rsidTr="000C6027">
        <w:trPr>
          <w:trHeight w:hRule="exact" w:val="127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4112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3AA1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Портреты героев. Иллюстрирование. Работа с информацией в тексте. Выборочное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002E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D132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42C2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E0F4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E266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9216C8" w14:paraId="5823B8DD" w14:textId="77777777" w:rsidTr="000C6027">
        <w:trPr>
          <w:trHeight w:hRule="exact" w:val="85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0E1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9A500" w14:textId="77777777" w:rsidR="000C6027" w:rsidRPr="000C6027" w:rsidRDefault="009216C8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Сюжет. </w:t>
            </w:r>
            <w:r w:rsidR="000C6027"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событий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BD06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6223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B269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458C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FAAAF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</w:t>
            </w: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рос;</w:t>
            </w:r>
          </w:p>
        </w:tc>
      </w:tr>
      <w:tr w:rsidR="000C6027" w:rsidRPr="009216C8" w14:paraId="4C86B4E0" w14:textId="77777777" w:rsidTr="000C6027">
        <w:trPr>
          <w:trHeight w:hRule="exact" w:val="7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7E673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0C6C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Эпизод, смысловые части. Композиция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5D96C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2A8A6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CCCC8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904D4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E959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3E99123B" w14:textId="77777777" w:rsidTr="000C6027">
        <w:trPr>
          <w:trHeight w:hRule="exact" w:val="114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5E265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B218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 в составлении вопросов (в том числе проблемных) к произведению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2BE1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273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8FA1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E16F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41C2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091FBCC6" w14:textId="77777777" w:rsidTr="000C6027">
        <w:trPr>
          <w:trHeight w:hRule="exact" w:val="171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D4A4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6A43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Словесный портрет героя как его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характеристика. Подробное и краткое описание на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основе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77EF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EBC8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31EA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B821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AD0F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0C94AD8E" w14:textId="77777777" w:rsidTr="000C6027">
        <w:trPr>
          <w:trHeight w:hRule="exact" w:val="11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9A30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F94F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вопросов по тексту. Главная 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второстепенная информация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195C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BBDE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1DD4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2BEC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D341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6668C760" w14:textId="77777777" w:rsidTr="000C6027">
        <w:trPr>
          <w:trHeight w:hRule="exact" w:val="21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2C77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513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Произведений о детях, их жизни, играх и занятиях, взаимоотношениях со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взрослыми и сверстниками Формирование нравственных ценностей и позиций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75FC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33DD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889C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A1F8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8A4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9A7FB7D" w14:textId="77777777" w:rsidTr="000C6027">
        <w:trPr>
          <w:trHeight w:hRule="exact" w:val="8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5A83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3D10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Пьеса. Знакомство с новым жанром — пьесой-сказкой.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6BB1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4D22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DA6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A2AA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26FC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0E572FE6" w14:textId="77777777" w:rsidTr="000C6027">
        <w:trPr>
          <w:trHeight w:hRule="exact" w:val="116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7D97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E1852" w14:textId="77777777" w:rsidR="000C6027" w:rsidRPr="000C6027" w:rsidRDefault="009216C8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Пьеса —</w:t>
            </w:r>
            <w:r w:rsidR="000C6027"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 литературы и театрального искусства.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7F22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2BA3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F5C6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79AC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99E3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4635B88" w14:textId="77777777" w:rsidTr="000C6027">
        <w:trPr>
          <w:trHeight w:hRule="exact" w:val="80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5397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A327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новым жанром — пьесой-сказкой.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EEDD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6956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DD9B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651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88D5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666FF02C" w14:textId="77777777" w:rsidTr="000C6027">
        <w:trPr>
          <w:trHeight w:hRule="exact" w:val="84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B663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C54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Понятия: пьеса, действие, персонажи, диалог, ремарка, реплика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BA49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4D97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8A1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86DDE" w14:textId="77777777" w:rsidR="000C6027" w:rsidRPr="000C6027" w:rsidRDefault="000C6027" w:rsidP="00D6526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BA04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0FCE2F3" w14:textId="77777777" w:rsidTr="000C6027">
        <w:trPr>
          <w:trHeight w:hRule="exact" w:val="142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DACE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F5A2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действующих лиц, обсуждение проблем. Структура пьесы. Особенности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39A8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B5A8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D873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988C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1D3F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31A28438" w14:textId="77777777" w:rsidTr="000C6027">
        <w:trPr>
          <w:trHeight w:hRule="exact" w:val="2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B5DA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5375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Юмористические произведения. Расширение круга чтения юмористических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произведений на примере рассказов В. 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Ю.Драгунского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Н. Н. Носова, В. 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В.Голявкина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М. 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М.Зощенко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91D1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DA0F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52AF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E8D6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3F81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4BAECC94" w14:textId="77777777" w:rsidTr="000C6027">
        <w:trPr>
          <w:trHeight w:hRule="exact" w:val="14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732C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104.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405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 юмористических произведений.</w:t>
            </w:r>
          </w:p>
          <w:p w14:paraId="45FBF5E7" w14:textId="77777777" w:rsidR="000C6027" w:rsidRPr="00435C3A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Характеристика, описание.</w:t>
            </w:r>
          </w:p>
          <w:p w14:paraId="6E15702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BEB0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405D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0FFF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79DB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93A4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13B4B5FF" w14:textId="77777777" w:rsidTr="000C6027">
        <w:trPr>
          <w:trHeight w:hRule="exact" w:val="19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B287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C9A9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гипербола. Юмористические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произведения в кино и театре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2D37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762C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66C3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2BC6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33C8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3CD60263" w14:textId="77777777" w:rsidTr="000C6027">
        <w:trPr>
          <w:trHeight w:hRule="exact" w:val="1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6B3A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106.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6FA7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юмора. Юмор в жизни и произведениях 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удожественной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литературы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3772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FF25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1744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7E01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C2FE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0572434B" w14:textId="77777777" w:rsidTr="000C6027">
        <w:trPr>
          <w:trHeight w:hRule="exact" w:val="1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6718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DE83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и чтение художественных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произведений. Высказывание о проблемах и вопросах.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1506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7616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FA2C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46C4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AE4A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565DA1A9" w14:textId="77777777" w:rsidTr="000C6027">
        <w:trPr>
          <w:trHeight w:hRule="exact"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C545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B4028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Прогнозирование по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заголовку. Составление текстов. А</w:t>
            </w: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 лексики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8EFC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2CC4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3A1B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01F8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734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464A3C08" w14:textId="77777777" w:rsidTr="000C6027">
        <w:trPr>
          <w:trHeight w:hRule="exact" w:val="185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FC5C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61E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Зарубежная литература. Расширение круга чтения произведений зарубежных писателей. Литературные сказки Ш. Перро, Х.-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К.Андерсена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братьев Гримм.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BB9B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1B96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2057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8CC1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BA0F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5BE01737" w14:textId="77777777" w:rsidTr="000C6027">
        <w:trPr>
          <w:trHeight w:hRule="exact" w:val="15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DC9C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202EC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Приключенческая литература: произведения Дж. Свифта, Марка Т</w:t>
            </w: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вена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703B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606C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ED9D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79C9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023F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514BA07A" w14:textId="77777777" w:rsidTr="000C6027">
        <w:trPr>
          <w:trHeight w:hRule="exact" w:val="245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76F1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CFA6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приключенческой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литературы. Работа с дополнительной информацией, смысловые части, выбор отрывков из текста по цели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00F3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4DF9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179B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6681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4570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21F4F990" w14:textId="77777777" w:rsidTr="000C6027">
        <w:trPr>
          <w:trHeight w:hRule="exact" w:val="183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8489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112.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6257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мнениями по сюжету произведений. Структура высказывания (рассуждение, описание, повествование)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756A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47FD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92B0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8AA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52F5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1C936273" w14:textId="77777777" w:rsidTr="000C6027">
        <w:trPr>
          <w:trHeight w:hRule="exact" w:val="140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6D98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5316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Тема. Идея. Заголовок. Содержание произведения Эпизод, смысловые части. Анализ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4BF7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3096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CC34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D7017" w14:textId="77777777" w:rsidR="000C6027" w:rsidRPr="000C6027" w:rsidRDefault="000C6027" w:rsidP="00D6526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1D34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24DD3362" w14:textId="77777777" w:rsidTr="000C6027">
        <w:trPr>
          <w:trHeight w:hRule="exact" w:val="34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4A1D4" w14:textId="77777777" w:rsidR="000C6027" w:rsidRPr="000C6027" w:rsidRDefault="00D6526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0C6027"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129D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 произведения </w:t>
            </w:r>
          </w:p>
          <w:p w14:paraId="441FFA0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(характеристика героя): </w:t>
            </w:r>
          </w:p>
          <w:p w14:paraId="19C8746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описания героя, определение взаимосвязи между </w:t>
            </w:r>
          </w:p>
          <w:p w14:paraId="3A2574C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поступками героев, сравнивание героев по аналогии или по контрасту, оценка поступков героев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E7B7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4724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00D8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35BF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CED6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9216C8" w14:paraId="534B95AC" w14:textId="77777777" w:rsidTr="000C6027">
        <w:trPr>
          <w:trHeight w:hRule="exact" w:val="8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906B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2E18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Средства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художественной выразительности.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31CC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51B7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AD3F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32FC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CDF3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41D30D99" w14:textId="77777777" w:rsidTr="000C6027">
        <w:trPr>
          <w:trHeight w:hRule="exact" w:val="114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9C1E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116.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15DC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текстовой и иллюстративной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информацией.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7ED2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25BD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436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8FA1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F5A9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Тестирование;</w:t>
            </w:r>
          </w:p>
        </w:tc>
      </w:tr>
      <w:tr w:rsidR="000C6027" w:rsidRPr="000C6027" w14:paraId="24C6B1D8" w14:textId="77777777" w:rsidTr="000C6027">
        <w:trPr>
          <w:trHeight w:hRule="exact" w:val="111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D900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117.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A660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Библиографическая культура (работа с детской книгой и справочной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литературой)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826E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A47F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7779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2CF4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72D0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9216C8" w14:paraId="4E6AA908" w14:textId="77777777" w:rsidTr="000C6027">
        <w:trPr>
          <w:trHeight w:hRule="exact" w:val="298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1789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B4F5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информации в книге: научная, художественная (с опорой на внешние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показатели книги), её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справочно-иллюстративный материал.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0397D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A4BAC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5E876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3F50B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CA2B3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9216C8" w14:paraId="1A835421" w14:textId="77777777" w:rsidTr="000C6027">
        <w:trPr>
          <w:trHeight w:hRule="exact" w:val="183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38958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119.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8F55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Очерк как повествование о реальном событии.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82A7A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23C25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A4FA1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D9474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4EC1F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9216C8" w14:paraId="4FAEB040" w14:textId="77777777" w:rsidTr="000C6027">
        <w:trPr>
          <w:trHeight w:hRule="exact" w:val="240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F3AEC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44DC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Типы книг (изданий): книга-произведение, книга-сборник, собрание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сочинений, периодическая печать, справочные издания.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856D6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8022C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80ED5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DA15F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4A8DB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9216C8" w14:paraId="7A7ED75F" w14:textId="77777777" w:rsidTr="000C6027">
        <w:trPr>
          <w:trHeight w:hRule="exact" w:val="171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C6728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121.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E568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источниками периодической печати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B4426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25959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A6267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DF6AA" w14:textId="77777777" w:rsidR="000C6027" w:rsidRPr="009216C8" w:rsidRDefault="000C6027" w:rsidP="00D6526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CAB27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9216C8" w14:paraId="3A2B368F" w14:textId="77777777" w:rsidTr="000C6027">
        <w:trPr>
          <w:trHeight w:hRule="exact" w:val="169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96067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44A3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библиографической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литературы</w:t>
            </w:r>
            <w:r w:rsid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061D2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58B76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3DCFF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20624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27550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444B80AB" w14:textId="77777777" w:rsidTr="000C6027">
        <w:trPr>
          <w:trHeight w:hRule="exact" w:val="170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8E424" w14:textId="77777777" w:rsidR="000C6027" w:rsidRPr="009216C8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123.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50AE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выставки библиографий. Устное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высказывание.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000E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EA41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9AC7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B491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F159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опрос;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Тестирование;</w:t>
            </w:r>
          </w:p>
        </w:tc>
      </w:tr>
      <w:tr w:rsidR="000C6027" w:rsidRPr="000C6027" w14:paraId="35EE59D0" w14:textId="77777777" w:rsidTr="000C6027">
        <w:trPr>
          <w:trHeight w:hRule="exact" w:val="113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3F91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6A59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Родине, героические страницы истории. Произведение о Родине Резервный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B765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78AF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B421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3F9E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5C7C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FF4149E" w14:textId="77777777" w:rsidTr="000C6027">
        <w:trPr>
          <w:trHeight w:hRule="exact" w:val="168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85AB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C729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Родине, героические страницы истории. Подготовка информации о малой родине. Чтение текстов об историческом прошлом Резервный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43A5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DB86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8EB4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655F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D8CE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3FDA9C11" w14:textId="77777777" w:rsidTr="000C6027">
        <w:trPr>
          <w:trHeight w:hRule="exact" w:val="14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7FE4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23CC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Родине, героические страницы истории. Образ героев. Подготовка устных высказываний. Ре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зервный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1D85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435E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3BC4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9AFF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0E3A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284F459E" w14:textId="77777777" w:rsidTr="000C6027">
        <w:trPr>
          <w:trHeight w:hRule="exact" w:val="116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2119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8CCE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Творчество великих поэтов и писателей.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9A2F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DD0E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3C20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6478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3C5F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20031E23" w14:textId="77777777" w:rsidTr="000C6027">
        <w:trPr>
          <w:trHeight w:hRule="exact" w:val="137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E758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049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 великих поэтов и писателей. Любимые стихи. Чтение наизусть. Выразительное чтение.</w:t>
            </w:r>
          </w:p>
          <w:p w14:paraId="59F89A6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CEE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99FA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EAFC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AEEB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3BE2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7BF14C8A" w14:textId="77777777" w:rsidTr="000C6027">
        <w:trPr>
          <w:trHeight w:hRule="exact" w:val="1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7E62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4496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Творчество великих потов и писателей. Композиция. Ритм. Рифма. Строфа. Сравнение. Эпитет.</w:t>
            </w:r>
          </w:p>
          <w:p w14:paraId="66F1680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Олицетворение. Метафора. Лирика. Образ.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00258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6E03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41CD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3E1F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0837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611B7DD9" w14:textId="77777777" w:rsidTr="000C6027">
        <w:trPr>
          <w:trHeight w:hRule="exact" w:val="1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24D2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130.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7D21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Творчество великих потов и писателей. Произведения любимых писателей. Составление устных высказываний.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Аргументирование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3003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B10C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E4B0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104A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BCAC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F7EA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68CF460C" w14:textId="77777777" w:rsidTr="000C6027">
        <w:trPr>
          <w:trHeight w:hRule="exact" w:val="14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7E73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E0CB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страницам любимых книг. Организация выставки. Аннотация. Устное высказывание. Резервный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A72F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9473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D1E5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2770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E207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2B82B3D3" w14:textId="77777777" w:rsidTr="000C6027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F20A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3E4B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страницам любимых книг. Иллюстрирование. Работа с репродукциями. Художники и музы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канты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AB9C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57A4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FF8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07EB1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90ADE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16D09735" w14:textId="77777777" w:rsidTr="000C6027">
        <w:trPr>
          <w:trHeight w:hRule="exact" w:val="1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982F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1107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страницам любимых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книг. Читательский дневник. Смысл. Структура. Резервный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2B3C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7926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7C98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B8A5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762A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0CD2A69A" w14:textId="77777777" w:rsidTr="000C6027">
        <w:trPr>
          <w:trHeight w:hRule="exact" w:val="11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58D8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2E2D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страницам любимых книг. Выборочное чтение. Аннотация. Резервный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4019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D779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09F4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A9FE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58DE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61527739" w14:textId="77777777" w:rsidTr="000C6027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E0BD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8B27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Творчестве поэтов и писателей ХХ века. Анализ творчества и биографии авторов. Подготовка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устного выступления.</w:t>
            </w:r>
          </w:p>
          <w:p w14:paraId="755328A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BECC2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690A4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7A5F7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6CC06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DCD1C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0C6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6027" w:rsidRPr="000C6027" w14:paraId="37FD9C4B" w14:textId="77777777" w:rsidTr="000C6027">
        <w:trPr>
          <w:trHeight w:hRule="exact" w:val="199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4AD8F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3175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Творчестве поэтов и писателей ХХ века. Читательский дневник. Читательский опыт. Смысл задачи. Формирование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нравственных качеств. Резервный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3875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C4F4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93600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95945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2798B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</w:tr>
      <w:tr w:rsidR="000C6027" w:rsidRPr="000C6027" w14:paraId="3C06C26B" w14:textId="77777777" w:rsidTr="000C6027">
        <w:trPr>
          <w:trHeight w:hRule="exact" w:val="808"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1B813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F67AD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92939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F2D3A" w14:textId="77777777" w:rsidR="000C6027" w:rsidRPr="000C6027" w:rsidRDefault="000C6027" w:rsidP="000C6027">
            <w:pPr>
              <w:autoSpaceDE w:val="0"/>
              <w:autoSpaceDN w:val="0"/>
              <w:spacing w:after="64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A5D4D1F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8649EB1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  <w:sectPr w:rsidR="000C6027" w:rsidRPr="000C60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28AC83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</w:p>
    <w:p w14:paraId="1E6F10FB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  <w:r w:rsidRPr="000C6027">
        <w:rPr>
          <w:b/>
          <w:lang w:val="ru-RU"/>
        </w:rPr>
        <w:t xml:space="preserve">УЧЕБНО-МЕТОДИЧЕСКОЕ ОБЕСПЕЧЕНИЕ ОБРАЗОВАТЕЛЬНОГО ПРОЦЕССА </w:t>
      </w:r>
    </w:p>
    <w:p w14:paraId="25EB3C89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  <w:r w:rsidRPr="000C6027">
        <w:rPr>
          <w:b/>
          <w:lang w:val="ru-RU"/>
        </w:rPr>
        <w:t>ОБЯЗАТЕЛЬНЫЕ УЧЕБНЫЕ МАТЕРИАЛЫ ДЛЯ УЧЕНИКА</w:t>
      </w:r>
    </w:p>
    <w:p w14:paraId="4C7E14F5" w14:textId="77777777" w:rsidR="000C6027" w:rsidRPr="00D6526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65267">
        <w:rPr>
          <w:rFonts w:ascii="Times New Roman" w:hAnsi="Times New Roman" w:cs="Times New Roman"/>
          <w:sz w:val="24"/>
          <w:szCs w:val="24"/>
          <w:lang w:val="ru-RU"/>
        </w:rPr>
        <w:t>Климанова Л.Ф., Горецкий В.Г., Голованова М.В. и другие, Литературное чтение (в 2 частях).</w:t>
      </w:r>
    </w:p>
    <w:p w14:paraId="1BF6D5E5" w14:textId="77777777" w:rsidR="000C6027" w:rsidRPr="00D6526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65267">
        <w:rPr>
          <w:rFonts w:ascii="Times New Roman" w:hAnsi="Times New Roman" w:cs="Times New Roman"/>
          <w:sz w:val="24"/>
          <w:szCs w:val="24"/>
          <w:lang w:val="ru-RU"/>
        </w:rPr>
        <w:t xml:space="preserve">Учебник. 4 класс. Акционерное общество «Издательство «Просвещение»; 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67787254" w14:textId="77777777" w:rsidR="00D65267" w:rsidRDefault="00D65267" w:rsidP="000C6027">
      <w:pPr>
        <w:autoSpaceDE w:val="0"/>
        <w:autoSpaceDN w:val="0"/>
        <w:spacing w:after="64" w:line="220" w:lineRule="exact"/>
        <w:rPr>
          <w:b/>
          <w:lang w:val="ru-RU"/>
        </w:rPr>
      </w:pPr>
    </w:p>
    <w:p w14:paraId="12C6ECF1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  <w:r w:rsidRPr="000C6027">
        <w:rPr>
          <w:b/>
          <w:lang w:val="ru-RU"/>
        </w:rPr>
        <w:t>МЕТОДИЧЕСКИЕ МАТЕРИАЛЫ ДЛЯ УЧИТЕЛЯ</w:t>
      </w:r>
    </w:p>
    <w:p w14:paraId="747C86A8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  <w:r w:rsidRPr="000C6027">
        <w:rPr>
          <w:lang w:val="ru-RU"/>
        </w:rPr>
        <w:t>Методические рекомендации, поурочное планирование</w:t>
      </w:r>
    </w:p>
    <w:p w14:paraId="6846C235" w14:textId="77777777" w:rsidR="00D65267" w:rsidRDefault="00D65267" w:rsidP="000C6027">
      <w:pPr>
        <w:autoSpaceDE w:val="0"/>
        <w:autoSpaceDN w:val="0"/>
        <w:spacing w:after="64" w:line="220" w:lineRule="exact"/>
        <w:rPr>
          <w:b/>
          <w:lang w:val="ru-RU"/>
        </w:rPr>
      </w:pPr>
    </w:p>
    <w:p w14:paraId="7D9549BC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  <w:r w:rsidRPr="000C6027">
        <w:rPr>
          <w:b/>
          <w:lang w:val="ru-RU"/>
        </w:rPr>
        <w:t>ЦИФРОВЫЕ ОБРАЗОВАТЕЛЬНЫЕ РЕСУРСЫ И РЕСУРСЫ СЕТИ ИНТЕРНЕТ</w:t>
      </w:r>
    </w:p>
    <w:p w14:paraId="633AB35F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  <w:r w:rsidRPr="000C6027">
        <w:rPr>
          <w:lang w:val="ru-RU"/>
        </w:rPr>
        <w:t xml:space="preserve">Единая коллекция цифровых образовательных ресурсов </w:t>
      </w:r>
      <w:r w:rsidRPr="000C6027">
        <w:t>http</w:t>
      </w:r>
      <w:r w:rsidRPr="000C6027">
        <w:rPr>
          <w:lang w:val="ru-RU"/>
        </w:rPr>
        <w:t>://</w:t>
      </w:r>
      <w:r w:rsidRPr="000C6027">
        <w:t>school</w:t>
      </w:r>
      <w:r w:rsidRPr="000C6027">
        <w:rPr>
          <w:lang w:val="ru-RU"/>
        </w:rPr>
        <w:t>-</w:t>
      </w:r>
      <w:r w:rsidRPr="000C6027">
        <w:t>collection</w:t>
      </w:r>
      <w:r w:rsidRPr="000C6027">
        <w:rPr>
          <w:lang w:val="ru-RU"/>
        </w:rPr>
        <w:t>.</w:t>
      </w:r>
      <w:proofErr w:type="spellStart"/>
      <w:r w:rsidRPr="000C6027">
        <w:t>edu</w:t>
      </w:r>
      <w:proofErr w:type="spellEnd"/>
      <w:r w:rsidRPr="000C6027">
        <w:rPr>
          <w:lang w:val="ru-RU"/>
        </w:rPr>
        <w:t>.</w:t>
      </w:r>
      <w:proofErr w:type="spellStart"/>
      <w:r w:rsidRPr="000C6027">
        <w:t>ru</w:t>
      </w:r>
      <w:proofErr w:type="spellEnd"/>
      <w:r w:rsidRPr="000C6027">
        <w:rPr>
          <w:lang w:val="ru-RU"/>
        </w:rPr>
        <w:t xml:space="preserve">/ </w:t>
      </w:r>
      <w:r w:rsidRPr="000C6027">
        <w:rPr>
          <w:lang w:val="ru-RU"/>
        </w:rPr>
        <w:br/>
        <w:t xml:space="preserve">РЭШ </w:t>
      </w:r>
      <w:r w:rsidRPr="000C6027">
        <w:t>https</w:t>
      </w:r>
      <w:r w:rsidRPr="000C6027">
        <w:rPr>
          <w:lang w:val="ru-RU"/>
        </w:rPr>
        <w:t>://</w:t>
      </w:r>
      <w:proofErr w:type="spellStart"/>
      <w:r w:rsidRPr="000C6027">
        <w:t>resh</w:t>
      </w:r>
      <w:proofErr w:type="spellEnd"/>
      <w:r w:rsidRPr="000C6027">
        <w:rPr>
          <w:lang w:val="ru-RU"/>
        </w:rPr>
        <w:t>.</w:t>
      </w:r>
      <w:proofErr w:type="spellStart"/>
      <w:r w:rsidRPr="000C6027">
        <w:t>edu</w:t>
      </w:r>
      <w:proofErr w:type="spellEnd"/>
      <w:r w:rsidRPr="000C6027">
        <w:rPr>
          <w:lang w:val="ru-RU"/>
        </w:rPr>
        <w:t>.</w:t>
      </w:r>
      <w:proofErr w:type="spellStart"/>
      <w:r w:rsidRPr="000C6027">
        <w:t>ru</w:t>
      </w:r>
      <w:proofErr w:type="spellEnd"/>
      <w:r w:rsidRPr="000C6027">
        <w:rPr>
          <w:lang w:val="ru-RU"/>
        </w:rPr>
        <w:t xml:space="preserve">/ </w:t>
      </w:r>
      <w:r w:rsidRPr="000C6027">
        <w:rPr>
          <w:lang w:val="ru-RU"/>
        </w:rPr>
        <w:br/>
      </w:r>
      <w:proofErr w:type="spellStart"/>
      <w:r w:rsidRPr="000C6027">
        <w:rPr>
          <w:lang w:val="ru-RU"/>
        </w:rPr>
        <w:t>Инфоурок</w:t>
      </w:r>
      <w:proofErr w:type="spellEnd"/>
      <w:r w:rsidRPr="000C6027">
        <w:rPr>
          <w:lang w:val="ru-RU"/>
        </w:rPr>
        <w:t xml:space="preserve"> </w:t>
      </w:r>
      <w:r w:rsidRPr="000C6027">
        <w:t>https</w:t>
      </w:r>
      <w:r w:rsidRPr="000C6027">
        <w:rPr>
          <w:lang w:val="ru-RU"/>
        </w:rPr>
        <w:t>://</w:t>
      </w:r>
      <w:proofErr w:type="spellStart"/>
      <w:r w:rsidRPr="000C6027">
        <w:t>infourok</w:t>
      </w:r>
      <w:proofErr w:type="spellEnd"/>
      <w:r w:rsidRPr="000C6027">
        <w:rPr>
          <w:lang w:val="ru-RU"/>
        </w:rPr>
        <w:t>.</w:t>
      </w:r>
      <w:proofErr w:type="spellStart"/>
      <w:r w:rsidRPr="000C6027">
        <w:t>ru</w:t>
      </w:r>
      <w:proofErr w:type="spellEnd"/>
      <w:r w:rsidRPr="000C6027">
        <w:rPr>
          <w:lang w:val="ru-RU"/>
        </w:rPr>
        <w:t xml:space="preserve">/ </w:t>
      </w:r>
    </w:p>
    <w:p w14:paraId="5E0029F0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  <w:sectPr w:rsidR="000C6027" w:rsidRPr="000C60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755C1A4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</w:p>
    <w:p w14:paraId="3FF2882B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  <w:r w:rsidRPr="000C6027">
        <w:rPr>
          <w:b/>
          <w:lang w:val="ru-RU"/>
        </w:rPr>
        <w:t>МАТЕРИАЛЬНО-ТЕХНИЧЕСКОЕ ОБЕСПЕЧЕНИЕ ОБРАЗОВАТЕЛЬНОГО ПРОЦЕССА</w:t>
      </w:r>
    </w:p>
    <w:p w14:paraId="565EC06C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  <w:r w:rsidRPr="000C6027">
        <w:rPr>
          <w:b/>
          <w:lang w:val="ru-RU"/>
        </w:rPr>
        <w:t>УЧЕБНОЕ ОБОРУДОВАНИЕ</w:t>
      </w:r>
    </w:p>
    <w:p w14:paraId="0C08D12B" w14:textId="77777777" w:rsidR="000C6027" w:rsidRPr="00D65267" w:rsidRDefault="000C6027" w:rsidP="000C602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65267">
        <w:rPr>
          <w:rFonts w:ascii="Times New Roman" w:hAnsi="Times New Roman" w:cs="Times New Roman"/>
          <w:sz w:val="24"/>
          <w:szCs w:val="24"/>
          <w:lang w:val="ru-RU"/>
        </w:rPr>
        <w:t xml:space="preserve">Цифровые образовательные ресурсы 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>Компакт-диск «Искусство древнего мира»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>Компакт-диск «Комната сказок»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>Компакт-диск «ОБЖ. Улица полна неожиданностей»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>Компакт-диск «Путешествие в прекрасное»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>Компакт-диск «Сказка про сказку»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>Компакт-диск «Мифы Древней Греции»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Демонстрационные наглядные пособия 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>Таблицы демонстрационные «Литературное чтение 4 класс» Портреты писателей</w:t>
      </w:r>
    </w:p>
    <w:p w14:paraId="494D219B" w14:textId="77777777" w:rsidR="00D65267" w:rsidRDefault="00D65267" w:rsidP="000C6027">
      <w:pPr>
        <w:autoSpaceDE w:val="0"/>
        <w:autoSpaceDN w:val="0"/>
        <w:spacing w:after="64" w:line="220" w:lineRule="exact"/>
        <w:rPr>
          <w:b/>
          <w:lang w:val="ru-RU"/>
        </w:rPr>
      </w:pPr>
    </w:p>
    <w:p w14:paraId="2F0F1FFC" w14:textId="77777777" w:rsidR="000C6027" w:rsidRPr="000C602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  <w:r w:rsidRPr="000C6027">
        <w:rPr>
          <w:b/>
          <w:lang w:val="ru-RU"/>
        </w:rPr>
        <w:t>ОБОРУДОВАНИЕ ДЛЯ ПРОВЕДЕНИЯ ЛАБОРАТОРНЫХ, ПРАКТИЧЕСКИХ РАБОТ, ДЕМОНСТРАЦИЙ</w:t>
      </w:r>
    </w:p>
    <w:p w14:paraId="724AD6DE" w14:textId="77777777" w:rsidR="000C6027" w:rsidRPr="00D65267" w:rsidRDefault="000C6027" w:rsidP="00D65267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65267">
        <w:rPr>
          <w:rFonts w:ascii="Times New Roman" w:hAnsi="Times New Roman" w:cs="Times New Roman"/>
          <w:sz w:val="24"/>
          <w:szCs w:val="24"/>
          <w:lang w:val="ru-RU"/>
        </w:rPr>
        <w:t xml:space="preserve">Интерактивная доска 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 xml:space="preserve">Мультимедийный проектор </w:t>
      </w:r>
      <w:r w:rsidRPr="00D65267">
        <w:rPr>
          <w:rFonts w:ascii="Times New Roman" w:hAnsi="Times New Roman" w:cs="Times New Roman"/>
          <w:sz w:val="24"/>
          <w:szCs w:val="24"/>
          <w:lang w:val="ru-RU"/>
        </w:rPr>
        <w:br/>
        <w:t>Колонки</w:t>
      </w:r>
    </w:p>
    <w:p w14:paraId="3C21F810" w14:textId="77777777" w:rsidR="00D65267" w:rsidRPr="00D65267" w:rsidRDefault="00D65267" w:rsidP="00D65267">
      <w:pPr>
        <w:autoSpaceDE w:val="0"/>
        <w:autoSpaceDN w:val="0"/>
        <w:spacing w:after="0" w:line="220" w:lineRule="exact"/>
        <w:rPr>
          <w:lang w:val="ru-RU"/>
        </w:rPr>
        <w:sectPr w:rsidR="00D65267" w:rsidRPr="00D652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Ноутбук</w:t>
      </w:r>
    </w:p>
    <w:p w14:paraId="7E364990" w14:textId="77777777" w:rsidR="000C6027" w:rsidRPr="00D65267" w:rsidRDefault="000C6027" w:rsidP="000C6027">
      <w:pPr>
        <w:autoSpaceDE w:val="0"/>
        <w:autoSpaceDN w:val="0"/>
        <w:spacing w:after="64" w:line="220" w:lineRule="exact"/>
        <w:rPr>
          <w:lang w:val="ru-RU"/>
        </w:rPr>
      </w:pPr>
    </w:p>
    <w:p w14:paraId="03B10BA8" w14:textId="77777777" w:rsidR="009B1244" w:rsidRPr="000C6027" w:rsidRDefault="009B1244">
      <w:pPr>
        <w:autoSpaceDE w:val="0"/>
        <w:autoSpaceDN w:val="0"/>
        <w:spacing w:after="64" w:line="220" w:lineRule="exact"/>
        <w:rPr>
          <w:lang w:val="ru-RU"/>
        </w:rPr>
      </w:pPr>
    </w:p>
    <w:sectPr w:rsidR="009B1244" w:rsidRPr="000C602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408189">
    <w:abstractNumId w:val="8"/>
  </w:num>
  <w:num w:numId="2" w16cid:durableId="121771563">
    <w:abstractNumId w:val="6"/>
  </w:num>
  <w:num w:numId="3" w16cid:durableId="1471632962">
    <w:abstractNumId w:val="5"/>
  </w:num>
  <w:num w:numId="4" w16cid:durableId="369838903">
    <w:abstractNumId w:val="4"/>
  </w:num>
  <w:num w:numId="5" w16cid:durableId="734209056">
    <w:abstractNumId w:val="7"/>
  </w:num>
  <w:num w:numId="6" w16cid:durableId="1044327859">
    <w:abstractNumId w:val="3"/>
  </w:num>
  <w:num w:numId="7" w16cid:durableId="2119791218">
    <w:abstractNumId w:val="2"/>
  </w:num>
  <w:num w:numId="8" w16cid:durableId="388111850">
    <w:abstractNumId w:val="1"/>
  </w:num>
  <w:num w:numId="9" w16cid:durableId="99800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C6027"/>
    <w:rsid w:val="0015074B"/>
    <w:rsid w:val="0029639D"/>
    <w:rsid w:val="00326F90"/>
    <w:rsid w:val="00435C3A"/>
    <w:rsid w:val="00476A08"/>
    <w:rsid w:val="009216C8"/>
    <w:rsid w:val="009B1244"/>
    <w:rsid w:val="00AA1D8D"/>
    <w:rsid w:val="00B47730"/>
    <w:rsid w:val="00CB0664"/>
    <w:rsid w:val="00D65267"/>
    <w:rsid w:val="00EF352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7437B"/>
  <w14:defaultImageDpi w14:val="300"/>
  <w15:docId w15:val="{DF785D96-A128-4EF8-BCBE-9013DF6F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6834E-1BE1-4A65-9E17-530CEBCB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8079</Words>
  <Characters>46052</Characters>
  <Application>Microsoft Office Word</Application>
  <DocSecurity>0</DocSecurity>
  <Lines>383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Курья Школа</cp:lastModifiedBy>
  <cp:revision>2</cp:revision>
  <dcterms:created xsi:type="dcterms:W3CDTF">2023-01-09T06:07:00Z</dcterms:created>
  <dcterms:modified xsi:type="dcterms:W3CDTF">2023-01-09T06:07:00Z</dcterms:modified>
  <cp:category/>
</cp:coreProperties>
</file>