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E815" w14:textId="62F7E719" w:rsidR="00F47FD3" w:rsidRDefault="00F47FD3" w:rsidP="000866B1">
      <w:pPr>
        <w:autoSpaceDE w:val="0"/>
        <w:autoSpaceDN w:val="0"/>
        <w:spacing w:before="2112" w:after="0" w:line="262" w:lineRule="auto"/>
        <w:ind w:left="7244" w:hanging="2028"/>
        <w:jc w:val="both"/>
        <w:rPr>
          <w:lang w:val="ru-RU"/>
        </w:rPr>
      </w:pPr>
    </w:p>
    <w:p w14:paraId="084617EA" w14:textId="0B49B1CE" w:rsidR="000866B1" w:rsidRPr="000866B1" w:rsidRDefault="000866B1" w:rsidP="000866B1">
      <w:pPr>
        <w:rPr>
          <w:lang w:val="ru-RU"/>
        </w:rPr>
        <w:sectPr w:rsidR="000866B1" w:rsidRPr="000866B1">
          <w:pgSz w:w="11900" w:h="16840"/>
          <w:pgMar w:top="298" w:right="876" w:bottom="1440" w:left="1164" w:header="720" w:footer="720" w:gutter="0"/>
          <w:cols w:space="720" w:equalWidth="0">
            <w:col w:w="9860" w:space="0"/>
          </w:cols>
          <w:docGrid w:linePitch="360"/>
        </w:sectPr>
      </w:pPr>
    </w:p>
    <w:p w14:paraId="7DB41257" w14:textId="77777777" w:rsidR="00F47FD3" w:rsidRDefault="00F47FD3">
      <w:pPr>
        <w:rPr>
          <w:lang w:val="ru-RU"/>
        </w:rPr>
      </w:pPr>
    </w:p>
    <w:p w14:paraId="62867F3D" w14:textId="240474F5" w:rsidR="000866B1" w:rsidRDefault="000866B1" w:rsidP="000866B1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5A078FC1" wp14:editId="30672B22">
            <wp:extent cx="5727700" cy="809688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9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22CE5" w14:textId="77777777" w:rsidR="000866B1" w:rsidRDefault="000866B1" w:rsidP="000866B1">
      <w:pPr>
        <w:rPr>
          <w:lang w:val="ru-RU"/>
        </w:rPr>
      </w:pPr>
    </w:p>
    <w:p w14:paraId="0410179F" w14:textId="5CCC2A5E" w:rsidR="000866B1" w:rsidRPr="000866B1" w:rsidRDefault="000866B1" w:rsidP="000866B1">
      <w:pPr>
        <w:rPr>
          <w:lang w:val="ru-RU"/>
        </w:rPr>
        <w:sectPr w:rsidR="000866B1" w:rsidRPr="000866B1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7866D74B" w14:textId="77777777" w:rsidR="00F47FD3" w:rsidRPr="00F73CF6" w:rsidRDefault="00F47FD3">
      <w:pPr>
        <w:autoSpaceDE w:val="0"/>
        <w:autoSpaceDN w:val="0"/>
        <w:spacing w:after="78" w:line="220" w:lineRule="exact"/>
        <w:rPr>
          <w:lang w:val="ru-RU"/>
        </w:rPr>
      </w:pPr>
    </w:p>
    <w:p w14:paraId="1C5E62B7" w14:textId="77777777" w:rsidR="00F47FD3" w:rsidRPr="00F73CF6" w:rsidRDefault="001B573D">
      <w:pPr>
        <w:autoSpaceDE w:val="0"/>
        <w:autoSpaceDN w:val="0"/>
        <w:spacing w:after="0" w:line="230" w:lineRule="auto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6BFDD3BB" w14:textId="77777777" w:rsidR="00F47FD3" w:rsidRPr="00F73CF6" w:rsidRDefault="001B573D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немецкому языку 4 класс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основной образовательной программы начального общего образования и Универсального кодификатора проверяемых требований к результатам освоения основной образовательной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программы начального общего образования и элементов содержания по немецкому языку</w:t>
      </w:r>
    </w:p>
    <w:p w14:paraId="03B09131" w14:textId="77777777" w:rsidR="00F47FD3" w:rsidRPr="00F73CF6" w:rsidRDefault="001B573D">
      <w:pPr>
        <w:autoSpaceDE w:val="0"/>
        <w:autoSpaceDN w:val="0"/>
        <w:spacing w:before="262" w:after="0" w:line="262" w:lineRule="auto"/>
        <w:ind w:right="432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(НЕМЕЦКИЙ) ЯЗЫК»</w:t>
      </w:r>
    </w:p>
    <w:p w14:paraId="27BEB9C7" w14:textId="77777777" w:rsidR="00F47FD3" w:rsidRPr="00F73CF6" w:rsidRDefault="001B573D">
      <w:pPr>
        <w:autoSpaceDE w:val="0"/>
        <w:autoSpaceDN w:val="0"/>
        <w:spacing w:before="168" w:after="0" w:line="281" w:lineRule="auto"/>
        <w:ind w:right="432" w:firstLine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ответственность данному этапу общего образования. Построение программы имеет нелинейный характер и основано на концентрическом принципе. В процессе обучения освоенные на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5AE9CAE1" w14:textId="77777777" w:rsidR="00F47FD3" w:rsidRPr="00F73CF6" w:rsidRDefault="001B573D">
      <w:pPr>
        <w:autoSpaceDE w:val="0"/>
        <w:autoSpaceDN w:val="0"/>
        <w:spacing w:before="262" w:after="0" w:line="230" w:lineRule="auto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(НЕМЕЦКИЙ) ЯЗЫК»</w:t>
      </w:r>
    </w:p>
    <w:p w14:paraId="5618ED6F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166" w:after="0" w:line="262" w:lineRule="auto"/>
        <w:ind w:right="1584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Цели обучения иностранному языку в начальной школе можно условно разделить на образовательные, развивающие, воспитывающие.</w:t>
      </w:r>
    </w:p>
    <w:p w14:paraId="1559910C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Образовательные цели учебного предмета «Иностранный (немецкий) язык» в начальной школе включают:</w:t>
      </w:r>
    </w:p>
    <w:p w14:paraId="281E250B" w14:textId="77777777" w:rsidR="00F47FD3" w:rsidRPr="00F73CF6" w:rsidRDefault="001B573D">
      <w:pPr>
        <w:autoSpaceDE w:val="0"/>
        <w:autoSpaceDN w:val="0"/>
        <w:spacing w:before="178" w:after="0"/>
        <w:ind w:left="4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 </w:t>
      </w:r>
    </w:p>
    <w:p w14:paraId="277FECDE" w14:textId="77777777" w:rsidR="00F47FD3" w:rsidRPr="00F73CF6" w:rsidRDefault="001B573D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расширение лингвистического кругозора обучающихся за счёт: овладения новыми языковыми средствами (фонетическими, орфографическими, лексическими, грамматическими) в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</w:t>
      </w:r>
    </w:p>
    <w:p w14:paraId="71AEBA44" w14:textId="77777777" w:rsidR="00F47FD3" w:rsidRPr="00F73CF6" w:rsidRDefault="001B573D">
      <w:pPr>
        <w:autoSpaceDE w:val="0"/>
        <w:autoSpaceDN w:val="0"/>
        <w:spacing w:before="192" w:after="0" w:line="262" w:lineRule="auto"/>
        <w:ind w:left="420" w:right="432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знаний о языковых явлениях изучаемого иностранного языка, о разных способах выражения мысли на родном и иностранном языках; </w:t>
      </w:r>
    </w:p>
    <w:p w14:paraId="572CB6B1" w14:textId="77777777" w:rsidR="00F47FD3" w:rsidRPr="00F73CF6" w:rsidRDefault="001B573D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использование для решения учебных задач интеллектуальных операций (сравнение, анализ, обобщение и др.); </w:t>
      </w:r>
    </w:p>
    <w:p w14:paraId="69698508" w14:textId="77777777" w:rsidR="00F47FD3" w:rsidRPr="00F73CF6" w:rsidRDefault="001B573D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14:paraId="102170DB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178" w:after="0" w:line="262" w:lineRule="auto"/>
        <w:ind w:right="576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Развивающие цели учебного предмета «Иностранный (немецкий) язык» в начальной школе включают:</w:t>
      </w:r>
    </w:p>
    <w:p w14:paraId="6DF33914" w14:textId="77777777" w:rsidR="00F47FD3" w:rsidRPr="00F73CF6" w:rsidRDefault="001B573D">
      <w:pPr>
        <w:autoSpaceDE w:val="0"/>
        <w:autoSpaceDN w:val="0"/>
        <w:spacing w:before="178" w:after="0" w:line="271" w:lineRule="auto"/>
        <w:ind w:left="420" w:right="1296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младшими школьниками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 </w:t>
      </w:r>
    </w:p>
    <w:p w14:paraId="26E1A4F6" w14:textId="77777777" w:rsidR="00F47FD3" w:rsidRPr="00F73CF6" w:rsidRDefault="001B57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коммуникативной культуры обучающихся и их общего речевого развития; </w:t>
      </w:r>
    </w:p>
    <w:p w14:paraId="39822C09" w14:textId="77777777" w:rsidR="00F47FD3" w:rsidRPr="00F73CF6" w:rsidRDefault="00F47FD3">
      <w:pPr>
        <w:rPr>
          <w:lang w:val="ru-RU"/>
        </w:rPr>
        <w:sectPr w:rsidR="00F47FD3" w:rsidRPr="00F73CF6">
          <w:pgSz w:w="11900" w:h="16840"/>
          <w:pgMar w:top="298" w:right="650" w:bottom="48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1E037B9" w14:textId="77777777" w:rsidR="00F47FD3" w:rsidRPr="00F73CF6" w:rsidRDefault="00F47FD3">
      <w:pPr>
        <w:autoSpaceDE w:val="0"/>
        <w:autoSpaceDN w:val="0"/>
        <w:spacing w:after="108" w:line="220" w:lineRule="exact"/>
        <w:rPr>
          <w:lang w:val="ru-RU"/>
        </w:rPr>
      </w:pPr>
    </w:p>
    <w:p w14:paraId="21C6A7F9" w14:textId="77777777" w:rsidR="00F47FD3" w:rsidRPr="00F73CF6" w:rsidRDefault="001B573D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компенсаторной способности адаптироваться к ситуациям общения при получении и передаче информации в условиях дефицита языковых средств; </w:t>
      </w:r>
    </w:p>
    <w:p w14:paraId="5D26C748" w14:textId="77777777" w:rsidR="00F47FD3" w:rsidRPr="00F73CF6" w:rsidRDefault="001B573D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регулятивных действий: планирование последовательных «шагов» для решения учебной задачи;</w:t>
      </w:r>
    </w:p>
    <w:p w14:paraId="33B80E77" w14:textId="77777777" w:rsidR="00F47FD3" w:rsidRPr="00F73CF6" w:rsidRDefault="001B57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контроль процесса и результата своей деятельности; </w:t>
      </w:r>
    </w:p>
    <w:p w14:paraId="370FC7FE" w14:textId="77777777" w:rsidR="00F47FD3" w:rsidRPr="00F73CF6" w:rsidRDefault="001B573D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установление причины возникшей трудности и/или ошибки, корректировка деятельности; </w:t>
      </w:r>
    </w:p>
    <w:p w14:paraId="7378302A" w14:textId="77777777" w:rsidR="00F47FD3" w:rsidRPr="00F73CF6" w:rsidRDefault="001B573D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14:paraId="64DCB3BE" w14:textId="77777777" w:rsidR="00F47FD3" w:rsidRPr="00F73CF6" w:rsidRDefault="001B573D">
      <w:pPr>
        <w:autoSpaceDE w:val="0"/>
        <w:autoSpaceDN w:val="0"/>
        <w:spacing w:before="180" w:after="0" w:line="281" w:lineRule="auto"/>
        <w:ind w:firstLine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</w:t>
      </w:r>
      <w:r w:rsidRPr="00F73CF6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гражданской идентичности, чувства патриотизма и гордости з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а свой народ, свой край, свою страну, помочь лучше осознать свою этническую и национальную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</w:p>
    <w:p w14:paraId="01E85CDD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Вклад предмета «Иностранный (немецкий) язык» в реализацию воспитательных целей обеспечивает:</w:t>
      </w:r>
    </w:p>
    <w:p w14:paraId="4A3F3FC9" w14:textId="77777777" w:rsidR="00F47FD3" w:rsidRPr="00F73CF6" w:rsidRDefault="001B573D">
      <w:pPr>
        <w:autoSpaceDE w:val="0"/>
        <w:autoSpaceDN w:val="0"/>
        <w:spacing w:before="178" w:after="0" w:line="262" w:lineRule="auto"/>
        <w:ind w:left="420" w:right="864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понимание необходимости овладения иностранным  языком как средством общения в условиях взаимодействия разных стран и народов;</w:t>
      </w:r>
    </w:p>
    <w:p w14:paraId="777ED005" w14:textId="77777777" w:rsidR="00F47FD3" w:rsidRPr="00F73CF6" w:rsidRDefault="001B573D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14:paraId="56FF4407" w14:textId="77777777" w:rsidR="00F47FD3" w:rsidRPr="00F73CF6" w:rsidRDefault="001B573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14:paraId="19E1B642" w14:textId="77777777" w:rsidR="00F47FD3" w:rsidRPr="00F73CF6" w:rsidRDefault="001B573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воспитание   эмоционального    и    познавательного    интереса к художественной культуре других народов;</w:t>
      </w:r>
    </w:p>
    <w:p w14:paraId="0319C32B" w14:textId="77777777" w:rsidR="00F47FD3" w:rsidRPr="00F73CF6" w:rsidRDefault="001B573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14:paraId="0E60FD26" w14:textId="77777777" w:rsidR="00F47FD3" w:rsidRPr="00F73CF6" w:rsidRDefault="001B573D">
      <w:pPr>
        <w:autoSpaceDE w:val="0"/>
        <w:autoSpaceDN w:val="0"/>
        <w:spacing w:before="324" w:after="0" w:line="262" w:lineRule="auto"/>
        <w:ind w:right="432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«ИНОСТРАННЫЙ (НЕМЕЦКИЙ) ЯЗЫК» В УЧЕБНОМ ПЛАНЕ</w:t>
      </w:r>
    </w:p>
    <w:p w14:paraId="39DC5AF2" w14:textId="77777777" w:rsidR="00F47FD3" w:rsidRPr="00F73CF6" w:rsidRDefault="001B573D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«Иностранный (немецкий)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в 4 классе выделяется — 68 часов в год на изучение немецкого языка по 2 часа в неделю.</w:t>
      </w:r>
    </w:p>
    <w:p w14:paraId="5599D2F9" w14:textId="77777777" w:rsidR="00F47FD3" w:rsidRPr="00F73CF6" w:rsidRDefault="00F47FD3">
      <w:pPr>
        <w:rPr>
          <w:lang w:val="ru-RU"/>
        </w:rPr>
        <w:sectPr w:rsidR="00F47FD3" w:rsidRPr="00F73CF6">
          <w:pgSz w:w="11900" w:h="16840"/>
          <w:pgMar w:top="328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14:paraId="093F8B3A" w14:textId="77777777" w:rsidR="00F47FD3" w:rsidRPr="00F73CF6" w:rsidRDefault="00F47FD3">
      <w:pPr>
        <w:autoSpaceDE w:val="0"/>
        <w:autoSpaceDN w:val="0"/>
        <w:spacing w:after="78" w:line="220" w:lineRule="exact"/>
        <w:rPr>
          <w:lang w:val="ru-RU"/>
        </w:rPr>
      </w:pPr>
    </w:p>
    <w:p w14:paraId="65CCF1B5" w14:textId="77777777" w:rsidR="00F47FD3" w:rsidRPr="00F73CF6" w:rsidRDefault="001B573D">
      <w:pPr>
        <w:autoSpaceDE w:val="0"/>
        <w:autoSpaceDN w:val="0"/>
        <w:spacing w:after="0" w:line="230" w:lineRule="auto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02618B18" w14:textId="77777777" w:rsidR="00F47FD3" w:rsidRPr="00F73CF6" w:rsidRDefault="001B573D">
      <w:pPr>
        <w:autoSpaceDE w:val="0"/>
        <w:autoSpaceDN w:val="0"/>
        <w:spacing w:before="346" w:after="0" w:line="230" w:lineRule="auto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Тематическое содержание речи</w:t>
      </w:r>
    </w:p>
    <w:p w14:paraId="7321BF21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моего «я». 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14:paraId="70AE43A8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моих увлечений. 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 w14:paraId="68667FBC" w14:textId="77777777" w:rsidR="00F47FD3" w:rsidRPr="00F73CF6" w:rsidRDefault="001B573D">
      <w:pPr>
        <w:autoSpaceDE w:val="0"/>
        <w:autoSpaceDN w:val="0"/>
        <w:spacing w:before="70" w:after="0"/>
        <w:ind w:firstLine="180"/>
        <w:rPr>
          <w:lang w:val="ru-RU"/>
        </w:rPr>
      </w:pPr>
      <w:r w:rsidRPr="00F73CF6">
        <w:rPr>
          <w:rFonts w:ascii="Times New Roman" w:eastAsia="Times New Roman" w:hAnsi="Times New Roman"/>
          <w:i/>
          <w:color w:val="000000"/>
          <w:sz w:val="24"/>
          <w:lang w:val="ru-RU"/>
        </w:rPr>
        <w:t>Мир вокруг меня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 Моя комната (квартира, дом), предметы мебели и интерьера. Моя школа, любимые учебные предметы. Мои друзья. 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питания).</w:t>
      </w:r>
    </w:p>
    <w:p w14:paraId="3F3F4B4E" w14:textId="77777777" w:rsidR="00F47FD3" w:rsidRPr="00F73CF6" w:rsidRDefault="001B573D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F73C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Родная страна и страны изучаемого языка. 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Россия и страна/страны изучаемого языка. Их столицы, достопримечательности и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14:paraId="7A38BA69" w14:textId="77777777" w:rsidR="00F47FD3" w:rsidRPr="00F73CF6" w:rsidRDefault="001B573D">
      <w:pPr>
        <w:autoSpaceDE w:val="0"/>
        <w:autoSpaceDN w:val="0"/>
        <w:spacing w:before="262" w:after="0" w:line="230" w:lineRule="auto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14:paraId="6D544E7F" w14:textId="77777777" w:rsidR="00F47FD3" w:rsidRPr="00F73CF6" w:rsidRDefault="001B573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Говорение</w:t>
      </w:r>
    </w:p>
    <w:p w14:paraId="56543DD2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Ведение с опорой на речевые ситуации, ключевые слова и/или иллюстрации с соблюдением норм речевого этикета, принятых в стране/странах изучаемого языка: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диалога этикетного характера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диалога-побуждения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диалога-расспроса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: сообщение фактической информации, ответы на вопросы собеседника; запрашивание интересующей информации;</w:t>
      </w:r>
    </w:p>
    <w:p w14:paraId="78D4797A" w14:textId="77777777" w:rsidR="00F47FD3" w:rsidRPr="00F73CF6" w:rsidRDefault="001B573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</w:p>
    <w:p w14:paraId="0A453582" w14:textId="77777777" w:rsidR="00F47FD3" w:rsidRPr="00F73CF6" w:rsidRDefault="001B573D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с опорой на ключевые слова, вопросы и/или иллюстрации устных монологических высказываний: </w:t>
      </w:r>
      <w:r w:rsidRPr="00F73C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описание 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предмета, внешности и одежды, черт характера реального человека или литературного персонажа; </w:t>
      </w:r>
      <w:r w:rsidRPr="00F73C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рассказ/сообщение 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(повествование) с опорой на ключевые слова, вопросы и/или иллюстрации.</w:t>
      </w:r>
    </w:p>
    <w:p w14:paraId="1C227D31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14:paraId="722986C8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Пересказ основного содержания прочитанного текста с опорой на ключевые слова, вопросы, план и/или иллюстрации.</w:t>
      </w:r>
    </w:p>
    <w:p w14:paraId="3E249986" w14:textId="77777777" w:rsidR="00F47FD3" w:rsidRPr="00F73CF6" w:rsidRDefault="001B57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Краткое устное изложение результатов выполненного несложного проектного задания.</w:t>
      </w:r>
    </w:p>
    <w:p w14:paraId="1D226EB1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190" w:after="0" w:line="271" w:lineRule="auto"/>
        <w:ind w:right="1008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Аудирование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14:paraId="4CFD3AF1" w14:textId="77777777" w:rsidR="00F47FD3" w:rsidRPr="00F73CF6" w:rsidRDefault="001B573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и адаптированных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29CB03B2" w14:textId="77777777" w:rsidR="00F47FD3" w:rsidRPr="00F73CF6" w:rsidRDefault="001B57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</w:t>
      </w:r>
      <w:r w:rsidRPr="00F73C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 пониманием основного содержания 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текста предполагает умение определять</w:t>
      </w:r>
    </w:p>
    <w:p w14:paraId="6C599CD4" w14:textId="77777777" w:rsidR="00F47FD3" w:rsidRPr="00F73CF6" w:rsidRDefault="00F47FD3">
      <w:pPr>
        <w:rPr>
          <w:lang w:val="ru-RU"/>
        </w:rPr>
        <w:sectPr w:rsidR="00F47FD3" w:rsidRPr="00F73CF6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4E250B3" w14:textId="77777777" w:rsidR="00F47FD3" w:rsidRPr="00F73CF6" w:rsidRDefault="00F47FD3">
      <w:pPr>
        <w:autoSpaceDE w:val="0"/>
        <w:autoSpaceDN w:val="0"/>
        <w:spacing w:after="66" w:line="220" w:lineRule="exact"/>
        <w:rPr>
          <w:lang w:val="ru-RU"/>
        </w:rPr>
      </w:pPr>
    </w:p>
    <w:p w14:paraId="393EBB38" w14:textId="77777777" w:rsidR="00F47FD3" w:rsidRPr="00F73CF6" w:rsidRDefault="001B573D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14:paraId="36A1252B" w14:textId="77777777" w:rsidR="00F47FD3" w:rsidRPr="00F73CF6" w:rsidRDefault="001B573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</w:t>
      </w:r>
      <w:r w:rsidRPr="00F73C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 пониманием запрашиваемой информации 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предполагает умение выделять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14:paraId="5F1BA395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14:paraId="425F777A" w14:textId="77777777" w:rsidR="00F47FD3" w:rsidRPr="00F73CF6" w:rsidRDefault="001B573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Смысловое чтение</w:t>
      </w:r>
    </w:p>
    <w:p w14:paraId="63774FD2" w14:textId="77777777" w:rsidR="00F47FD3" w:rsidRPr="00F73CF6" w:rsidRDefault="001B573D">
      <w:pPr>
        <w:autoSpaceDE w:val="0"/>
        <w:autoSpaceDN w:val="0"/>
        <w:spacing w:before="190" w:after="0" w:line="271" w:lineRule="auto"/>
        <w:ind w:right="576" w:firstLine="180"/>
        <w:rPr>
          <w:lang w:val="ru-RU"/>
        </w:rPr>
      </w:pPr>
      <w:r w:rsidRPr="00F73C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Чтение вслух 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</w:t>
      </w:r>
    </w:p>
    <w:p w14:paraId="733E1695" w14:textId="77777777" w:rsidR="00F47FD3" w:rsidRPr="00F73CF6" w:rsidRDefault="001B573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14:paraId="2FF55687" w14:textId="77777777" w:rsidR="00F47FD3" w:rsidRPr="00F73CF6" w:rsidRDefault="001B573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F73C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 себя 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72055161" w14:textId="77777777" w:rsidR="00F47FD3" w:rsidRPr="00F73CF6" w:rsidRDefault="001B573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F73C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 пониманием основного содержания 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 предполагает определение основной темы и главных фактов/событий в прочитанном тексте с опорой и без опоры на иллюстрации, с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языковой, в том числе контекстуальной, догадки.</w:t>
      </w:r>
    </w:p>
    <w:p w14:paraId="510FFC5C" w14:textId="77777777" w:rsidR="00F47FD3" w:rsidRPr="00F73CF6" w:rsidRDefault="001B573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F73C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 пониманием запрашиваемой информации 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 Прогнозирование содержания текста по заголовку.</w:t>
      </w:r>
    </w:p>
    <w:p w14:paraId="6D5134A7" w14:textId="77777777" w:rsidR="00F47FD3" w:rsidRPr="00F73CF6" w:rsidRDefault="001B573D">
      <w:pPr>
        <w:autoSpaceDE w:val="0"/>
        <w:autoSpaceDN w:val="0"/>
        <w:spacing w:before="70" w:after="0"/>
        <w:ind w:firstLine="180"/>
        <w:rPr>
          <w:lang w:val="ru-RU"/>
        </w:rPr>
      </w:pPr>
      <w:r w:rsidRPr="00F73C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Смысловое чтение про себя 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учебных и адаптированных аутентичных текстов, содержащие отдельные незнакомые слова, понимание основного содержания (тема, главная мысль, главные факты/события) тексте с опорой и без опоры на иллюстрации и с использованием языковой догадки, в том числе контекстуальной.</w:t>
      </w:r>
    </w:p>
    <w:p w14:paraId="5F5DE5B3" w14:textId="77777777" w:rsidR="00F47FD3" w:rsidRPr="00F73CF6" w:rsidRDefault="001B57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Чтение несплошных текстов (таблиц, диаграмм) и понимание представленной в них информации.</w:t>
      </w:r>
    </w:p>
    <w:p w14:paraId="3041E7C2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14:paraId="6B64CE3F" w14:textId="77777777" w:rsidR="00F47FD3" w:rsidRPr="00F73CF6" w:rsidRDefault="001B573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Письмо</w:t>
      </w:r>
    </w:p>
    <w:p w14:paraId="15493FC0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192" w:after="0" w:line="262" w:lineRule="auto"/>
        <w:ind w:right="1008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Выписывание из текста слов, словосочетаний, предложений; вставка пропущенных слов в предложение в соответствии с решаемой коммуникативной/учебной задачей.</w:t>
      </w:r>
    </w:p>
    <w:p w14:paraId="361F5BC7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языка;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Написание с опорой на образец поздравлений с праздниками (с Новым годом, Рождеством, днём рождения) с выражением пожеланий.</w:t>
      </w:r>
    </w:p>
    <w:p w14:paraId="6C10AF84" w14:textId="77777777" w:rsidR="00F47FD3" w:rsidRPr="00F73CF6" w:rsidRDefault="001B573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Создание подписей к картинкам, фотографиям с пояснением, что на них изображено; написание короткого рассказа по плану/ключевым словам. Написание электронного сообщения личного характера с опорой на образец.</w:t>
      </w:r>
    </w:p>
    <w:p w14:paraId="572A4D11" w14:textId="77777777" w:rsidR="00F47FD3" w:rsidRPr="00F73CF6" w:rsidRDefault="001B573D">
      <w:pPr>
        <w:autoSpaceDE w:val="0"/>
        <w:autoSpaceDN w:val="0"/>
        <w:spacing w:before="262" w:after="0" w:line="230" w:lineRule="auto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14:paraId="0CDB7798" w14:textId="77777777" w:rsidR="00F47FD3" w:rsidRPr="00F73CF6" w:rsidRDefault="001B573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Фонетическая сторона речи</w:t>
      </w:r>
    </w:p>
    <w:p w14:paraId="5A87C3B4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с соблюдением их ритмико-</w:t>
      </w:r>
    </w:p>
    <w:p w14:paraId="256BC727" w14:textId="77777777" w:rsidR="00F47FD3" w:rsidRPr="00F73CF6" w:rsidRDefault="00F47FD3">
      <w:pPr>
        <w:rPr>
          <w:lang w:val="ru-RU"/>
        </w:rPr>
        <w:sectPr w:rsidR="00F47FD3" w:rsidRPr="00F73CF6">
          <w:pgSz w:w="11900" w:h="16840"/>
          <w:pgMar w:top="286" w:right="682" w:bottom="332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32C3F930" w14:textId="77777777" w:rsidR="00F47FD3" w:rsidRPr="00F73CF6" w:rsidRDefault="00F47FD3">
      <w:pPr>
        <w:autoSpaceDE w:val="0"/>
        <w:autoSpaceDN w:val="0"/>
        <w:spacing w:after="66" w:line="220" w:lineRule="exact"/>
        <w:rPr>
          <w:lang w:val="ru-RU"/>
        </w:rPr>
      </w:pPr>
    </w:p>
    <w:p w14:paraId="233B6DFF" w14:textId="77777777" w:rsidR="00F47FD3" w:rsidRPr="00F73CF6" w:rsidRDefault="001B573D">
      <w:pPr>
        <w:autoSpaceDE w:val="0"/>
        <w:autoSpaceDN w:val="0"/>
        <w:spacing w:after="0" w:line="230" w:lineRule="auto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интонационных особенностей.</w:t>
      </w:r>
    </w:p>
    <w:p w14:paraId="39F79505" w14:textId="77777777" w:rsidR="00F47FD3" w:rsidRPr="00F73CF6" w:rsidRDefault="001B57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чтения.</w:t>
      </w:r>
    </w:p>
    <w:p w14:paraId="6A1CC24C" w14:textId="77777777" w:rsidR="00F47FD3" w:rsidRPr="00F73CF6" w:rsidRDefault="001B573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Графика, орфография и пунктуация</w:t>
      </w:r>
    </w:p>
    <w:p w14:paraId="6C56C382" w14:textId="77777777" w:rsidR="00F47FD3" w:rsidRPr="00F73CF6" w:rsidRDefault="001B573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14:paraId="579753A0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Правильная расстановка знаков препинания: точки, вопросительного и восклицательного знаков в конце предложения, запятой при перечислении.</w:t>
      </w:r>
    </w:p>
    <w:p w14:paraId="637015A3" w14:textId="77777777" w:rsidR="00F47FD3" w:rsidRPr="00F73CF6" w:rsidRDefault="001B573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Лексическая сторона речи</w:t>
      </w:r>
    </w:p>
    <w:p w14:paraId="5DFAF95C" w14:textId="77777777" w:rsidR="00F47FD3" w:rsidRPr="00F73CF6" w:rsidRDefault="001B573D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ситуации, включая 350 лексических единиц.</w:t>
      </w:r>
    </w:p>
    <w:p w14:paraId="003D34E3" w14:textId="77777777" w:rsidR="00F47FD3" w:rsidRPr="00F73CF6" w:rsidRDefault="001B573D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образование в устной и письменной речи порядковых числительных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ste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; родственных слов с использованием основных способов словообразования: аффиксации (суффикс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Arbeiter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Lehrerin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), словосложения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Geburtstag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4722A29C" w14:textId="77777777" w:rsidR="00F47FD3" w:rsidRPr="00F73CF6" w:rsidRDefault="001B573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Грамматическая сторона речи</w:t>
      </w:r>
    </w:p>
    <w:p w14:paraId="16C512B8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14:paraId="216BC8C1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Простые предложения с однородными членами (союз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oder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). Сложносочинённые предложения с сочинительными союзами </w:t>
      </w:r>
      <w:r>
        <w:rPr>
          <w:rFonts w:ascii="Times New Roman" w:eastAsia="Times New Roman" w:hAnsi="Times New Roman"/>
          <w:color w:val="000000"/>
          <w:sz w:val="24"/>
        </w:rPr>
        <w:t>und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aber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oder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denn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3F015886" w14:textId="77777777" w:rsidR="00F47FD3" w:rsidRPr="00F73CF6" w:rsidRDefault="001B57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Модальный глагол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wollen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 (в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sens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31ADE04D" w14:textId="77777777" w:rsidR="00F47FD3" w:rsidRPr="00F73CF6" w:rsidRDefault="001B57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Прилагательные в положительной, сравнительной и превосходной степенях сравнения.</w:t>
      </w:r>
    </w:p>
    <w:p w14:paraId="7682B8B8" w14:textId="77777777" w:rsidR="00F47FD3" w:rsidRPr="00F73CF6" w:rsidRDefault="001B57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Личные местоимения в винительном и дательном падежах (в некоторых речевых образцах).</w:t>
      </w:r>
    </w:p>
    <w:p w14:paraId="0FF56761" w14:textId="77777777" w:rsidR="00F47FD3" w:rsidRPr="00F73CF6" w:rsidRDefault="001B573D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Указательные местоимения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dieser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dieses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diese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 Количественные числительные (до 100). Порядковые числительные (до 31).</w:t>
      </w:r>
    </w:p>
    <w:p w14:paraId="548BA384" w14:textId="77777777" w:rsidR="00F47FD3" w:rsidRPr="00F73CF6" w:rsidRDefault="001B57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Предлоги </w:t>
      </w:r>
      <w:r>
        <w:rPr>
          <w:rFonts w:ascii="Times New Roman" w:eastAsia="Times New Roman" w:hAnsi="Times New Roman"/>
          <w:color w:val="000000"/>
          <w:sz w:val="24"/>
        </w:rPr>
        <w:t>fur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mit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 (в некоторых речевых образцах).</w:t>
      </w:r>
    </w:p>
    <w:p w14:paraId="0C0CF066" w14:textId="77777777" w:rsidR="00F47FD3" w:rsidRPr="00F73CF6" w:rsidRDefault="001B573D">
      <w:pPr>
        <w:autoSpaceDE w:val="0"/>
        <w:autoSpaceDN w:val="0"/>
        <w:spacing w:before="262" w:after="0" w:line="230" w:lineRule="auto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14:paraId="676F2CAE" w14:textId="77777777" w:rsidR="00F47FD3" w:rsidRPr="00F73CF6" w:rsidRDefault="001B573D">
      <w:pPr>
        <w:autoSpaceDE w:val="0"/>
        <w:autoSpaceDN w:val="0"/>
        <w:spacing w:before="166" w:after="0"/>
        <w:ind w:firstLine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телефону.</w:t>
      </w:r>
    </w:p>
    <w:p w14:paraId="2F11EED2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Краткое представление своей страны и страны/стран изучаемого языка (названия стран и их столиц, название родного города/села; цвета национальных флагов; основные достопримечательности).</w:t>
      </w:r>
    </w:p>
    <w:p w14:paraId="5E03BF6F" w14:textId="77777777" w:rsidR="00F47FD3" w:rsidRPr="00F73CF6" w:rsidRDefault="001B573D">
      <w:pPr>
        <w:autoSpaceDE w:val="0"/>
        <w:autoSpaceDN w:val="0"/>
        <w:spacing w:before="262" w:after="0" w:line="230" w:lineRule="auto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14:paraId="50D3FAA9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14:paraId="6F441077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14:paraId="213894BA" w14:textId="77777777" w:rsidR="00F47FD3" w:rsidRPr="00F73CF6" w:rsidRDefault="001B57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Прогнозирование содержание текста для чтения на основе заголовка.</w:t>
      </w:r>
    </w:p>
    <w:p w14:paraId="12AE61D7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46EC2668" w14:textId="77777777" w:rsidR="00F47FD3" w:rsidRPr="00F73CF6" w:rsidRDefault="00F47FD3">
      <w:pPr>
        <w:rPr>
          <w:lang w:val="ru-RU"/>
        </w:rPr>
        <w:sectPr w:rsidR="00F47FD3" w:rsidRPr="00F73CF6">
          <w:pgSz w:w="11900" w:h="16840"/>
          <w:pgMar w:top="286" w:right="724" w:bottom="968" w:left="666" w:header="720" w:footer="720" w:gutter="0"/>
          <w:cols w:space="720" w:equalWidth="0">
            <w:col w:w="10510" w:space="0"/>
          </w:cols>
          <w:docGrid w:linePitch="360"/>
        </w:sectPr>
      </w:pPr>
    </w:p>
    <w:p w14:paraId="6C8A518C" w14:textId="77777777" w:rsidR="00F47FD3" w:rsidRPr="00F73CF6" w:rsidRDefault="00F47FD3">
      <w:pPr>
        <w:autoSpaceDE w:val="0"/>
        <w:autoSpaceDN w:val="0"/>
        <w:spacing w:after="78" w:line="220" w:lineRule="exact"/>
        <w:rPr>
          <w:lang w:val="ru-RU"/>
        </w:rPr>
      </w:pPr>
    </w:p>
    <w:p w14:paraId="11676C09" w14:textId="77777777" w:rsidR="00F47FD3" w:rsidRPr="00F73CF6" w:rsidRDefault="001B573D">
      <w:pPr>
        <w:autoSpaceDE w:val="0"/>
        <w:autoSpaceDN w:val="0"/>
        <w:spacing w:after="0" w:line="230" w:lineRule="auto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47A858A1" w14:textId="77777777" w:rsidR="00F47FD3" w:rsidRPr="00F73CF6" w:rsidRDefault="001B573D">
      <w:pPr>
        <w:autoSpaceDE w:val="0"/>
        <w:autoSpaceDN w:val="0"/>
        <w:spacing w:before="346" w:after="0" w:line="271" w:lineRule="auto"/>
        <w:ind w:firstLine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иностранного языка в начальной школе у обучающегося будут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14:paraId="205CFDA5" w14:textId="77777777" w:rsidR="00F47FD3" w:rsidRPr="00F73CF6" w:rsidRDefault="001B573D">
      <w:pPr>
        <w:autoSpaceDE w:val="0"/>
        <w:autoSpaceDN w:val="0"/>
        <w:spacing w:before="262" w:after="0" w:line="230" w:lineRule="auto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A7B5EA9" w14:textId="77777777" w:rsidR="00F47FD3" w:rsidRPr="00F73CF6" w:rsidRDefault="001B573D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9EB4A51" w14:textId="77777777" w:rsidR="00F47FD3" w:rsidRPr="00F73CF6" w:rsidRDefault="001B573D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14:paraId="328EE5DC" w14:textId="77777777" w:rsidR="00F47FD3" w:rsidRPr="00F73CF6" w:rsidRDefault="001B573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Гражданско-патриотического воспитания:</w:t>
      </w:r>
    </w:p>
    <w:p w14:paraId="2F14F9FF" w14:textId="77777777" w:rsidR="00F47FD3" w:rsidRPr="00F73CF6" w:rsidRDefault="001B573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</w:t>
      </w:r>
    </w:p>
    <w:p w14:paraId="52C773A4" w14:textId="77777777" w:rsidR="00F47FD3" w:rsidRPr="00F73CF6" w:rsidRDefault="001B57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идентичности; </w:t>
      </w:r>
    </w:p>
    <w:p w14:paraId="48AC49C6" w14:textId="77777777" w:rsidR="00F47FD3" w:rsidRPr="00F73CF6" w:rsidRDefault="001B57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</w:t>
      </w:r>
    </w:p>
    <w:p w14:paraId="1496F9B0" w14:textId="77777777" w:rsidR="00F47FD3" w:rsidRPr="00F73CF6" w:rsidRDefault="001B57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настоящему и будущему своей страны и родного края; уважение к своему и другим народам; </w:t>
      </w:r>
    </w:p>
    <w:p w14:paraId="7EF596B9" w14:textId="77777777" w:rsidR="00F47FD3" w:rsidRPr="00F73CF6" w:rsidRDefault="001B573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2EA4237B" w14:textId="77777777" w:rsidR="00F47FD3" w:rsidRPr="00F73CF6" w:rsidRDefault="001B573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</w:p>
    <w:p w14:paraId="69F1EB4A" w14:textId="77777777" w:rsidR="00F47FD3" w:rsidRPr="00F73CF6" w:rsidRDefault="001B573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признание индивидуальности каждого человека; </w:t>
      </w:r>
    </w:p>
    <w:p w14:paraId="00DC6C46" w14:textId="77777777" w:rsidR="00F47FD3" w:rsidRPr="00F73CF6" w:rsidRDefault="001B57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сопереживания, уважения и доброжелательности; </w:t>
      </w:r>
    </w:p>
    <w:p w14:paraId="23326C9C" w14:textId="77777777" w:rsidR="00F47FD3" w:rsidRPr="00F73CF6" w:rsidRDefault="001B573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14:paraId="607D5278" w14:textId="77777777" w:rsidR="00F47FD3" w:rsidRPr="00F73CF6" w:rsidRDefault="001B573D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воспитания:</w:t>
      </w:r>
    </w:p>
    <w:p w14:paraId="42D1BAF8" w14:textId="77777777" w:rsidR="00F47FD3" w:rsidRPr="00F73CF6" w:rsidRDefault="001B573D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14:paraId="02FE9783" w14:textId="77777777" w:rsidR="00F47FD3" w:rsidRPr="00F73CF6" w:rsidRDefault="001B57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художественной деятельности.</w:t>
      </w:r>
    </w:p>
    <w:p w14:paraId="7C0720C7" w14:textId="77777777" w:rsidR="00F47FD3" w:rsidRPr="00F73CF6" w:rsidRDefault="001B573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881683C" w14:textId="77777777" w:rsidR="00F47FD3" w:rsidRPr="00F73CF6" w:rsidRDefault="001B573D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здорового и безопасного (для себя и других людей) образа жизни в окружающей среде (в том числе информационной); </w:t>
      </w:r>
    </w:p>
    <w:p w14:paraId="57888C9A" w14:textId="77777777" w:rsidR="00F47FD3" w:rsidRPr="00F73CF6" w:rsidRDefault="001B57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14:paraId="2C86E2BD" w14:textId="77777777" w:rsidR="00F47FD3" w:rsidRPr="00F73CF6" w:rsidRDefault="001B573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воспитания:</w:t>
      </w:r>
    </w:p>
    <w:p w14:paraId="4DB52AA0" w14:textId="77777777" w:rsidR="00F47FD3" w:rsidRPr="00F73CF6" w:rsidRDefault="001B573D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</w:t>
      </w:r>
      <w:proofErr w:type="spellStart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профессиямю</w:t>
      </w:r>
      <w:proofErr w:type="spellEnd"/>
    </w:p>
    <w:p w14:paraId="3A311E48" w14:textId="77777777" w:rsidR="00F47FD3" w:rsidRPr="00F73CF6" w:rsidRDefault="00F47FD3">
      <w:pPr>
        <w:rPr>
          <w:lang w:val="ru-RU"/>
        </w:rPr>
        <w:sectPr w:rsidR="00F47FD3" w:rsidRPr="00F73CF6">
          <w:pgSz w:w="11900" w:h="16840"/>
          <w:pgMar w:top="298" w:right="650" w:bottom="46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963880D" w14:textId="77777777" w:rsidR="00F47FD3" w:rsidRPr="00F73CF6" w:rsidRDefault="00F47FD3">
      <w:pPr>
        <w:autoSpaceDE w:val="0"/>
        <w:autoSpaceDN w:val="0"/>
        <w:spacing w:after="78" w:line="220" w:lineRule="exact"/>
        <w:rPr>
          <w:lang w:val="ru-RU"/>
        </w:rPr>
      </w:pPr>
    </w:p>
    <w:p w14:paraId="4A6710AC" w14:textId="77777777" w:rsidR="00F47FD3" w:rsidRPr="00F73CF6" w:rsidRDefault="001B573D">
      <w:pPr>
        <w:autoSpaceDE w:val="0"/>
        <w:autoSpaceDN w:val="0"/>
        <w:spacing w:after="0" w:line="338" w:lineRule="auto"/>
        <w:ind w:left="420" w:right="5328" w:hanging="24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воспитания: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бережное отношение к природе;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14:paraId="6EF767EE" w14:textId="77777777" w:rsidR="00F47FD3" w:rsidRPr="00F73CF6" w:rsidRDefault="001B573D">
      <w:pPr>
        <w:autoSpaceDE w:val="0"/>
        <w:autoSpaceDN w:val="0"/>
        <w:spacing w:before="178" w:after="0" w:line="326" w:lineRule="auto"/>
        <w:ind w:left="420" w:right="1728" w:hanging="24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первоначальные представления о научной картине мира;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14:paraId="245B0050" w14:textId="77777777" w:rsidR="00F47FD3" w:rsidRPr="00F73CF6" w:rsidRDefault="001B573D">
      <w:pPr>
        <w:tabs>
          <w:tab w:val="left" w:pos="180"/>
          <w:tab w:val="left" w:pos="420"/>
        </w:tabs>
        <w:autoSpaceDE w:val="0"/>
        <w:autoSpaceDN w:val="0"/>
        <w:spacing w:before="324" w:after="0" w:line="348" w:lineRule="auto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освоения программы начального общего образования должны отражать: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познавательными действиями: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 базовые логические действия: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объекты, устанавливать основания для сравнения, устанавливать аналогии; </w:t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определенному признаку;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</w:t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объекты;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</w:t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предложенного педагогическим работником алгоритма;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недостаток информации для решения учебной (практической) задачи на основе </w:t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предложенного алгоритма;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ситуациях, поддающихся непосредственному </w:t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наблюдению или знакомых по опыту, делать выводы.</w:t>
      </w:r>
    </w:p>
    <w:p w14:paraId="5227B170" w14:textId="77777777" w:rsidR="00F47FD3" w:rsidRPr="00F73CF6" w:rsidRDefault="001B573D">
      <w:pPr>
        <w:tabs>
          <w:tab w:val="left" w:pos="420"/>
        </w:tabs>
        <w:autoSpaceDE w:val="0"/>
        <w:autoSpaceDN w:val="0"/>
        <w:spacing w:before="178" w:after="0" w:line="338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 базовые исследовательские действия: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предложенных педагогическим работником вопросов;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 помощью педагогического работника формулировать цель, планировать изменения объекта, </w:t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ситуации;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предложенных критериев);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</w:t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особенностей объекта изучения и связей между объектами (часть — целое, причина —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следствие);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проведенного наблюдения (опыта, измерения, классификации, сравнения, исследования); </w:t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процессов, событий и их последствия в аналогичных или </w:t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сходных ситуациях;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3)  работа с информацией: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 согласно заданному алгоритму находить в</w:t>
      </w:r>
    </w:p>
    <w:p w14:paraId="57CEEE40" w14:textId="77777777" w:rsidR="00F47FD3" w:rsidRPr="00F73CF6" w:rsidRDefault="00F47FD3">
      <w:pPr>
        <w:rPr>
          <w:lang w:val="ru-RU"/>
        </w:rPr>
        <w:sectPr w:rsidR="00F47FD3" w:rsidRPr="00F73CF6">
          <w:pgSz w:w="11900" w:h="16840"/>
          <w:pgMar w:top="298" w:right="744" w:bottom="324" w:left="666" w:header="720" w:footer="720" w:gutter="0"/>
          <w:cols w:space="720" w:equalWidth="0">
            <w:col w:w="10490" w:space="0"/>
          </w:cols>
          <w:docGrid w:linePitch="360"/>
        </w:sectPr>
      </w:pPr>
    </w:p>
    <w:p w14:paraId="389701EA" w14:textId="77777777" w:rsidR="00F47FD3" w:rsidRPr="00F73CF6" w:rsidRDefault="00F47FD3">
      <w:pPr>
        <w:autoSpaceDE w:val="0"/>
        <w:autoSpaceDN w:val="0"/>
        <w:spacing w:after="66" w:line="220" w:lineRule="exact"/>
        <w:rPr>
          <w:lang w:val="ru-RU"/>
        </w:rPr>
      </w:pPr>
    </w:p>
    <w:p w14:paraId="143140BB" w14:textId="77777777" w:rsidR="00F47FD3" w:rsidRPr="00F73CF6" w:rsidRDefault="001B573D">
      <w:pPr>
        <w:autoSpaceDE w:val="0"/>
        <w:autoSpaceDN w:val="0"/>
        <w:spacing w:after="0" w:line="331" w:lineRule="auto"/>
        <w:ind w:left="24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предложенном источнике информацию, представленную в явном виде;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(педагогических работников, родителей (законных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представителей) несовершеннолетних обучающихся) правила информационной безопасности при поиске информации в сети Интернет;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звуковую, информацию в соответствии с учебной задачей;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14:paraId="408D0DCA" w14:textId="77777777" w:rsidR="00F47FD3" w:rsidRPr="00F73CF6" w:rsidRDefault="001B573D">
      <w:pPr>
        <w:tabs>
          <w:tab w:val="left" w:pos="240"/>
        </w:tabs>
        <w:autoSpaceDE w:val="0"/>
        <w:autoSpaceDN w:val="0"/>
        <w:spacing w:before="300" w:after="0" w:line="355" w:lineRule="auto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действиями: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 общение: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условиями общения в знакомой среде;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дискуссии;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корректно и аргументированно высказывать своё мнение;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речевое высказывание в соответствии с поставленной задачей;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выступления; подбирать иллюстративный материал (рисунки, </w:t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фото, плакаты) к тексту выступления.</w:t>
      </w:r>
    </w:p>
    <w:p w14:paraId="7E56DFA3" w14:textId="77777777" w:rsidR="00F47FD3" w:rsidRPr="00F73CF6" w:rsidRDefault="001B573D">
      <w:pPr>
        <w:autoSpaceDE w:val="0"/>
        <w:autoSpaceDN w:val="0"/>
        <w:spacing w:before="178" w:after="0" w:line="338" w:lineRule="auto"/>
        <w:ind w:left="240" w:right="144" w:hanging="24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 совместная деятельность: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—  проявлять готовность руководить, выполнять поручения, подчиняться; ответственно выполнять свою часть работы;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свой вклад в общий результат;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14:paraId="65CE6793" w14:textId="77777777" w:rsidR="00F47FD3" w:rsidRPr="00F73CF6" w:rsidRDefault="001B573D">
      <w:pPr>
        <w:tabs>
          <w:tab w:val="left" w:pos="240"/>
        </w:tabs>
        <w:autoSpaceDE w:val="0"/>
        <w:autoSpaceDN w:val="0"/>
        <w:spacing w:before="298" w:after="0" w:line="365" w:lineRule="auto"/>
        <w:ind w:right="1584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действиями: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 самоорганизация: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действия по решению учебной задачи для получения результата; </w:t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выстраивать последовательность выбранных действий;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 самоконтроль: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причины успеха/неудач учебной деятельности; </w:t>
      </w:r>
    </w:p>
    <w:p w14:paraId="3A6859E1" w14:textId="77777777" w:rsidR="00F47FD3" w:rsidRPr="00F73CF6" w:rsidRDefault="00F47FD3">
      <w:pPr>
        <w:rPr>
          <w:lang w:val="ru-RU"/>
        </w:rPr>
        <w:sectPr w:rsidR="00F47FD3" w:rsidRPr="00F73CF6">
          <w:pgSz w:w="11900" w:h="16840"/>
          <w:pgMar w:top="286" w:right="708" w:bottom="378" w:left="846" w:header="720" w:footer="720" w:gutter="0"/>
          <w:cols w:space="720" w:equalWidth="0">
            <w:col w:w="10346" w:space="0"/>
          </w:cols>
          <w:docGrid w:linePitch="360"/>
        </w:sectPr>
      </w:pPr>
    </w:p>
    <w:p w14:paraId="504CE0A8" w14:textId="77777777" w:rsidR="00F47FD3" w:rsidRPr="00F73CF6" w:rsidRDefault="00F47FD3">
      <w:pPr>
        <w:autoSpaceDE w:val="0"/>
        <w:autoSpaceDN w:val="0"/>
        <w:spacing w:after="66" w:line="220" w:lineRule="exact"/>
        <w:rPr>
          <w:lang w:val="ru-RU"/>
        </w:rPr>
      </w:pPr>
    </w:p>
    <w:p w14:paraId="305377A8" w14:textId="77777777" w:rsidR="00F47FD3" w:rsidRPr="00F73CF6" w:rsidRDefault="001B573D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14:paraId="0D222DB8" w14:textId="77777777" w:rsidR="00F47FD3" w:rsidRPr="00F73CF6" w:rsidRDefault="001B573D">
      <w:pPr>
        <w:autoSpaceDE w:val="0"/>
        <w:autoSpaceDN w:val="0"/>
        <w:spacing w:before="322" w:after="0" w:line="230" w:lineRule="auto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3409C78" w14:textId="77777777" w:rsidR="00F47FD3" w:rsidRPr="00F73CF6" w:rsidRDefault="001B573D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(немецкий) язык» предметной области 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 компетенции  на  элементарном  уровне в совокупности ее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составляющих — речевой, языковой, социокультурной, компенсаторной, метапредметной (учебно-познавательной).</w:t>
      </w:r>
    </w:p>
    <w:p w14:paraId="10BFA361" w14:textId="77777777" w:rsidR="00F47FD3" w:rsidRPr="00F73CF6" w:rsidRDefault="001B573D">
      <w:pPr>
        <w:autoSpaceDE w:val="0"/>
        <w:autoSpaceDN w:val="0"/>
        <w:spacing w:before="264" w:after="0" w:line="230" w:lineRule="auto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14:paraId="22EB766A" w14:textId="77777777" w:rsidR="00F47FD3" w:rsidRPr="00F73CF6" w:rsidRDefault="001B573D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Говорение</w:t>
      </w:r>
    </w:p>
    <w:p w14:paraId="3E2A807F" w14:textId="77777777" w:rsidR="00F47FD3" w:rsidRPr="00F73CF6" w:rsidRDefault="001B573D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вести разные виды диалогов (диалог этикетного характера, диалог-побуждение, диалог-расспрос, диалог-разговор по телефону) на основе вербальных и/или зрительных опор, с соблюдением норм речевого этикета, принятого в стране/странах изучаемого языка (до 5 реплик со стороны каждого собеседника); </w:t>
      </w:r>
    </w:p>
    <w:p w14:paraId="7F90669E" w14:textId="77777777" w:rsidR="00F47FD3" w:rsidRPr="00F73CF6" w:rsidRDefault="001B573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связные монологические высказывания (описание, рассуждение;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5 фраз); </w:t>
      </w:r>
    </w:p>
    <w:p w14:paraId="61BDBD79" w14:textId="77777777" w:rsidR="00F47FD3" w:rsidRPr="00F73CF6" w:rsidRDefault="001B573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пересказывать основное содержание прочитанного текста с вербальными и/или зрительными опорами; </w:t>
      </w:r>
    </w:p>
    <w:p w14:paraId="471AB162" w14:textId="77777777" w:rsidR="00F47FD3" w:rsidRPr="00F73CF6" w:rsidRDefault="001B573D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устно излагать результаты выполненного проектного задания (объём монологического высказывания — не менее 5 фраз).</w:t>
      </w:r>
    </w:p>
    <w:p w14:paraId="6613E20D" w14:textId="77777777" w:rsidR="00F47FD3" w:rsidRPr="00F73CF6" w:rsidRDefault="001B573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Аудирование</w:t>
      </w:r>
    </w:p>
    <w:p w14:paraId="23D40AAE" w14:textId="77777777" w:rsidR="00F47FD3" w:rsidRPr="00F73CF6" w:rsidRDefault="001B573D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на слух и понимать речь учителя и одноклассников, вербально/невербально реагировать на услышанное; </w:t>
      </w:r>
    </w:p>
    <w:p w14:paraId="18AA75A7" w14:textId="77777777" w:rsidR="00F47FD3" w:rsidRPr="00F73CF6" w:rsidRDefault="001B573D">
      <w:pPr>
        <w:autoSpaceDE w:val="0"/>
        <w:autoSpaceDN w:val="0"/>
        <w:spacing w:before="190" w:after="0" w:line="283" w:lineRule="auto"/>
        <w:ind w:left="420" w:right="288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14:paraId="5E70433C" w14:textId="77777777" w:rsidR="00F47FD3" w:rsidRPr="00F73CF6" w:rsidRDefault="001B573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Смысловое чтение</w:t>
      </w:r>
    </w:p>
    <w:p w14:paraId="13D03E26" w14:textId="77777777" w:rsidR="00F47FD3" w:rsidRPr="00F73CF6" w:rsidRDefault="001B573D">
      <w:pPr>
        <w:autoSpaceDE w:val="0"/>
        <w:autoSpaceDN w:val="0"/>
        <w:spacing w:before="178" w:after="0"/>
        <w:ind w:left="4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вслух и понимать учебные и адаптированные аутентичные тексты объёмом до 67 слов, построенные на изученном языковом материале, с соблюдением правил чтения и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соответствующей интонацией, обеспечивая тем самым адекватное восприятие читаемого слушателями; </w:t>
      </w:r>
    </w:p>
    <w:p w14:paraId="36ECFA1E" w14:textId="77777777" w:rsidR="00F47FD3" w:rsidRPr="00F73CF6" w:rsidRDefault="001B573D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себя и понимать учебные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 (объём  текста/текстов  для  чтения  —  до 160 слов); </w:t>
      </w:r>
    </w:p>
    <w:p w14:paraId="3C442139" w14:textId="77777777" w:rsidR="00F47FD3" w:rsidRPr="00F73CF6" w:rsidRDefault="00F47FD3">
      <w:pPr>
        <w:rPr>
          <w:lang w:val="ru-RU"/>
        </w:rPr>
        <w:sectPr w:rsidR="00F47FD3" w:rsidRPr="00F73CF6">
          <w:pgSz w:w="11900" w:h="16840"/>
          <w:pgMar w:top="286" w:right="660" w:bottom="392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1CBB56C2" w14:textId="77777777" w:rsidR="00F47FD3" w:rsidRPr="00F73CF6" w:rsidRDefault="00F47FD3">
      <w:pPr>
        <w:autoSpaceDE w:val="0"/>
        <w:autoSpaceDN w:val="0"/>
        <w:spacing w:after="108" w:line="220" w:lineRule="exact"/>
        <w:rPr>
          <w:lang w:val="ru-RU"/>
        </w:rPr>
      </w:pPr>
    </w:p>
    <w:p w14:paraId="59FC1C27" w14:textId="77777777" w:rsidR="00F47FD3" w:rsidRPr="00F73CF6" w:rsidRDefault="001B573D">
      <w:pPr>
        <w:autoSpaceDE w:val="0"/>
        <w:autoSpaceDN w:val="0"/>
        <w:spacing w:after="0" w:line="262" w:lineRule="auto"/>
        <w:ind w:left="420" w:right="1152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читать про себя несплошные тексты (таблицы) и понимать представленную в них информацию.</w:t>
      </w:r>
    </w:p>
    <w:p w14:paraId="37D0EF8B" w14:textId="77777777" w:rsidR="00F47FD3" w:rsidRPr="00F73CF6" w:rsidRDefault="001B573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Письмо</w:t>
      </w:r>
    </w:p>
    <w:p w14:paraId="65826622" w14:textId="77777777" w:rsidR="00F47FD3" w:rsidRPr="00F73CF6" w:rsidRDefault="001B573D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заполнять анкеты и формуляры, сообщая о себе основные сведения (имя, фамилия, возраст, место жительства (страна проживания, город), любимые занятия, домашний питомец и т. д.), в соответствии с нормами, принятыми в стране/странах изучаемого языка; </w:t>
      </w:r>
    </w:p>
    <w:p w14:paraId="569520DC" w14:textId="77777777" w:rsidR="00F47FD3" w:rsidRPr="00F73CF6" w:rsidRDefault="001B57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писать с опорой на образец короткие поздравления с праздниками с выражением пожелания; </w:t>
      </w:r>
    </w:p>
    <w:p w14:paraId="321A7116" w14:textId="77777777" w:rsidR="00F47FD3" w:rsidRPr="00F73CF6" w:rsidRDefault="001B573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электронное сообщение личного характера (объём сообщения —до 50 слов).</w:t>
      </w:r>
    </w:p>
    <w:p w14:paraId="3B7138AD" w14:textId="77777777" w:rsidR="00F47FD3" w:rsidRPr="00F73CF6" w:rsidRDefault="001B573D">
      <w:pPr>
        <w:autoSpaceDE w:val="0"/>
        <w:autoSpaceDN w:val="0"/>
        <w:spacing w:before="324" w:after="0" w:line="230" w:lineRule="auto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14:paraId="01981CF8" w14:textId="77777777" w:rsidR="00F47FD3" w:rsidRPr="00F73CF6" w:rsidRDefault="001B573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Фонетическая сторона речи</w:t>
      </w:r>
    </w:p>
    <w:p w14:paraId="439BFA95" w14:textId="77777777" w:rsidR="00F47FD3" w:rsidRPr="00F73CF6" w:rsidRDefault="001B573D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на слух и адекватно, без ошибок произносить слова с правильным ударением и фразы с соблюдением их ритмико-интонационных особенностей; </w:t>
      </w:r>
    </w:p>
    <w:p w14:paraId="51E91194" w14:textId="77777777" w:rsidR="00F47FD3" w:rsidRPr="00F73CF6" w:rsidRDefault="001B57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слова согласно основным правилам чтения.</w:t>
      </w:r>
    </w:p>
    <w:p w14:paraId="75542BD6" w14:textId="77777777" w:rsidR="00F47FD3" w:rsidRPr="00F73CF6" w:rsidRDefault="001B573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Графика, орфография и пунктуация</w:t>
      </w:r>
    </w:p>
    <w:p w14:paraId="39229F1D" w14:textId="77777777" w:rsidR="00F47FD3" w:rsidRPr="00F73CF6" w:rsidRDefault="001B573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правильно писать изученные слова; </w:t>
      </w:r>
    </w:p>
    <w:p w14:paraId="003EE472" w14:textId="77777777" w:rsidR="00F47FD3" w:rsidRPr="00F73CF6" w:rsidRDefault="001B573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(точку, вопросительный и восклицательный знаки в конце предложения, запятая при перечислении).</w:t>
      </w:r>
    </w:p>
    <w:p w14:paraId="07CE92C7" w14:textId="77777777" w:rsidR="00F47FD3" w:rsidRPr="00F73CF6" w:rsidRDefault="001B573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Лексическая сторона речи</w:t>
      </w:r>
    </w:p>
    <w:p w14:paraId="1AE199F7" w14:textId="77777777" w:rsidR="00F47FD3" w:rsidRPr="00F73CF6" w:rsidRDefault="001B573D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для 4 класса, включая освоенные в предыдущий год обучения 350 лексических единиц; </w:t>
      </w:r>
    </w:p>
    <w:p w14:paraId="5BDC4707" w14:textId="77777777" w:rsidR="00F47FD3" w:rsidRPr="00F73CF6" w:rsidRDefault="001B573D">
      <w:pPr>
        <w:autoSpaceDE w:val="0"/>
        <w:autoSpaceDN w:val="0"/>
        <w:spacing w:before="190" w:after="0"/>
        <w:ind w:left="420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родственные слова, образованные с использованием аффиксации (существительные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Arbeiter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Lehrerin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, порядковые числительные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, 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ste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Geburtstag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) в соответствии с решаемой коммуникативной задачей.</w:t>
      </w:r>
    </w:p>
    <w:p w14:paraId="2C9DABE0" w14:textId="77777777" w:rsidR="00F47FD3" w:rsidRPr="00F73CF6" w:rsidRDefault="001B573D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F73C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Грамматическая сторона речи</w:t>
      </w:r>
    </w:p>
    <w:p w14:paraId="37D787BE" w14:textId="77777777" w:rsidR="00F47FD3" w:rsidRPr="00F73CF6" w:rsidRDefault="001B573D">
      <w:pPr>
        <w:tabs>
          <w:tab w:val="left" w:pos="180"/>
        </w:tabs>
        <w:autoSpaceDE w:val="0"/>
        <w:autoSpaceDN w:val="0"/>
        <w:spacing w:before="190" w:after="0" w:line="286" w:lineRule="auto"/>
        <w:ind w:right="720"/>
        <w:rPr>
          <w:lang w:val="ru-RU"/>
        </w:rPr>
      </w:pP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в письменном и звучащем тексте и употреблять в устной и письменной речи изученные синтаксические конструкции и морфологические формы немецкого языка: </w:t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простые предложения с однородными членами (союз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oder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сложносочинённые предложения с сочинительными союза- ми </w:t>
      </w:r>
      <w:r>
        <w:rPr>
          <w:rFonts w:ascii="Times New Roman" w:eastAsia="Times New Roman" w:hAnsi="Times New Roman"/>
          <w:color w:val="000000"/>
          <w:sz w:val="24"/>
        </w:rPr>
        <w:t>und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aber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oder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denn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модальный глагол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wollen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 (в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sens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прилагательные в положительной, сравнительной и превосходной степенях сравнения; </w:t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личные местоимения в винительном и дательном падежах (в некоторых речевых образцах); </w:t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указательные местоимения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dieser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dieses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diese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количественные (до 100) и порядковые (до 31) числительные; </w:t>
      </w:r>
      <w:r w:rsidRPr="00F73CF6">
        <w:rPr>
          <w:lang w:val="ru-RU"/>
        </w:rPr>
        <w:br/>
      </w:r>
      <w:r w:rsidRPr="00F73CF6">
        <w:rPr>
          <w:lang w:val="ru-RU"/>
        </w:rPr>
        <w:tab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предлоги 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ü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mit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 (в некоторых речевых образцах).</w:t>
      </w:r>
    </w:p>
    <w:p w14:paraId="627F55EB" w14:textId="77777777" w:rsidR="00F47FD3" w:rsidRPr="00F73CF6" w:rsidRDefault="001B573D">
      <w:pPr>
        <w:autoSpaceDE w:val="0"/>
        <w:autoSpaceDN w:val="0"/>
        <w:spacing w:before="262" w:after="0" w:line="230" w:lineRule="auto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14:paraId="4A1006AA" w14:textId="77777777" w:rsidR="00F47FD3" w:rsidRPr="00F73CF6" w:rsidRDefault="00F47FD3">
      <w:pPr>
        <w:rPr>
          <w:lang w:val="ru-RU"/>
        </w:rPr>
        <w:sectPr w:rsidR="00F47FD3" w:rsidRPr="00F73CF6">
          <w:pgSz w:w="11900" w:h="16840"/>
          <w:pgMar w:top="328" w:right="790" w:bottom="512" w:left="666" w:header="720" w:footer="720" w:gutter="0"/>
          <w:cols w:space="720" w:equalWidth="0">
            <w:col w:w="10444" w:space="0"/>
          </w:cols>
          <w:docGrid w:linePitch="360"/>
        </w:sectPr>
      </w:pPr>
    </w:p>
    <w:p w14:paraId="63DC8FFB" w14:textId="77777777" w:rsidR="00F47FD3" w:rsidRPr="00F73CF6" w:rsidRDefault="00F47FD3">
      <w:pPr>
        <w:autoSpaceDE w:val="0"/>
        <w:autoSpaceDN w:val="0"/>
        <w:spacing w:after="108" w:line="220" w:lineRule="exact"/>
        <w:rPr>
          <w:lang w:val="ru-RU"/>
        </w:rPr>
      </w:pPr>
    </w:p>
    <w:p w14:paraId="1F8C836D" w14:textId="77777777" w:rsidR="00F47FD3" w:rsidRPr="00F73CF6" w:rsidRDefault="001B573D">
      <w:pPr>
        <w:autoSpaceDE w:val="0"/>
        <w:autoSpaceDN w:val="0"/>
        <w:spacing w:after="0" w:line="271" w:lineRule="auto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некоторые социокультурные элементы речевого поведенческого этикета, принятого в стране/странах изучаемого языка, в различных ситуациях общения: приветствие, знакомство, выражение благодарности, извинение, поздравление, разговор по телефону);</w:t>
      </w:r>
    </w:p>
    <w:p w14:paraId="6C9AAE02" w14:textId="77777777" w:rsidR="00F47FD3" w:rsidRPr="00F73CF6" w:rsidRDefault="001B573D">
      <w:pPr>
        <w:autoSpaceDE w:val="0"/>
        <w:autoSpaceDN w:val="0"/>
        <w:spacing w:before="190" w:after="0" w:line="230" w:lineRule="auto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кратко рассказывать о России и стране/странах изучаемого языка;</w:t>
      </w:r>
    </w:p>
    <w:p w14:paraId="05127286" w14:textId="77777777" w:rsidR="00F47FD3" w:rsidRPr="00F73CF6" w:rsidRDefault="001B573D">
      <w:pPr>
        <w:autoSpaceDE w:val="0"/>
        <w:autoSpaceDN w:val="0"/>
        <w:spacing w:before="190" w:after="0" w:line="262" w:lineRule="auto"/>
        <w:rPr>
          <w:lang w:val="ru-RU"/>
        </w:rPr>
      </w:pP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двуязычные словари, словари в картинках и другие справочные материалы, включая ресурсы сети Интернет.</w:t>
      </w:r>
    </w:p>
    <w:p w14:paraId="2FC03275" w14:textId="77777777" w:rsidR="00F47FD3" w:rsidRPr="00F73CF6" w:rsidRDefault="00F47FD3">
      <w:pPr>
        <w:rPr>
          <w:lang w:val="ru-RU"/>
        </w:rPr>
        <w:sectPr w:rsidR="00F47FD3" w:rsidRPr="00F73CF6">
          <w:pgSz w:w="11900" w:h="16840"/>
          <w:pgMar w:top="328" w:right="1176" w:bottom="1440" w:left="1086" w:header="720" w:footer="720" w:gutter="0"/>
          <w:cols w:space="720" w:equalWidth="0">
            <w:col w:w="9638" w:space="0"/>
          </w:cols>
          <w:docGrid w:linePitch="360"/>
        </w:sectPr>
      </w:pPr>
    </w:p>
    <w:p w14:paraId="7B5C79AF" w14:textId="77777777" w:rsidR="00F47FD3" w:rsidRPr="00F73CF6" w:rsidRDefault="00F47FD3">
      <w:pPr>
        <w:autoSpaceDE w:val="0"/>
        <w:autoSpaceDN w:val="0"/>
        <w:spacing w:after="64" w:line="220" w:lineRule="exact"/>
        <w:rPr>
          <w:lang w:val="ru-RU"/>
        </w:rPr>
      </w:pPr>
    </w:p>
    <w:p w14:paraId="25B51DD8" w14:textId="77777777" w:rsidR="00F47FD3" w:rsidRDefault="001B573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34"/>
        <w:gridCol w:w="530"/>
        <w:gridCol w:w="1152"/>
        <w:gridCol w:w="1188"/>
        <w:gridCol w:w="830"/>
        <w:gridCol w:w="1728"/>
        <w:gridCol w:w="1260"/>
        <w:gridCol w:w="3784"/>
      </w:tblGrid>
      <w:tr w:rsidR="00F47FD3" w14:paraId="29B0E631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6B745" w14:textId="77777777" w:rsidR="00F47FD3" w:rsidRDefault="001B57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196B4" w14:textId="77777777" w:rsidR="00F47FD3" w:rsidRPr="00F73CF6" w:rsidRDefault="001B57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F398E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FBEF9" w14:textId="77777777" w:rsidR="00F47FD3" w:rsidRDefault="001B573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E2DC0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DE9AE" w14:textId="77777777" w:rsidR="00F47FD3" w:rsidRDefault="001B57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A8443" w14:textId="77777777" w:rsidR="00F47FD3" w:rsidRDefault="001B573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47FD3" w14:paraId="4D141345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B634" w14:textId="77777777" w:rsidR="00F47FD3" w:rsidRDefault="00F47FD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988B" w14:textId="77777777" w:rsidR="00F47FD3" w:rsidRDefault="00F47FD3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DFA6C" w14:textId="77777777" w:rsidR="00F47FD3" w:rsidRDefault="001B57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CB743" w14:textId="77777777" w:rsidR="00F47FD3" w:rsidRDefault="001B573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F3764" w14:textId="77777777" w:rsidR="00F47FD3" w:rsidRDefault="001B573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DE0F" w14:textId="77777777" w:rsidR="00F47FD3" w:rsidRDefault="00F47FD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9A0D" w14:textId="77777777" w:rsidR="00F47FD3" w:rsidRDefault="00F47FD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ABD4" w14:textId="77777777" w:rsidR="00F47FD3" w:rsidRDefault="00F47FD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CC51" w14:textId="77777777" w:rsidR="00F47FD3" w:rsidRDefault="00F47FD3"/>
        </w:tc>
      </w:tr>
      <w:tr w:rsidR="00F47FD3" w14:paraId="68FE800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421B9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Мир моего «я».</w:t>
            </w:r>
          </w:p>
        </w:tc>
      </w:tr>
      <w:tr w:rsidR="00F47FD3" w14:paraId="6947ACA5" w14:textId="7777777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1C9B6" w14:textId="77777777" w:rsidR="00F47FD3" w:rsidRDefault="001B573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3FDB2" w14:textId="77777777" w:rsidR="00F47FD3" w:rsidRDefault="001B573D">
            <w:pPr>
              <w:autoSpaceDE w:val="0"/>
              <w:autoSpaceDN w:val="0"/>
              <w:spacing w:before="90" w:after="0" w:line="233" w:lineRule="auto"/>
              <w:ind w:left="10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Моя семья.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86071" w14:textId="77777777" w:rsidR="00F47FD3" w:rsidRDefault="001B573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8B387" w14:textId="77777777" w:rsidR="00F47FD3" w:rsidRDefault="00F47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C3222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C385D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B24EC" w14:textId="77777777" w:rsidR="00F47FD3" w:rsidRPr="00F73CF6" w:rsidRDefault="001B573D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 ; Аудирование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 ; Лексическая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4431B" w14:textId="77777777" w:rsidR="00F47FD3" w:rsidRDefault="001B573D">
            <w:pPr>
              <w:autoSpaceDE w:val="0"/>
              <w:autoSpaceDN w:val="0"/>
              <w:spacing w:before="8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F46AF" w14:textId="77777777" w:rsidR="00F47FD3" w:rsidRDefault="001B573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47FD3" w14:paraId="73B193BA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7268E" w14:textId="77777777" w:rsidR="00F47FD3" w:rsidRDefault="001B57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F1603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рождения, подарки.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C57D1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1C7F7" w14:textId="77777777" w:rsidR="00F47FD3" w:rsidRDefault="00F47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11CCE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AEF04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040AB" w14:textId="77777777" w:rsidR="00F47FD3" w:rsidRPr="00F73CF6" w:rsidRDefault="001B573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 ; Монологическая речь ; Аудирование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Лексическая сторона речи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DE69E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51709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http://school-collection.edu.ru/catalog/</w:t>
            </w:r>
          </w:p>
        </w:tc>
      </w:tr>
      <w:tr w:rsidR="00F47FD3" w14:paraId="0CBC1844" w14:textId="7777777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D3024" w14:textId="77777777" w:rsidR="00F47FD3" w:rsidRDefault="001B57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CD2BC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Моя любимая еда.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D414D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EF9FE" w14:textId="77777777" w:rsidR="00F47FD3" w:rsidRDefault="00F47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96901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E1C22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A3D35" w14:textId="77777777" w:rsidR="00F47FD3" w:rsidRPr="00F73CF6" w:rsidRDefault="001B573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 ; Монологическая речь ; Аудирование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B1A02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18D07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F47FD3" w14:paraId="3A017236" w14:textId="77777777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BB090" w14:textId="77777777" w:rsidR="00F47FD3" w:rsidRDefault="001B57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13F35" w14:textId="77777777" w:rsidR="00F47FD3" w:rsidRPr="00F73CF6" w:rsidRDefault="001B573D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2A540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A6FA8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A269F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86A24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CD2BF" w14:textId="77777777" w:rsidR="00F47FD3" w:rsidRPr="00F73CF6" w:rsidRDefault="001B573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 ; Аудирование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DEA56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3D64E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47FD3" w14:paraId="18F6413A" w14:textId="77777777">
        <w:trPr>
          <w:trHeight w:hRule="exact" w:val="348"/>
        </w:trPr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74F77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07DDE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98E3B" w14:textId="77777777" w:rsidR="00F47FD3" w:rsidRDefault="00F47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24C71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B712E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1BB4A" w14:textId="77777777" w:rsidR="00F47FD3" w:rsidRDefault="00F47FD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AEDF5" w14:textId="77777777" w:rsidR="00F47FD3" w:rsidRDefault="00F47FD3"/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7B561" w14:textId="77777777" w:rsidR="00F47FD3" w:rsidRDefault="00F47FD3"/>
        </w:tc>
      </w:tr>
      <w:tr w:rsidR="00F47FD3" w14:paraId="07A48C0C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112A1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2. Мир моих увлечений. </w:t>
            </w:r>
          </w:p>
        </w:tc>
      </w:tr>
    </w:tbl>
    <w:p w14:paraId="4E9D6EDE" w14:textId="77777777" w:rsidR="00F47FD3" w:rsidRDefault="00F47FD3">
      <w:pPr>
        <w:autoSpaceDE w:val="0"/>
        <w:autoSpaceDN w:val="0"/>
        <w:spacing w:after="0" w:line="14" w:lineRule="exact"/>
      </w:pPr>
    </w:p>
    <w:p w14:paraId="08B31192" w14:textId="77777777" w:rsidR="00F47FD3" w:rsidRDefault="00F47FD3">
      <w:pPr>
        <w:sectPr w:rsidR="00F47FD3">
          <w:pgSz w:w="16840" w:h="11900"/>
          <w:pgMar w:top="282" w:right="640" w:bottom="88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8B5B620" w14:textId="77777777" w:rsidR="00F47FD3" w:rsidRDefault="00F47F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34"/>
        <w:gridCol w:w="530"/>
        <w:gridCol w:w="1152"/>
        <w:gridCol w:w="1188"/>
        <w:gridCol w:w="830"/>
        <w:gridCol w:w="1728"/>
        <w:gridCol w:w="1260"/>
        <w:gridCol w:w="3784"/>
      </w:tblGrid>
      <w:tr w:rsidR="00F47FD3" w14:paraId="41C31D0B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8CA48" w14:textId="77777777" w:rsidR="00F47FD3" w:rsidRDefault="001B57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51223" w14:textId="77777777" w:rsidR="00F47FD3" w:rsidRDefault="001B573D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игрушка, игра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5845B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38761" w14:textId="77777777" w:rsidR="00F47FD3" w:rsidRDefault="00F47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D526F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016A9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21CED" w14:textId="77777777" w:rsidR="00F47FD3" w:rsidRPr="00F73CF6" w:rsidRDefault="001B573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 ; Лексическая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C672B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EC9DD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http://school-collection.edu.ru/catalog/</w:t>
            </w:r>
          </w:p>
        </w:tc>
      </w:tr>
      <w:tr w:rsidR="00F47FD3" w14:paraId="7B21AABF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E0F47" w14:textId="77777777" w:rsidR="00F47FD3" w:rsidRDefault="001B573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D004A" w14:textId="77777777" w:rsidR="00F47FD3" w:rsidRDefault="001B573D">
            <w:pPr>
              <w:autoSpaceDE w:val="0"/>
              <w:autoSpaceDN w:val="0"/>
              <w:spacing w:before="64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юбимый цвет.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10D80" w14:textId="77777777" w:rsidR="00F47FD3" w:rsidRDefault="001B57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F8939" w14:textId="77777777" w:rsidR="00F47FD3" w:rsidRDefault="00F47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FF925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5D094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F7792" w14:textId="77777777" w:rsidR="00F47FD3" w:rsidRPr="00F73CF6" w:rsidRDefault="001B573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сторона речи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B0E45" w14:textId="77777777" w:rsidR="00F47FD3" w:rsidRDefault="001B573D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F306E" w14:textId="77777777" w:rsidR="00F47FD3" w:rsidRDefault="001B57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F47FD3" w14:paraId="39EB6580" w14:textId="7777777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069D5" w14:textId="77777777" w:rsidR="00F47FD3" w:rsidRDefault="001B57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8E161" w14:textId="77777777" w:rsidR="00F47FD3" w:rsidRDefault="001B573D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Мой питомец.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B0747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2FBBF" w14:textId="77777777" w:rsidR="00F47FD3" w:rsidRDefault="00F47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096C5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4C8E0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B13E4" w14:textId="77777777" w:rsidR="00F47FD3" w:rsidRPr="00F73CF6" w:rsidRDefault="001B573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 ; Аудирование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сторона речи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6D57E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8F714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47FD3" w14:paraId="3A1E6917" w14:textId="77777777">
        <w:trPr>
          <w:trHeight w:hRule="exact" w:val="20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1B1ED" w14:textId="77777777" w:rsidR="00F47FD3" w:rsidRDefault="001B57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37D14" w14:textId="77777777" w:rsidR="00F47FD3" w:rsidRDefault="001B573D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 занятия.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25A01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3CE3A" w14:textId="77777777" w:rsidR="00F47FD3" w:rsidRDefault="00F47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B5632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68ED0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18273" w14:textId="77777777" w:rsidR="00F47FD3" w:rsidRPr="00F73CF6" w:rsidRDefault="001B573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 ; Смысловое чтение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сторона речи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65B28" w14:textId="77777777" w:rsidR="00F47FD3" w:rsidRDefault="001B573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3DE28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47FD3" w14:paraId="198A8F0F" w14:textId="77777777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278EA" w14:textId="77777777" w:rsidR="00F47FD3" w:rsidRDefault="001B57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56F84" w14:textId="77777777" w:rsidR="00F47FD3" w:rsidRDefault="001B573D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Занятия спортом.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3F1DF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2C676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47D86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063A8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C060A" w14:textId="77777777" w:rsidR="00F47FD3" w:rsidRPr="00F73CF6" w:rsidRDefault="001B573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 ; Монологическая речь ; Аудирование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07797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89A0C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F47FD3" w14:paraId="5B743A4C" w14:textId="77777777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EFDF9" w14:textId="77777777" w:rsidR="00F47FD3" w:rsidRDefault="001B57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23D42" w14:textId="77777777" w:rsidR="00F47FD3" w:rsidRDefault="001B573D">
            <w:pPr>
              <w:autoSpaceDE w:val="0"/>
              <w:autoSpaceDN w:val="0"/>
              <w:spacing w:before="6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сказка/ история/рассказ.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4D3EF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3522F" w14:textId="77777777" w:rsidR="00F47FD3" w:rsidRDefault="00F47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4D787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D12A9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1B536" w14:textId="77777777" w:rsidR="00F47FD3" w:rsidRPr="00F73CF6" w:rsidRDefault="001B573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 ; Лексическая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1ADF6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B8BEF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14:paraId="14ED53B9" w14:textId="77777777" w:rsidR="00F47FD3" w:rsidRDefault="00F47FD3">
      <w:pPr>
        <w:autoSpaceDE w:val="0"/>
        <w:autoSpaceDN w:val="0"/>
        <w:spacing w:after="0" w:line="14" w:lineRule="exact"/>
      </w:pPr>
    </w:p>
    <w:p w14:paraId="6FB19913" w14:textId="77777777" w:rsidR="00F47FD3" w:rsidRDefault="00F47FD3">
      <w:pPr>
        <w:sectPr w:rsidR="00F47FD3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B4A68F0" w14:textId="77777777" w:rsidR="00F47FD3" w:rsidRDefault="00F47F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34"/>
        <w:gridCol w:w="530"/>
        <w:gridCol w:w="1152"/>
        <w:gridCol w:w="1188"/>
        <w:gridCol w:w="830"/>
        <w:gridCol w:w="1728"/>
        <w:gridCol w:w="1260"/>
        <w:gridCol w:w="3784"/>
      </w:tblGrid>
      <w:tr w:rsidR="00F47FD3" w14:paraId="0896B071" w14:textId="77777777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87C8E" w14:textId="77777777" w:rsidR="00F47FD3" w:rsidRDefault="001B57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F245C" w14:textId="77777777" w:rsidR="00F47FD3" w:rsidRPr="00F73CF6" w:rsidRDefault="001B573D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Выходной день (в цирке, в зоопарке, парке).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2AFEB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3A3AF" w14:textId="77777777" w:rsidR="00F47FD3" w:rsidRDefault="00F47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B5E32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97409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56F3C" w14:textId="77777777" w:rsidR="00F47FD3" w:rsidRPr="00F73CF6" w:rsidRDefault="001B573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 ; Монологическая речь ; Аудирование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93533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ACEA7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F47FD3" w14:paraId="5C433A07" w14:textId="7777777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B9560" w14:textId="77777777" w:rsidR="00F47FD3" w:rsidRDefault="001B57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E51CD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Каникулы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4FBB7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977F0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B37F0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DAE81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C6D2B" w14:textId="77777777" w:rsidR="00F47FD3" w:rsidRPr="00F73CF6" w:rsidRDefault="001B573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 ; Письменная речь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4F072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93FD9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https://quizlet.com/_98n0kj?x=1qqt&amp;i=2yefv6</w:t>
            </w:r>
          </w:p>
        </w:tc>
      </w:tr>
      <w:tr w:rsidR="00F47FD3" w14:paraId="3FC9CCE9" w14:textId="77777777">
        <w:trPr>
          <w:trHeight w:hRule="exact" w:val="348"/>
        </w:trPr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6025A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4E812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7EF48" w14:textId="77777777" w:rsidR="00F47FD3" w:rsidRDefault="00F47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3507C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368C9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7A249" w14:textId="77777777" w:rsidR="00F47FD3" w:rsidRDefault="00F47FD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9BE5C" w14:textId="77777777" w:rsidR="00F47FD3" w:rsidRDefault="00F47FD3"/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8A25F" w14:textId="77777777" w:rsidR="00F47FD3" w:rsidRDefault="00F47FD3"/>
        </w:tc>
      </w:tr>
      <w:tr w:rsidR="00F47FD3" w14:paraId="56E10F4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6DB8A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Мир вокруг меня.</w:t>
            </w:r>
          </w:p>
        </w:tc>
      </w:tr>
      <w:tr w:rsidR="00F47FD3" w14:paraId="04F34256" w14:textId="77777777">
        <w:trPr>
          <w:trHeight w:hRule="exact" w:val="15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30D74" w14:textId="77777777" w:rsidR="00F47FD3" w:rsidRDefault="001B57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7D0A3" w14:textId="77777777" w:rsidR="00F47FD3" w:rsidRPr="00F73CF6" w:rsidRDefault="001B573D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комната (квартира, дом), предметы интерьера.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BF195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F97FA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62A29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C46A7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F53C1" w14:textId="77777777" w:rsidR="00F47FD3" w:rsidRPr="00F73CF6" w:rsidRDefault="001B573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 ; Монологическая речь ; Аудирование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Лексическая сторона речи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CD9D8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E1F4A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F47FD3" w14:paraId="710AF148" w14:textId="77777777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498D0" w14:textId="77777777" w:rsidR="00F47FD3" w:rsidRDefault="001B57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7268C" w14:textId="77777777" w:rsidR="00F47FD3" w:rsidRPr="00F73CF6" w:rsidRDefault="001B57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Моя школа, любимые учебные предметы.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EB18A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DBC19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5D110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245AE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7E925" w14:textId="77777777" w:rsidR="00F47FD3" w:rsidRPr="00F73CF6" w:rsidRDefault="001B573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80E7A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03697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http://school-collection.edu.ru/catalog/</w:t>
            </w:r>
          </w:p>
        </w:tc>
      </w:tr>
      <w:tr w:rsidR="00F47FD3" w14:paraId="2242F8FD" w14:textId="77777777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73A5C" w14:textId="77777777" w:rsidR="00F47FD3" w:rsidRDefault="001B57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6C825" w14:textId="77777777" w:rsidR="00F47FD3" w:rsidRPr="00F73CF6" w:rsidRDefault="001B573D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Мои друзья, их внешность, черты характера.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8FC6C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891ED" w14:textId="77777777" w:rsidR="00F47FD3" w:rsidRDefault="00F47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31101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04063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2D475" w14:textId="77777777" w:rsidR="00F47FD3" w:rsidRPr="00F73CF6" w:rsidRDefault="001B573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 ; Смысловое чтение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D52B6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B0888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14:paraId="7E56C27F" w14:textId="77777777" w:rsidR="00F47FD3" w:rsidRDefault="00F47FD3">
      <w:pPr>
        <w:autoSpaceDE w:val="0"/>
        <w:autoSpaceDN w:val="0"/>
        <w:spacing w:after="0" w:line="14" w:lineRule="exact"/>
      </w:pPr>
    </w:p>
    <w:p w14:paraId="61707D81" w14:textId="77777777" w:rsidR="00F47FD3" w:rsidRDefault="00F47FD3">
      <w:pPr>
        <w:sectPr w:rsidR="00F47FD3">
          <w:pgSz w:w="16840" w:h="11900"/>
          <w:pgMar w:top="284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38BADBB" w14:textId="77777777" w:rsidR="00F47FD3" w:rsidRDefault="00F47F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34"/>
        <w:gridCol w:w="530"/>
        <w:gridCol w:w="1152"/>
        <w:gridCol w:w="1188"/>
        <w:gridCol w:w="830"/>
        <w:gridCol w:w="1728"/>
        <w:gridCol w:w="1260"/>
        <w:gridCol w:w="3784"/>
      </w:tblGrid>
      <w:tr w:rsidR="00F47FD3" w14:paraId="45BC9778" w14:textId="77777777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4C00B" w14:textId="77777777" w:rsidR="00F47FD3" w:rsidRDefault="001B57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8290F" w14:textId="77777777" w:rsidR="00F47FD3" w:rsidRPr="00F73CF6" w:rsidRDefault="001B573D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малая родина (город, село).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BEDBB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BEB23" w14:textId="77777777" w:rsidR="00F47FD3" w:rsidRDefault="00F47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86D24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FC63C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4C291" w14:textId="77777777" w:rsidR="00F47FD3" w:rsidRPr="00F73CF6" w:rsidRDefault="001B573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 ; Смысловое чтение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8F531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31B56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F47FD3" w14:paraId="30F5344F" w14:textId="77777777">
        <w:trPr>
          <w:trHeight w:hRule="exact" w:val="21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BBFA4" w14:textId="77777777" w:rsidR="00F47FD3" w:rsidRDefault="001B57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3E9BF" w14:textId="77777777" w:rsidR="00F47FD3" w:rsidRDefault="001B573D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Путешествия.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AFEE7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1DECC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D341D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52DFA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1A9CF" w14:textId="77777777" w:rsidR="00F47FD3" w:rsidRPr="00F73CF6" w:rsidRDefault="001B573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 ; Монологическая речь ; Смысловое чтение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C49CE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85B59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47FD3" w14:paraId="7E3B8DFD" w14:textId="77777777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47F68" w14:textId="77777777" w:rsidR="00F47FD3" w:rsidRDefault="001B57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8A846" w14:textId="77777777" w:rsidR="00F47FD3" w:rsidRDefault="001B573D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Дикие и домашние животные.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C6A0F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D991E" w14:textId="77777777" w:rsidR="00F47FD3" w:rsidRDefault="00F47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7DB4E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51D25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BFE2B" w14:textId="77777777" w:rsidR="00F47FD3" w:rsidRPr="00F73CF6" w:rsidRDefault="001B573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 ; Аудирование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2766A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57C3A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47FD3" w14:paraId="3C29E178" w14:textId="77777777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329B5" w14:textId="77777777" w:rsidR="00F47FD3" w:rsidRDefault="001B57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3D5E7" w14:textId="77777777" w:rsidR="00F47FD3" w:rsidRDefault="001B573D">
            <w:pPr>
              <w:autoSpaceDE w:val="0"/>
              <w:autoSpaceDN w:val="0"/>
              <w:spacing w:before="6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Погода. Времена года (месяцы).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1CDE5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48EE7" w14:textId="77777777" w:rsidR="00F47FD3" w:rsidRDefault="00F47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AFD0D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A99FD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25694" w14:textId="77777777" w:rsidR="00F47FD3" w:rsidRPr="00F73CF6" w:rsidRDefault="001B573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 ; Смысловое чтение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0332B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7FCCB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</w:tbl>
    <w:p w14:paraId="2DBB9DC0" w14:textId="77777777" w:rsidR="00F47FD3" w:rsidRDefault="00F47FD3">
      <w:pPr>
        <w:autoSpaceDE w:val="0"/>
        <w:autoSpaceDN w:val="0"/>
        <w:spacing w:after="0" w:line="14" w:lineRule="exact"/>
      </w:pPr>
    </w:p>
    <w:p w14:paraId="119F8A79" w14:textId="77777777" w:rsidR="00F47FD3" w:rsidRDefault="00F47FD3">
      <w:pPr>
        <w:sectPr w:rsidR="00F47FD3">
          <w:pgSz w:w="16840" w:h="11900"/>
          <w:pgMar w:top="284" w:right="640" w:bottom="119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08FEE84" w14:textId="77777777" w:rsidR="00F47FD3" w:rsidRDefault="00F47F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34"/>
        <w:gridCol w:w="530"/>
        <w:gridCol w:w="1152"/>
        <w:gridCol w:w="1188"/>
        <w:gridCol w:w="830"/>
        <w:gridCol w:w="1728"/>
        <w:gridCol w:w="1260"/>
        <w:gridCol w:w="3784"/>
      </w:tblGrid>
      <w:tr w:rsidR="00F47FD3" w14:paraId="7997C4A1" w14:textId="77777777">
        <w:trPr>
          <w:trHeight w:hRule="exact" w:val="18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E1E63" w14:textId="77777777" w:rsidR="00F47FD3" w:rsidRDefault="001B57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08D0A" w14:textId="77777777" w:rsidR="00F47FD3" w:rsidRPr="00F73CF6" w:rsidRDefault="001B573D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Покупки (одежда, обувь, книги, основные продукты питания)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F80A3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6DC69" w14:textId="77777777" w:rsidR="00F47FD3" w:rsidRDefault="00F47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270E6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20FB5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158A9" w14:textId="77777777" w:rsidR="00F47FD3" w:rsidRPr="00F73CF6" w:rsidRDefault="001B573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 ; Монологическая речь ; Аудирование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3374B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D014E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http://school-collection.edu.ru/catalog/</w:t>
            </w:r>
          </w:p>
        </w:tc>
      </w:tr>
      <w:tr w:rsidR="00F47FD3" w14:paraId="4C7C6368" w14:textId="77777777">
        <w:trPr>
          <w:trHeight w:hRule="exact" w:val="348"/>
        </w:trPr>
        <w:tc>
          <w:tcPr>
            <w:tcW w:w="503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F56A3" w14:textId="77777777" w:rsidR="00F47FD3" w:rsidRDefault="001B57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B98B0" w14:textId="77777777" w:rsidR="00F47FD3" w:rsidRDefault="001B57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D59E1" w14:textId="77777777" w:rsidR="00F47FD3" w:rsidRDefault="00F47FD3"/>
        </w:tc>
        <w:tc>
          <w:tcPr>
            <w:tcW w:w="1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DBA38" w14:textId="77777777" w:rsidR="00F47FD3" w:rsidRDefault="00F47FD3"/>
        </w:tc>
        <w:tc>
          <w:tcPr>
            <w:tcW w:w="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DDA00" w14:textId="77777777" w:rsidR="00F47FD3" w:rsidRDefault="00F47FD3"/>
        </w:tc>
        <w:tc>
          <w:tcPr>
            <w:tcW w:w="17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0FBCE" w14:textId="77777777" w:rsidR="00F47FD3" w:rsidRDefault="00F47FD3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8E475" w14:textId="77777777" w:rsidR="00F47FD3" w:rsidRDefault="00F47FD3"/>
        </w:tc>
        <w:tc>
          <w:tcPr>
            <w:tcW w:w="37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10F14" w14:textId="77777777" w:rsidR="00F47FD3" w:rsidRDefault="00F47FD3"/>
        </w:tc>
      </w:tr>
      <w:tr w:rsidR="00F47FD3" w:rsidRPr="000866B1" w14:paraId="6E51A0C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E7169" w14:textId="77777777" w:rsidR="00F47FD3" w:rsidRPr="00F73CF6" w:rsidRDefault="001B57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4. Родная страна и </w:t>
            </w:r>
            <w:proofErr w:type="spellStart"/>
            <w:r w:rsidRPr="00F73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стра</w:t>
            </w:r>
            <w:proofErr w:type="spellEnd"/>
            <w:r w:rsidRPr="00F73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F73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ны</w:t>
            </w:r>
            <w:proofErr w:type="spellEnd"/>
            <w:r w:rsidRPr="00F73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изучаемого языка.</w:t>
            </w:r>
          </w:p>
        </w:tc>
      </w:tr>
      <w:tr w:rsidR="00F47FD3" w14:paraId="2B0028D1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312F8" w14:textId="77777777" w:rsidR="00F47FD3" w:rsidRDefault="001B57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B91FB" w14:textId="77777777" w:rsidR="00F47FD3" w:rsidRPr="00F73CF6" w:rsidRDefault="001B573D">
            <w:pPr>
              <w:autoSpaceDE w:val="0"/>
              <w:autoSpaceDN w:val="0"/>
              <w:spacing w:before="52" w:after="0" w:line="245" w:lineRule="auto"/>
              <w:ind w:left="72" w:right="576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 и страна/  страны  изучаемого  языка. Их столицы, основные достопримечательности и интересные факты.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C1484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BC69F" w14:textId="77777777" w:rsidR="00F47FD3" w:rsidRDefault="00F47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FA439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BC5BE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DFC37" w14:textId="77777777" w:rsidR="00F47FD3" w:rsidRPr="00F73CF6" w:rsidRDefault="001B573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 ; Аудирование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19CEE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E0CDD" w14:textId="77777777" w:rsidR="00F47FD3" w:rsidRDefault="001B573D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http://www.kindermuseum-unikatum.de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http://www.kkm-berlin.de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https://li.hamburg.de/schulmuseum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https://www.creaviva-zpk.org/de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http://www.deutsches-museum.de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https://www.hermitagemuseum.org/wps/portal/hermitage/</w:t>
            </w:r>
          </w:p>
        </w:tc>
      </w:tr>
      <w:tr w:rsidR="00F47FD3" w14:paraId="7D3E0A31" w14:textId="7777777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AAC0C" w14:textId="77777777" w:rsidR="00F47FD3" w:rsidRDefault="001B57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72532" w14:textId="77777777" w:rsidR="00F47FD3" w:rsidRDefault="001B573D">
            <w:pPr>
              <w:autoSpaceDE w:val="0"/>
              <w:autoSpaceDN w:val="0"/>
              <w:spacing w:before="5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детского фольклора.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ACB06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B998A" w14:textId="77777777" w:rsidR="00F47FD3" w:rsidRDefault="00F47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E46B5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B6617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8867A" w14:textId="77777777" w:rsidR="00F47FD3" w:rsidRPr="00F73CF6" w:rsidRDefault="001B573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 ; Смысловое чтение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BD58D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C7D41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F47FD3" w14:paraId="0AFF9CFF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9E300" w14:textId="77777777" w:rsidR="00F47FD3" w:rsidRDefault="001B57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651BE" w14:textId="77777777" w:rsidR="00F47FD3" w:rsidRDefault="001B573D">
            <w:pPr>
              <w:autoSpaceDE w:val="0"/>
              <w:autoSpaceDN w:val="0"/>
              <w:spacing w:before="5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Персонажи детских книг.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A983A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EB75F" w14:textId="77777777" w:rsidR="00F47FD3" w:rsidRDefault="00F47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D8A3B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CE7A6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FD2ED" w14:textId="77777777" w:rsidR="00F47FD3" w:rsidRPr="00F73CF6" w:rsidRDefault="001B573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B9F3F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902DD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F47FD3" w14:paraId="237EF32B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6ABC5" w14:textId="77777777" w:rsidR="00F47FD3" w:rsidRDefault="001B57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862D5" w14:textId="77777777" w:rsidR="00F47FD3" w:rsidRPr="00F73CF6" w:rsidRDefault="001B57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45D0B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25CC5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DA917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CA1AF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3AE9D" w14:textId="77777777" w:rsidR="00F47FD3" w:rsidRPr="00F73CF6" w:rsidRDefault="001B573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 ;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E7037" w14:textId="77777777" w:rsidR="00F47FD3" w:rsidRDefault="001B573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3A3C8" w14:textId="77777777" w:rsidR="00F47FD3" w:rsidRDefault="001B57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47FD3" w14:paraId="056EB96A" w14:textId="77777777">
        <w:trPr>
          <w:trHeight w:hRule="exact" w:val="360"/>
        </w:trPr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38559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F982D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DBEF4" w14:textId="77777777" w:rsidR="00F47FD3" w:rsidRDefault="00F47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370DB" w14:textId="77777777" w:rsidR="00F47FD3" w:rsidRDefault="00F47FD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D4FB5" w14:textId="77777777" w:rsidR="00F47FD3" w:rsidRDefault="00F47FD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7BDE7" w14:textId="77777777" w:rsidR="00F47FD3" w:rsidRDefault="00F47FD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D1705" w14:textId="77777777" w:rsidR="00F47FD3" w:rsidRDefault="00F47FD3"/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8D4F6" w14:textId="77777777" w:rsidR="00F47FD3" w:rsidRDefault="00F47FD3"/>
        </w:tc>
      </w:tr>
      <w:tr w:rsidR="00F47FD3" w14:paraId="6D078AE6" w14:textId="77777777">
        <w:trPr>
          <w:trHeight w:hRule="exact" w:val="328"/>
        </w:trPr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BC36B" w14:textId="77777777" w:rsidR="00F47FD3" w:rsidRPr="00F73CF6" w:rsidRDefault="001B57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4A448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F31C7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56E0A" w14:textId="77777777" w:rsidR="00F47FD3" w:rsidRDefault="001B57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B722B" w14:textId="77777777" w:rsidR="00F47FD3" w:rsidRDefault="00F47FD3"/>
        </w:tc>
      </w:tr>
    </w:tbl>
    <w:p w14:paraId="55688AFF" w14:textId="77777777" w:rsidR="00F47FD3" w:rsidRDefault="00F47FD3">
      <w:pPr>
        <w:autoSpaceDE w:val="0"/>
        <w:autoSpaceDN w:val="0"/>
        <w:spacing w:after="0" w:line="14" w:lineRule="exact"/>
      </w:pPr>
    </w:p>
    <w:p w14:paraId="26A932C7" w14:textId="77777777" w:rsidR="00F47FD3" w:rsidRDefault="00F47FD3">
      <w:pPr>
        <w:sectPr w:rsidR="00F47FD3">
          <w:pgSz w:w="16840" w:h="11900"/>
          <w:pgMar w:top="284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40DC37A" w14:textId="77777777" w:rsidR="00F47FD3" w:rsidRDefault="00F47FD3">
      <w:pPr>
        <w:sectPr w:rsidR="00F47FD3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14:paraId="5F10E839" w14:textId="77777777" w:rsidR="00F47FD3" w:rsidRDefault="00F47FD3">
      <w:pPr>
        <w:autoSpaceDE w:val="0"/>
        <w:autoSpaceDN w:val="0"/>
        <w:spacing w:after="78" w:line="220" w:lineRule="exact"/>
      </w:pPr>
    </w:p>
    <w:p w14:paraId="26A9C8CC" w14:textId="77777777" w:rsidR="00F47FD3" w:rsidRDefault="001B573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47FD3" w14:paraId="44E19C26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8F7C6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65393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116C7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3AB1B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80A58" w14:textId="77777777" w:rsidR="00F47FD3" w:rsidRDefault="001B573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47FD3" w14:paraId="110DDDF1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30E7" w14:textId="77777777" w:rsidR="00F47FD3" w:rsidRDefault="00F47FD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D241" w14:textId="77777777" w:rsidR="00F47FD3" w:rsidRDefault="00F47F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ED444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20794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96833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1F2D" w14:textId="77777777" w:rsidR="00F47FD3" w:rsidRDefault="00F47FD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F975" w14:textId="77777777" w:rsidR="00F47FD3" w:rsidRDefault="00F47FD3"/>
        </w:tc>
      </w:tr>
      <w:tr w:rsidR="00F47FD3" w14:paraId="5CFCBE0F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81155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DDF38" w14:textId="77777777" w:rsidR="00F47FD3" w:rsidRPr="00F73CF6" w:rsidRDefault="001B57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</w:t>
            </w:r>
          </w:p>
          <w:p w14:paraId="29B92C0E" w14:textId="77777777" w:rsidR="00F47FD3" w:rsidRPr="00F73CF6" w:rsidRDefault="001B573D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Путешествия. Отдых </w:t>
            </w:r>
            <w:r w:rsidRPr="00F73CF6">
              <w:rPr>
                <w:lang w:val="ru-RU"/>
              </w:rPr>
              <w:br/>
            </w:r>
            <w:proofErr w:type="spellStart"/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летом.Где</w:t>
            </w:r>
            <w:proofErr w:type="spellEnd"/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были  Юлиан и Элли?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BDE37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8C89B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4E057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F312A" w14:textId="00EE7638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DDDA5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381A551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42B5A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FF6BD" w14:textId="77777777" w:rsidR="00F47FD3" w:rsidRPr="00F73CF6" w:rsidRDefault="001B573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Где побывала Элли на каникулах.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9585F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018B0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01286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35873" w14:textId="573A0507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50F57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14A529C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F6769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F2459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 по всему свету.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2582D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D9B20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5003A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6969A" w14:textId="67DFD0B5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C4A24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6C715B19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FD9C9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2B37B" w14:textId="77777777" w:rsidR="00F47FD3" w:rsidRDefault="001B573D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Где можно путешествовать и куда можно поехать? </w:t>
            </w:r>
            <w:r w:rsidRPr="00F73CF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C701D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6013F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A9944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69534" w14:textId="10569C07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6BB04" w14:textId="77777777" w:rsidR="00F47FD3" w:rsidRDefault="001B573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7FD3" w14:paraId="60AF314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0B555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96369" w14:textId="77777777" w:rsidR="00F47FD3" w:rsidRPr="00F73CF6" w:rsidRDefault="001B573D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Интересные музеи. Входной административный контроль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76B57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DCB4A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C91D3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3317B" w14:textId="65AC7E13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E0FC1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47FD3" w14:paraId="455D953D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38781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2379A" w14:textId="77777777" w:rsidR="00F47FD3" w:rsidRDefault="001B573D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в Германии празднуют первый день в школе. </w:t>
            </w:r>
            <w:r w:rsidRPr="00F73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Weil/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denn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Sätze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C03AF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62A69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5F62E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21C19" w14:textId="256D8E53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CDFAD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7FD3" w14:paraId="71F17BB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31123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54C98" w14:textId="77777777" w:rsidR="00F47FD3" w:rsidRPr="00F73CF6" w:rsidRDefault="001B573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Планируем путешествие.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Perfekt</w:t>
            </w:r>
            <w:proofErr w:type="spellEnd"/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слабых и сильных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85E19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EE116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DFA82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02E43" w14:textId="76F9BD72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B7C6F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0234B45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45A66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CCE01" w14:textId="77777777" w:rsidR="00F47FD3" w:rsidRPr="00F73CF6" w:rsidRDefault="001B573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Планируем путешествие.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Perfekt</w:t>
            </w:r>
            <w:proofErr w:type="spellEnd"/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слабых и сильных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7B2C3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1B7BD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2796A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8DAB4" w14:textId="65E5C090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B2DB0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7FD3" w14:paraId="42565D48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77407" w14:textId="77777777" w:rsidR="00F47FD3" w:rsidRDefault="001B57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B0524" w14:textId="77777777" w:rsidR="00F47FD3" w:rsidRPr="00F73CF6" w:rsidRDefault="001B573D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Братья Гримм. Немецкий язык и </w:t>
            </w:r>
            <w:proofErr w:type="spellStart"/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немецкоговорящие</w:t>
            </w:r>
            <w:proofErr w:type="spellEnd"/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страны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10355" w14:textId="77777777" w:rsidR="00F47FD3" w:rsidRDefault="001B573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991C6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A0DC1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E8120" w14:textId="3A1941C9" w:rsidR="00F47FD3" w:rsidRDefault="00F47FD3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C8490" w14:textId="77777777" w:rsidR="00F47FD3" w:rsidRDefault="001B573D">
            <w:pPr>
              <w:autoSpaceDE w:val="0"/>
              <w:autoSpaceDN w:val="0"/>
              <w:spacing w:before="100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47FD3" w14:paraId="709BEA6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56C40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6859A" w14:textId="77777777" w:rsidR="00F47FD3" w:rsidRPr="00F73CF6" w:rsidRDefault="001B573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музее. Описание картины, внешнего вида персонажа.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04130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1728D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47A31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09B05" w14:textId="75FD7DF4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7D3FA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0CB2FBA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C16F5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98EFE" w14:textId="77777777" w:rsidR="00F47FD3" w:rsidRPr="00F73CF6" w:rsidRDefault="001B573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 по теме 1: «Моё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кругосветное путешествие»(40 минут)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F85E2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00040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66639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C83C8" w14:textId="18D5F3DA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858CA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7FD3" w14:paraId="7F924E37" w14:textId="77777777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CE6F9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5B43D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07842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22544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C5866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831D3" w14:textId="62F8AF8F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C2D4B" w14:textId="77777777" w:rsidR="00F47FD3" w:rsidRDefault="00F47FD3"/>
        </w:tc>
      </w:tr>
    </w:tbl>
    <w:p w14:paraId="2ACF881F" w14:textId="77777777" w:rsidR="00F47FD3" w:rsidRDefault="00F47FD3">
      <w:pPr>
        <w:autoSpaceDE w:val="0"/>
        <w:autoSpaceDN w:val="0"/>
        <w:spacing w:after="0" w:line="14" w:lineRule="exact"/>
      </w:pPr>
    </w:p>
    <w:p w14:paraId="76A5E11A" w14:textId="77777777" w:rsidR="00F47FD3" w:rsidRDefault="00F47FD3">
      <w:pPr>
        <w:sectPr w:rsidR="00F47FD3">
          <w:pgSz w:w="11900" w:h="16840"/>
          <w:pgMar w:top="298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4B9AC76" w14:textId="77777777" w:rsidR="00F47FD3" w:rsidRDefault="00F47F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47FD3" w14:paraId="7DBA80E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A1B2F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1BEA0" w14:textId="77777777" w:rsidR="00F47FD3" w:rsidRPr="00F73CF6" w:rsidRDefault="001B57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684AF755" w14:textId="77777777" w:rsidR="00F47FD3" w:rsidRDefault="001B573D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Занятия спортом.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F77C9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30FD1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2AECD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8BB32" w14:textId="7973F815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26D5E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1E444B98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FB18C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B387A" w14:textId="77777777" w:rsidR="00F47FD3" w:rsidRPr="00F73CF6" w:rsidRDefault="001B573D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 Занятия спортом. Виды спорта, популярные 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27A75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0C80D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763A2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5E736" w14:textId="7101367C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3E6A7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5267AE80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4BF2A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689E5" w14:textId="77777777" w:rsidR="00F47FD3" w:rsidRPr="00F73CF6" w:rsidRDefault="001B57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1014F5A7" w14:textId="77777777" w:rsidR="00F47FD3" w:rsidRPr="00F73CF6" w:rsidRDefault="001B573D">
            <w:pPr>
              <w:autoSpaceDE w:val="0"/>
              <w:autoSpaceDN w:val="0"/>
              <w:spacing w:before="70" w:after="0" w:line="274" w:lineRule="auto"/>
              <w:ind w:left="72" w:right="43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Занятия спортом. Виды спорта, популярные в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немецкоязычных странах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0CAE2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3F0F4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FAAF7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E95FA" w14:textId="569432CC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C8645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4A1415D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E4F7F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CA3A9" w14:textId="77777777" w:rsidR="00F47FD3" w:rsidRDefault="001B573D">
            <w:pPr>
              <w:autoSpaceDE w:val="0"/>
              <w:autoSpaceDN w:val="0"/>
              <w:spacing w:before="98" w:after="0" w:line="271" w:lineRule="auto"/>
              <w:ind w:left="72" w:right="720"/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моих увлечений. Занятия спортом.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F7338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4099B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1461E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BB953" w14:textId="1019CB7A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1897B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1886A08F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6B0FE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102F3" w14:textId="77777777" w:rsidR="00F47FD3" w:rsidRPr="00F73CF6" w:rsidRDefault="001B57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4EAAF5B9" w14:textId="77777777" w:rsidR="00F47FD3" w:rsidRPr="00F73CF6" w:rsidRDefault="001B573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Любимые занятия.</w:t>
            </w:r>
          </w:p>
          <w:p w14:paraId="0FA1A50F" w14:textId="77777777" w:rsidR="00F47FD3" w:rsidRDefault="001B573D">
            <w:pPr>
              <w:autoSpaceDE w:val="0"/>
              <w:autoSpaceDN w:val="0"/>
              <w:spacing w:before="7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лапта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5E4AD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28B7A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D9DDC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DF941" w14:textId="2D56134C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027E0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3D344F4B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A3BCD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52DF9" w14:textId="77777777" w:rsidR="00F47FD3" w:rsidRPr="00F73CF6" w:rsidRDefault="001B57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20A15EBC" w14:textId="77777777" w:rsidR="00F47FD3" w:rsidRDefault="001B573D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Занятия спортом.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C0B64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DE4E6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34923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987AD" w14:textId="25C5CB64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6C806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03A5F7DE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2C42B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C69E2" w14:textId="77777777" w:rsidR="00F47FD3" w:rsidRPr="00F73CF6" w:rsidRDefault="001B57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3136C8C9" w14:textId="77777777" w:rsidR="00F47FD3" w:rsidRPr="00F73CF6" w:rsidRDefault="001B573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Занятия спортом.</w:t>
            </w:r>
          </w:p>
          <w:p w14:paraId="1DC19E04" w14:textId="77777777" w:rsidR="00F47FD3" w:rsidRDefault="001B573D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7AE83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E8DC4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15832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12E4A" w14:textId="44A2FDB0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9823C" w14:textId="77777777" w:rsidR="00F47FD3" w:rsidRDefault="001B573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7FD3" w14:paraId="3F6A34DD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2A3E1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5AE9D" w14:textId="77777777" w:rsidR="00F47FD3" w:rsidRPr="00F73CF6" w:rsidRDefault="001B57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контроль. Мир моих увлечений. Любимая игрушка, игра. Настольные игры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8A441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1FA01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0A82B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1B5B0" w14:textId="77777777" w:rsidR="000866B1" w:rsidRDefault="000866B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178ED772" w14:textId="77777777" w:rsidR="000866B1" w:rsidRDefault="000866B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41414915" w14:textId="77777777" w:rsidR="000866B1" w:rsidRDefault="000866B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4859190" w14:textId="77777777" w:rsidR="000866B1" w:rsidRDefault="000866B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181723E6" w14:textId="77777777" w:rsidR="000866B1" w:rsidRDefault="000866B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1AEB5F1C" w14:textId="77777777" w:rsidR="000866B1" w:rsidRDefault="000866B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CE98673" w14:textId="77777777" w:rsidR="000866B1" w:rsidRDefault="000866B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20224576" w14:textId="77777777" w:rsidR="000866B1" w:rsidRDefault="000866B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FA04F1D" w14:textId="588948D9" w:rsidR="000866B1" w:rsidRDefault="000866B1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7EF0B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2B0C5DE2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AE124" w14:textId="77777777" w:rsidR="00F47FD3" w:rsidRDefault="001B57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C20A2" w14:textId="77777777" w:rsidR="00F47FD3" w:rsidRPr="00F73CF6" w:rsidRDefault="001B573D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 по теме: «Высокий, выше, самый высокий»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CB8AC" w14:textId="77777777" w:rsidR="00F47FD3" w:rsidRDefault="001B573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585D0" w14:textId="77777777" w:rsidR="00F47FD3" w:rsidRDefault="001B57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B428C" w14:textId="77777777" w:rsidR="00F47FD3" w:rsidRDefault="00F47FD3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4C15E" w14:textId="4FC337EA" w:rsidR="00F47FD3" w:rsidRDefault="00F47FD3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AD1B8" w14:textId="77777777" w:rsidR="00F47FD3" w:rsidRDefault="001B57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7FD3" w14:paraId="7C083122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A6479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D205E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F88A6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9FB42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8DA3B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8FFAC" w14:textId="0F44DEBB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5353E" w14:textId="77777777" w:rsidR="00F47FD3" w:rsidRDefault="00F47FD3"/>
        </w:tc>
      </w:tr>
      <w:tr w:rsidR="00F47FD3" w14:paraId="2B5512F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1EC98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E7E2E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Моя семья.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фотоальбом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B60F6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38453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83E84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32A0A" w14:textId="602173CA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0A48A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29DD691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600A5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3B580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Моя семья.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6B734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F3F92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6C3A5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C514E" w14:textId="7E63EDA3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7F84C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2ADE2033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50C91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FEA84" w14:textId="77777777" w:rsidR="00F47FD3" w:rsidRPr="00F73CF6" w:rsidRDefault="001B573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 Мой день рождения, подарки.</w:t>
            </w:r>
          </w:p>
          <w:p w14:paraId="4424D3F9" w14:textId="77777777" w:rsidR="00F47FD3" w:rsidRDefault="001B573D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4C169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CBDB4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64CB9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A471A" w14:textId="5AA07D93" w:rsidR="00F47FD3" w:rsidRDefault="00F47FD3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66785" w14:textId="77777777" w:rsidR="00F47FD3" w:rsidRDefault="001B573D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268617ED" w14:textId="77777777" w:rsidR="00F47FD3" w:rsidRDefault="00F47FD3">
      <w:pPr>
        <w:autoSpaceDE w:val="0"/>
        <w:autoSpaceDN w:val="0"/>
        <w:spacing w:after="0" w:line="14" w:lineRule="exact"/>
      </w:pPr>
    </w:p>
    <w:p w14:paraId="015098F2" w14:textId="77777777" w:rsidR="00F47FD3" w:rsidRDefault="00F47FD3">
      <w:pPr>
        <w:sectPr w:rsidR="00F47FD3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C083816" w14:textId="77777777" w:rsidR="00F47FD3" w:rsidRDefault="00F47F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47FD3" w14:paraId="15A072AD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C5200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29D36" w14:textId="77777777" w:rsidR="00F47FD3" w:rsidRPr="00F73CF6" w:rsidRDefault="001B573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Мой день рождения, подарки. Что я люблю есть на день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рождения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5DC39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E505B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DACE5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E8E02" w14:textId="59FE57E1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A9AC6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72D724E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C1B08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5E6FC" w14:textId="77777777" w:rsidR="00F47FD3" w:rsidRDefault="001B573D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Мой день рождения, подарки.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приглашение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B2CA9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D2470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BBCBE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4BFFB" w14:textId="0D7E26A9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5DCDF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73C473D3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0E16E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51580" w14:textId="77777777" w:rsidR="00F47FD3" w:rsidRPr="00F73CF6" w:rsidRDefault="001B573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 Моя семья. Моя бабушка рассказывает о детстве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68F7E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B8CE5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908E7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76C58" w14:textId="3B9DE5A8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4516C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7EF1206F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C4C74" w14:textId="77777777" w:rsidR="00F47FD3" w:rsidRDefault="001B57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DE012" w14:textId="77777777" w:rsidR="00F47FD3" w:rsidRDefault="001B573D">
            <w:pPr>
              <w:autoSpaceDE w:val="0"/>
              <w:autoSpaceDN w:val="0"/>
              <w:spacing w:before="100" w:after="0" w:line="262" w:lineRule="auto"/>
              <w:ind w:left="72" w:right="144"/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Моя семья.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детство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9FBE3" w14:textId="77777777" w:rsidR="00F47FD3" w:rsidRDefault="001B573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11C23" w14:textId="77777777" w:rsidR="00F47FD3" w:rsidRDefault="00F47FD3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16166" w14:textId="77777777" w:rsidR="00F47FD3" w:rsidRDefault="00F47FD3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27B78" w14:textId="55E6FA79" w:rsidR="00F47FD3" w:rsidRDefault="00F47FD3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77646" w14:textId="77777777" w:rsidR="00F47FD3" w:rsidRDefault="001B573D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410C9FC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64DB2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F5371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Моя семья.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обязанности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11594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5AE99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809A3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674D3" w14:textId="1923C961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CAED9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11328EE1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9C905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17BBD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Моя семья.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4E0F7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765BC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69677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743C6" w14:textId="0CF1446A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FD606" w14:textId="77777777" w:rsidR="00F47FD3" w:rsidRDefault="001B573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7FD3" w14:paraId="2D88F5D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01A63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14133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Промежуточный контроль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F1753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E7DCF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D1995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B497E" w14:textId="1EDA5680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F0AAB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47FD3" w14:paraId="1EE0A55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B76DE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C0CF9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Мой учебный мир.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A7CB5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EF3D6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D288B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92122" w14:textId="3935249F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8D784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6D4BA8BD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3D1E6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82F7B" w14:textId="77777777" w:rsidR="00F47FD3" w:rsidRPr="00F73CF6" w:rsidRDefault="001B573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Рассказывать о том, какие школьные принадлежности тебе потребуются в разных ситуациях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2741A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CCB02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4E318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8E19E" w14:textId="46CAC379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43254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6298C959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54DE7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A587C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Советы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13E0C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64A9F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97DC4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AB765" w14:textId="15BC1B65" w:rsidR="00F47FD3" w:rsidRDefault="00F47FD3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A8CD0" w14:textId="77777777" w:rsidR="00F47FD3" w:rsidRDefault="001B573D">
            <w:pPr>
              <w:autoSpaceDE w:val="0"/>
              <w:autoSpaceDN w:val="0"/>
              <w:spacing w:before="98" w:after="0" w:line="278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7FD3" w14:paraId="37B2491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1479B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4CAD9" w14:textId="77777777" w:rsidR="00F47FD3" w:rsidRPr="00F73CF6" w:rsidRDefault="001B57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любимые учебные предметы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68986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6B757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46064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2C9B9" w14:textId="6C73A504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19F8A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3AEC921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B275D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1E81D" w14:textId="77777777" w:rsidR="00F47FD3" w:rsidRDefault="001B573D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любимые учебные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учителя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26565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8AAC2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BB0DC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CE6B3" w14:textId="2B8E748E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B47C0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0B849EB2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CD086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8748E" w14:textId="77777777" w:rsidR="00F47FD3" w:rsidRPr="00F73CF6" w:rsidRDefault="001B57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любимые учебные предметы. Школьные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оценки в России и Германии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C3730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E10D7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8F13A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B3835" w14:textId="4260D116" w:rsidR="00F47FD3" w:rsidRDefault="001B573D" w:rsidP="000866B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7FF94" w14:textId="77777777" w:rsidR="00F47FD3" w:rsidRDefault="001B573D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79C8C28A" w14:textId="77777777" w:rsidR="00F47FD3" w:rsidRDefault="00F47FD3">
      <w:pPr>
        <w:autoSpaceDE w:val="0"/>
        <w:autoSpaceDN w:val="0"/>
        <w:spacing w:after="0" w:line="14" w:lineRule="exact"/>
      </w:pPr>
    </w:p>
    <w:p w14:paraId="25DC2AF6" w14:textId="77777777" w:rsidR="00F47FD3" w:rsidRDefault="00F47FD3">
      <w:pPr>
        <w:sectPr w:rsidR="00F47FD3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A68D88B" w14:textId="77777777" w:rsidR="00F47FD3" w:rsidRDefault="00F47F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47FD3" w14:paraId="64F019C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7F04F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B0029" w14:textId="77777777" w:rsidR="00F47FD3" w:rsidRDefault="001B573D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любимые учебные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1E94E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028F5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00DC2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C7B49" w14:textId="05A813C8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24EA6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7994EBB8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AFC6E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2E6D2" w14:textId="77777777" w:rsidR="00F47FD3" w:rsidRPr="00F73CF6" w:rsidRDefault="001B573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14:paraId="0F6DDE7C" w14:textId="77777777" w:rsidR="00F47FD3" w:rsidRDefault="001B573D">
            <w:pPr>
              <w:autoSpaceDE w:val="0"/>
              <w:autoSpaceDN w:val="0"/>
              <w:spacing w:before="70" w:after="0"/>
              <w:ind w:left="72" w:right="144"/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страны/стран изучаемого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урожая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Германии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CE682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3CA30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07FC8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30EAD" w14:textId="1EFE1670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6AF6E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592BBB66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3ED19" w14:textId="77777777" w:rsidR="00F47FD3" w:rsidRDefault="001B57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BD0A4" w14:textId="77777777" w:rsidR="00F47FD3" w:rsidRPr="00F73CF6" w:rsidRDefault="001B573D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Грамматика: </w:t>
            </w:r>
            <w:r w:rsidRPr="00F73CF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dieser</w:t>
            </w:r>
            <w:proofErr w:type="spellEnd"/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jener</w:t>
            </w:r>
            <w:proofErr w:type="spellEnd"/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keiner</w:t>
            </w:r>
            <w:proofErr w:type="spellEnd"/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составные слова три формы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00763" w14:textId="77777777" w:rsidR="00F47FD3" w:rsidRDefault="001B573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81257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48859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F71CF" w14:textId="3B2AA484" w:rsidR="00F47FD3" w:rsidRDefault="00F47FD3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DE3DF" w14:textId="77777777" w:rsidR="00F47FD3" w:rsidRDefault="001B573D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5AAF900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12CA4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A81B1" w14:textId="77777777" w:rsidR="00F47FD3" w:rsidRPr="00F73CF6" w:rsidRDefault="001B573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 по теме: «Мой учебный мир»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E55B8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B3568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CAE26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1B9B3" w14:textId="5E155F62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DF652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7FD3" w14:paraId="61735BB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4B655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39C4B" w14:textId="77777777" w:rsidR="00F47FD3" w:rsidRPr="00F73CF6" w:rsidRDefault="001B573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Книги. Какие они? О чем рассказывают книги?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FB2AE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670FC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96117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E9EA1" w14:textId="4ABFE713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82FEC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28DFEF53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2FD76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25A42" w14:textId="77777777" w:rsidR="00F47FD3" w:rsidRPr="00F73CF6" w:rsidRDefault="001B57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1E1D46E8" w14:textId="77777777" w:rsidR="00F47FD3" w:rsidRPr="00F73CF6" w:rsidRDefault="001B573D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Любимая сказка/ история/ рассказ. Книги обо всем на свете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5FD35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FCCAC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BA3F8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E57DA" w14:textId="4442AC2D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D4295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3FDD415C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D088A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D5140" w14:textId="77777777" w:rsidR="00F47FD3" w:rsidRPr="00F73CF6" w:rsidRDefault="001B57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15D2EA28" w14:textId="77777777" w:rsidR="00F47FD3" w:rsidRDefault="001B573D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Любимая сказка/ история/ рассказ.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компьютеры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DB534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D8055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0FAB2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E52E2" w14:textId="19495506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E883C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412B612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13EEA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75E56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Трамвайчик Трами. Чтение.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B0672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33142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595C2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EF2CB" w14:textId="47641D3A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51BE2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69DEC0D1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BDE67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FF433" w14:textId="77777777" w:rsidR="00F47FD3" w:rsidRPr="00F73CF6" w:rsidRDefault="001B573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Моя комната (квартира, дом), предметы интерьера.</w:t>
            </w:r>
          </w:p>
          <w:p w14:paraId="23D8401D" w14:textId="77777777" w:rsidR="00F47FD3" w:rsidRDefault="001B573D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06E7B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B2547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1B7EF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A2CEE" w14:textId="4F81AFB1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A8FE3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32271F3F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80B76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C792B" w14:textId="77777777" w:rsidR="00F47FD3" w:rsidRPr="00F73CF6" w:rsidRDefault="001B573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Моя комната (квартира, дом), предметы интерьера.</w:t>
            </w:r>
          </w:p>
          <w:p w14:paraId="50C15584" w14:textId="77777777" w:rsidR="00F47FD3" w:rsidRDefault="001B573D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A7C33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B82CC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5B6E2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5CFB8" w14:textId="1F614378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EBAF5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31BDB7D8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6905A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C85B8" w14:textId="77777777" w:rsidR="00F47FD3" w:rsidRPr="00F73CF6" w:rsidRDefault="001B57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 по теме: «Я знаю все!»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2A017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44755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14B76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8E7EE" w14:textId="28198468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644E3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7FD3" w14:paraId="158E3EF2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2AB37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F3D56" w14:textId="77777777" w:rsidR="00F47FD3" w:rsidRPr="00F73CF6" w:rsidRDefault="001B573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Дикие и домашние животные.</w:t>
            </w:r>
          </w:p>
          <w:p w14:paraId="1BD0FCB6" w14:textId="77777777" w:rsidR="00F47FD3" w:rsidRDefault="001B573D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Окружающий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B9E3F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29F58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7BF40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0AA47" w14:textId="4016BD79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15031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0D1186E9" w14:textId="77777777" w:rsidR="00F47FD3" w:rsidRDefault="00F47FD3">
      <w:pPr>
        <w:autoSpaceDE w:val="0"/>
        <w:autoSpaceDN w:val="0"/>
        <w:spacing w:after="0" w:line="14" w:lineRule="exact"/>
      </w:pPr>
    </w:p>
    <w:p w14:paraId="74714693" w14:textId="77777777" w:rsidR="00F47FD3" w:rsidRDefault="00F47FD3">
      <w:pPr>
        <w:sectPr w:rsidR="00F47FD3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8AD5C81" w14:textId="77777777" w:rsidR="00F47FD3" w:rsidRDefault="00F47F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47FD3" w14:paraId="2716B68F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2984D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9C133" w14:textId="77777777" w:rsidR="00F47FD3" w:rsidRPr="00F73CF6" w:rsidRDefault="001B573D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Их столицы,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и интересные факты.</w:t>
            </w:r>
          </w:p>
          <w:p w14:paraId="5755ABD9" w14:textId="77777777" w:rsidR="00F47FD3" w:rsidRPr="00F73CF6" w:rsidRDefault="001B573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Интересные музеи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E9A5F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4EFA0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9A10C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40D9E" w14:textId="40B9892C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B5272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092FAD75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648F1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919D8" w14:textId="77777777" w:rsidR="00F47FD3" w:rsidRDefault="001B573D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интересные факты. Озеро Байкал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15A93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C6A7C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DC98C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9EA09" w14:textId="20C07925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41D96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0C30ED7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E0A32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9C57A" w14:textId="77777777" w:rsidR="00F47FD3" w:rsidRPr="00F73CF6" w:rsidRDefault="001B573D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Сортируем мусор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9C4B2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B9F62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E275A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87CBD" w14:textId="5A993A58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63EB8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4BC7E9D9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1BE4C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E56EE" w14:textId="77777777" w:rsidR="00F47FD3" w:rsidRPr="00F73CF6" w:rsidRDefault="001B573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Дикие и домашние животные.</w:t>
            </w:r>
          </w:p>
          <w:p w14:paraId="2419C2D4" w14:textId="77777777" w:rsidR="00F47FD3" w:rsidRDefault="001B573D">
            <w:pPr>
              <w:autoSpaceDE w:val="0"/>
              <w:autoSpaceDN w:val="0"/>
              <w:spacing w:before="70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окружающей среды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3F4BE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0D991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76087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ECE25" w14:textId="2323D62B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736A3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2B1D154B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3137B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F33DF" w14:textId="77777777" w:rsidR="00F47FD3" w:rsidRDefault="001B573D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обитает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5B1DA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4C8BF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604FB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9D07F" w14:textId="78BA83B4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084A2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6FD3EAE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69AF1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2C7F8" w14:textId="77777777" w:rsidR="00F47FD3" w:rsidRPr="00F73CF6" w:rsidRDefault="001B573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Дикие и домашние животные.</w:t>
            </w:r>
          </w:p>
          <w:p w14:paraId="5A2E6CAE" w14:textId="77777777" w:rsidR="00F47FD3" w:rsidRDefault="001B573D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Красной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книги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C2527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A301E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4DEC5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2E64F" w14:textId="3E6D6278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A4E1F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00355B27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792A2" w14:textId="77777777" w:rsidR="00F47FD3" w:rsidRDefault="001B57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12E49" w14:textId="77777777" w:rsidR="00F47FD3" w:rsidRPr="00F73CF6" w:rsidRDefault="001B573D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Моя малая родина (город, село). Что я могу сделать для природы?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993C3" w14:textId="77777777" w:rsidR="00F47FD3" w:rsidRDefault="001B573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69999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F62DD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0A1C9" w14:textId="3B743421" w:rsidR="00F47FD3" w:rsidRDefault="00F47FD3" w:rsidP="000866B1">
            <w:pPr>
              <w:autoSpaceDE w:val="0"/>
              <w:autoSpaceDN w:val="0"/>
              <w:spacing w:before="100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B6C45" w14:textId="77777777" w:rsidR="00F47FD3" w:rsidRDefault="001B573D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5BD71408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6909B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64EF2" w14:textId="77777777" w:rsidR="00F47FD3" w:rsidRPr="00F73CF6" w:rsidRDefault="001B573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Дикие и домашние животные.</w:t>
            </w:r>
          </w:p>
          <w:p w14:paraId="29DF6A72" w14:textId="77777777" w:rsidR="00F47FD3" w:rsidRDefault="001B573D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Удивительные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35CDF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EBF76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3F3CD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CC275" w14:textId="59D8635D" w:rsidR="00F47FD3" w:rsidRDefault="001B573D" w:rsidP="000866B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CEB2E" w14:textId="77777777" w:rsidR="00F47FD3" w:rsidRDefault="001B573D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7FD3" w14:paraId="743251C6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86C51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05177" w14:textId="77777777" w:rsidR="00F47FD3" w:rsidRPr="00F73CF6" w:rsidRDefault="001B573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Погода. Времена 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22D9B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C51F4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0AB6C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D2767" w14:textId="01B0A78A" w:rsidR="00F47FD3" w:rsidRDefault="001B573D" w:rsidP="000866B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D53BC" w14:textId="77777777" w:rsidR="00F47FD3" w:rsidRDefault="001B573D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7FD3" w14:paraId="4DADB2EE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80A25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A18F7" w14:textId="77777777" w:rsidR="00F47FD3" w:rsidRPr="00F73CF6" w:rsidRDefault="001B573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 Чем я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занимаюсь в школе и дома?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C884E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60A9A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18FF0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BA36F" w14:textId="67003406" w:rsidR="00F47FD3" w:rsidRDefault="001B573D" w:rsidP="000866B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9AA79" w14:textId="77777777" w:rsidR="00F47FD3" w:rsidRDefault="001B573D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14:paraId="1BB63F89" w14:textId="77777777" w:rsidR="00F47FD3" w:rsidRDefault="00F47FD3">
      <w:pPr>
        <w:autoSpaceDE w:val="0"/>
        <w:autoSpaceDN w:val="0"/>
        <w:spacing w:after="0" w:line="14" w:lineRule="exact"/>
      </w:pPr>
    </w:p>
    <w:p w14:paraId="39B033E6" w14:textId="77777777" w:rsidR="00F47FD3" w:rsidRDefault="00F47FD3">
      <w:pPr>
        <w:sectPr w:rsidR="00F47FD3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7C3E32F" w14:textId="77777777" w:rsidR="00F47FD3" w:rsidRDefault="00F47F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47FD3" w14:paraId="318F99B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F59BD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2956F" w14:textId="77777777" w:rsidR="00F47FD3" w:rsidRPr="00F73CF6" w:rsidRDefault="001B573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Разрешено- запрещено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B7AD8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4A129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782EE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6A08D" w14:textId="3FB52F54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A34FC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259DEDC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9BA9A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8A912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Погода. Наша планета.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Космос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AEC95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2F02F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53607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6AD86" w14:textId="55B5FFE9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B8E47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5425C3A6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86F34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EDD81" w14:textId="77777777" w:rsidR="00F47FD3" w:rsidRPr="00F73CF6" w:rsidRDefault="001B573D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Их столицы,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и интересные факты. Здесь говорят по-немецки!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47FDE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A57F7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D835C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53818" w14:textId="0D68943A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591C3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6285FDE6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FA107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16EB3" w14:textId="77777777" w:rsidR="00F47FD3" w:rsidRPr="00F73CF6" w:rsidRDefault="001B573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Их столицы,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и интересные факты. Крупные города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084BF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1644E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20B21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1E880" w14:textId="2E600455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1458D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238032B3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A4BED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FA81B" w14:textId="77777777" w:rsidR="00F47FD3" w:rsidRPr="00F73CF6" w:rsidRDefault="001B573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Их столицы,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F73CF6">
              <w:rPr>
                <w:lang w:val="ru-RU"/>
              </w:rPr>
              <w:br/>
            </w: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и интересные факты. Крупные города Германии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0C197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F9706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17A80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5589D" w14:textId="3A10CBA7" w:rsidR="00F47FD3" w:rsidRDefault="00F47F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57040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1AF0483A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5C2CA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E76FB" w14:textId="77777777" w:rsidR="00F47FD3" w:rsidRPr="00F73CF6" w:rsidRDefault="001B573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Еда в России и </w:t>
            </w:r>
            <w:r w:rsidRPr="00F73CF6">
              <w:rPr>
                <w:lang w:val="ru-RU"/>
              </w:rPr>
              <w:br/>
            </w:r>
            <w:proofErr w:type="spellStart"/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немецкоговорящих</w:t>
            </w:r>
            <w:proofErr w:type="spellEnd"/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странах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74C7B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DE799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A950D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4DD9A" w14:textId="35D7796A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63A87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3BEF5C9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FA43A" w14:textId="77777777" w:rsidR="00F47FD3" w:rsidRDefault="001B57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BFFAA" w14:textId="77777777" w:rsidR="00F47FD3" w:rsidRPr="00F73CF6" w:rsidRDefault="001B573D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Подготовка к контрольной работе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BF83E" w14:textId="77777777" w:rsidR="00F47FD3" w:rsidRDefault="001B573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F5A69" w14:textId="77777777" w:rsidR="00F47FD3" w:rsidRDefault="00F47F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C3999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A790D" w14:textId="034DB1A9" w:rsidR="00F47FD3" w:rsidRDefault="00F47FD3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2B2BA" w14:textId="77777777" w:rsidR="00F47FD3" w:rsidRDefault="001B573D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47FD3" w14:paraId="273A9BC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FF095" w14:textId="77777777" w:rsidR="00F47FD3" w:rsidRDefault="001B57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D7B44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EB233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727D7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050BA" w14:textId="77777777" w:rsidR="00F47FD3" w:rsidRDefault="00F47FD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5BF86" w14:textId="74EE4311" w:rsidR="00F47FD3" w:rsidRDefault="00F47FD3" w:rsidP="000866B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123E2" w14:textId="77777777" w:rsidR="00F47FD3" w:rsidRDefault="001B573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47FD3" w14:paraId="74BFCD0D" w14:textId="77777777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5D7F7" w14:textId="77777777" w:rsidR="00F47FD3" w:rsidRPr="00F73CF6" w:rsidRDefault="001B573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73C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ACF95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A7174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F3F51" w14:textId="77777777" w:rsidR="00F47FD3" w:rsidRDefault="001B57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CC78A" w14:textId="77777777" w:rsidR="00F47FD3" w:rsidRDefault="00F47FD3"/>
        </w:tc>
      </w:tr>
    </w:tbl>
    <w:p w14:paraId="7D2A5658" w14:textId="77777777" w:rsidR="00F47FD3" w:rsidRDefault="00F47FD3">
      <w:pPr>
        <w:autoSpaceDE w:val="0"/>
        <w:autoSpaceDN w:val="0"/>
        <w:spacing w:after="0" w:line="14" w:lineRule="exact"/>
      </w:pPr>
    </w:p>
    <w:p w14:paraId="5C3F5A17" w14:textId="77777777" w:rsidR="00F47FD3" w:rsidRDefault="00F47FD3">
      <w:pPr>
        <w:sectPr w:rsidR="00F47FD3">
          <w:pgSz w:w="11900" w:h="16840"/>
          <w:pgMar w:top="284" w:right="650" w:bottom="137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5700265" w14:textId="77777777" w:rsidR="00F47FD3" w:rsidRDefault="00F47FD3">
      <w:pPr>
        <w:autoSpaceDE w:val="0"/>
        <w:autoSpaceDN w:val="0"/>
        <w:spacing w:after="78" w:line="220" w:lineRule="exact"/>
      </w:pPr>
    </w:p>
    <w:p w14:paraId="35188E98" w14:textId="77777777" w:rsidR="00F47FD3" w:rsidRDefault="001B573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0A233603" w14:textId="77777777" w:rsidR="00F47FD3" w:rsidRDefault="001B573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03DBCDF0" w14:textId="66580934" w:rsidR="00F47FD3" w:rsidRPr="00F73CF6" w:rsidRDefault="000866B1">
      <w:pPr>
        <w:autoSpaceDE w:val="0"/>
        <w:autoSpaceDN w:val="0"/>
        <w:spacing w:before="166" w:after="0" w:line="271" w:lineRule="auto"/>
        <w:ind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Бим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И.Л.</w:t>
      </w:r>
      <w:r w:rsidR="001B573D" w:rsidRPr="00F73CF6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Рыжова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Л.И. </w:t>
      </w:r>
      <w:r w:rsidR="001B573D"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 Немецкий язык (в 2 частях), 4 класс, Акционерное общество "Издательство "Просвещение";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20</w:t>
      </w:r>
      <w:r w:rsidR="004F25C2">
        <w:rPr>
          <w:rFonts w:ascii="Times New Roman" w:eastAsia="Times New Roman" w:hAnsi="Times New Roman"/>
          <w:color w:val="000000"/>
          <w:sz w:val="24"/>
          <w:lang w:val="ru-RU"/>
        </w:rPr>
        <w:t>20г.</w:t>
      </w:r>
      <w:r w:rsidR="001B573D" w:rsidRPr="00F73CF6">
        <w:rPr>
          <w:lang w:val="ru-RU"/>
        </w:rPr>
        <w:br/>
      </w:r>
      <w:r w:rsidR="001B573D" w:rsidRPr="00F73CF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2278102F" w14:textId="77777777" w:rsidR="00F47FD3" w:rsidRPr="00F73CF6" w:rsidRDefault="001B573D">
      <w:pPr>
        <w:autoSpaceDE w:val="0"/>
        <w:autoSpaceDN w:val="0"/>
        <w:spacing w:before="262" w:after="0" w:line="230" w:lineRule="auto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7311A40D" w14:textId="77777777" w:rsidR="00F47FD3" w:rsidRPr="00F73CF6" w:rsidRDefault="001B573D">
      <w:pPr>
        <w:autoSpaceDE w:val="0"/>
        <w:autoSpaceDN w:val="0"/>
        <w:spacing w:before="166" w:after="0" w:line="286" w:lineRule="auto"/>
        <w:ind w:right="28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goethe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de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3CF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deutsch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uni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3CF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blinde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kuh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de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3CF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deutschland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panorama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de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staedte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kidsweb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de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kindermuseum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unikatum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de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3CF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kkm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berlin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de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3CF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hamburg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de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schulmuseum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3CF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creaviva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zpk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de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3CF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deutsches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de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3CF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hermitagemuseum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wps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portal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hermitage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06CF83C8" w14:textId="77777777" w:rsidR="00F47FD3" w:rsidRPr="00F73CF6" w:rsidRDefault="001B573D">
      <w:pPr>
        <w:autoSpaceDE w:val="0"/>
        <w:autoSpaceDN w:val="0"/>
        <w:spacing w:before="262" w:after="0" w:line="230" w:lineRule="auto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19AAF66C" w14:textId="4607DE84" w:rsidR="00F47FD3" w:rsidRPr="00F73CF6" w:rsidRDefault="001B573D" w:rsidP="004F25C2">
      <w:pPr>
        <w:autoSpaceDE w:val="0"/>
        <w:autoSpaceDN w:val="0"/>
        <w:spacing w:before="166" w:after="0" w:line="271" w:lineRule="auto"/>
        <w:ind w:right="1296"/>
        <w:rPr>
          <w:lang w:val="ru-RU"/>
        </w:rPr>
        <w:sectPr w:rsidR="00F47FD3" w:rsidRPr="00F73CF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rubr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/39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7-9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46-0005-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085-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cbd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4266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16/118906/?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73CF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</w:t>
      </w:r>
    </w:p>
    <w:p w14:paraId="4EBC479A" w14:textId="77777777" w:rsidR="00F47FD3" w:rsidRPr="00F73CF6" w:rsidRDefault="00F47FD3">
      <w:pPr>
        <w:autoSpaceDE w:val="0"/>
        <w:autoSpaceDN w:val="0"/>
        <w:spacing w:after="78" w:line="220" w:lineRule="exact"/>
        <w:rPr>
          <w:lang w:val="ru-RU"/>
        </w:rPr>
      </w:pPr>
    </w:p>
    <w:p w14:paraId="2813CBE5" w14:textId="77777777" w:rsidR="00F47FD3" w:rsidRPr="00F73CF6" w:rsidRDefault="001B573D">
      <w:pPr>
        <w:autoSpaceDE w:val="0"/>
        <w:autoSpaceDN w:val="0"/>
        <w:spacing w:after="0" w:line="230" w:lineRule="auto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A81C7B7" w14:textId="77777777" w:rsidR="00F47FD3" w:rsidRPr="00F73CF6" w:rsidRDefault="001B573D">
      <w:pPr>
        <w:autoSpaceDE w:val="0"/>
        <w:autoSpaceDN w:val="0"/>
        <w:spacing w:before="346" w:after="0" w:line="302" w:lineRule="auto"/>
        <w:ind w:right="4896"/>
        <w:rPr>
          <w:lang w:val="ru-RU"/>
        </w:rPr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>Программное обеспечение для лингафонного кабинета</w:t>
      </w:r>
    </w:p>
    <w:p w14:paraId="7FD781CE" w14:textId="77777777" w:rsidR="00F47FD3" w:rsidRDefault="001B573D">
      <w:pPr>
        <w:autoSpaceDE w:val="0"/>
        <w:autoSpaceDN w:val="0"/>
        <w:spacing w:before="262" w:after="0" w:line="300" w:lineRule="auto"/>
        <w:ind w:right="720"/>
      </w:pPr>
      <w:r w:rsidRPr="00F73C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F73CF6">
        <w:rPr>
          <w:lang w:val="ru-RU"/>
        </w:rPr>
        <w:br/>
      </w:r>
      <w:r w:rsidRPr="00F73CF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 Компьютер. Колонки</w:t>
      </w:r>
    </w:p>
    <w:p w14:paraId="099BC33C" w14:textId="77777777" w:rsidR="00F47FD3" w:rsidRDefault="00F47FD3">
      <w:pPr>
        <w:sectPr w:rsidR="00F47FD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79D90F7" w14:textId="77777777" w:rsidR="001B573D" w:rsidRDefault="001B573D"/>
    <w:sectPr w:rsidR="001B573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1442629">
    <w:abstractNumId w:val="8"/>
  </w:num>
  <w:num w:numId="2" w16cid:durableId="1068457162">
    <w:abstractNumId w:val="6"/>
  </w:num>
  <w:num w:numId="3" w16cid:durableId="1395616838">
    <w:abstractNumId w:val="5"/>
  </w:num>
  <w:num w:numId="4" w16cid:durableId="545988933">
    <w:abstractNumId w:val="4"/>
  </w:num>
  <w:num w:numId="5" w16cid:durableId="1925066040">
    <w:abstractNumId w:val="7"/>
  </w:num>
  <w:num w:numId="6" w16cid:durableId="550851410">
    <w:abstractNumId w:val="3"/>
  </w:num>
  <w:num w:numId="7" w16cid:durableId="962614275">
    <w:abstractNumId w:val="2"/>
  </w:num>
  <w:num w:numId="8" w16cid:durableId="1620061942">
    <w:abstractNumId w:val="1"/>
  </w:num>
  <w:num w:numId="9" w16cid:durableId="86737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866B1"/>
    <w:rsid w:val="0015074B"/>
    <w:rsid w:val="001B573D"/>
    <w:rsid w:val="0029639D"/>
    <w:rsid w:val="00326F90"/>
    <w:rsid w:val="004F25C2"/>
    <w:rsid w:val="007E0CFB"/>
    <w:rsid w:val="00AA1D8D"/>
    <w:rsid w:val="00B47730"/>
    <w:rsid w:val="00CB0664"/>
    <w:rsid w:val="00F47FD3"/>
    <w:rsid w:val="00F73CF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23527"/>
  <w14:defaultImageDpi w14:val="300"/>
  <w15:docId w15:val="{D14D4DFB-C48A-4777-A512-9A09BF6A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3B797F-19FC-4BE3-98B2-D71ADF89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5939</Words>
  <Characters>33858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Курья Школа</cp:lastModifiedBy>
  <cp:revision>4</cp:revision>
  <dcterms:created xsi:type="dcterms:W3CDTF">2022-07-26T15:10:00Z</dcterms:created>
  <dcterms:modified xsi:type="dcterms:W3CDTF">2023-01-09T04:38:00Z</dcterms:modified>
</cp:coreProperties>
</file>