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119B" w14:textId="4546EBD1" w:rsidR="0024371F" w:rsidRPr="00BD2A73" w:rsidRDefault="00B2127B">
      <w:pPr>
        <w:rPr>
          <w:lang w:val="ru-RU"/>
        </w:rPr>
        <w:sectPr w:rsidR="0024371F" w:rsidRPr="00BD2A73">
          <w:type w:val="continuous"/>
          <w:pgSz w:w="11900" w:h="16840"/>
          <w:pgMar w:top="298" w:right="802" w:bottom="296" w:left="1440" w:header="720" w:footer="720" w:gutter="0"/>
          <w:cols w:space="720" w:equalWidth="0">
            <w:col w:w="9658" w:space="0"/>
          </w:cols>
          <w:docGrid w:linePitch="360"/>
        </w:sectPr>
      </w:pPr>
      <w:r>
        <w:rPr>
          <w:noProof/>
        </w:rPr>
        <w:drawing>
          <wp:inline distT="0" distB="0" distL="0" distR="0" wp14:anchorId="22153FB4" wp14:editId="67874C12">
            <wp:extent cx="6132830" cy="867346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867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85365" w14:textId="77777777" w:rsidR="0024371F" w:rsidRPr="00BD2A73" w:rsidRDefault="0024371F">
      <w:pPr>
        <w:autoSpaceDE w:val="0"/>
        <w:autoSpaceDN w:val="0"/>
        <w:spacing w:after="216" w:line="220" w:lineRule="exact"/>
        <w:rPr>
          <w:lang w:val="ru-RU"/>
        </w:rPr>
      </w:pPr>
    </w:p>
    <w:p w14:paraId="4A341106" w14:textId="77777777" w:rsidR="0024371F" w:rsidRPr="00BD2A73" w:rsidRDefault="00BD2A73">
      <w:pPr>
        <w:autoSpaceDE w:val="0"/>
        <w:autoSpaceDN w:val="0"/>
        <w:spacing w:after="0" w:line="230" w:lineRule="auto"/>
        <w:rPr>
          <w:lang w:val="ru-RU"/>
        </w:rPr>
      </w:pP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4A7DEA05" w14:textId="77777777" w:rsidR="0024371F" w:rsidRPr="00BD2A73" w:rsidRDefault="00BD2A73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4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BD2A73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14:paraId="5B87AFA9" w14:textId="77777777" w:rsidR="0024371F" w:rsidRPr="00BD2A73" w:rsidRDefault="00BD2A7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14:paraId="7F6ACB2B" w14:textId="77777777" w:rsidR="0024371F" w:rsidRPr="00BD2A73" w:rsidRDefault="00BD2A73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школь​ников, особенно таких её компонентов, как языковая, комму​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14:paraId="3F013C96" w14:textId="77777777" w:rsidR="0024371F" w:rsidRPr="00BD2A73" w:rsidRDefault="00BD2A7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​тельности решаются совместно с учебным предметом «Литера​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турное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чтение».</w:t>
      </w:r>
    </w:p>
    <w:p w14:paraId="2D7E2C05" w14:textId="77777777" w:rsidR="0024371F" w:rsidRPr="00BD2A73" w:rsidRDefault="00BD2A7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​ка», в 4 классе — 170 ч.</w:t>
      </w:r>
    </w:p>
    <w:p w14:paraId="5C6B9A60" w14:textId="77777777" w:rsidR="0024371F" w:rsidRPr="00BD2A73" w:rsidRDefault="00BD2A7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14:paraId="270E378F" w14:textId="77777777" w:rsidR="0024371F" w:rsidRPr="00BD2A73" w:rsidRDefault="0024371F">
      <w:pPr>
        <w:rPr>
          <w:lang w:val="ru-RU"/>
        </w:rPr>
        <w:sectPr w:rsidR="0024371F" w:rsidRPr="00BD2A73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77624E4" w14:textId="77777777" w:rsidR="0024371F" w:rsidRPr="00BD2A73" w:rsidRDefault="0024371F">
      <w:pPr>
        <w:autoSpaceDE w:val="0"/>
        <w:autoSpaceDN w:val="0"/>
        <w:spacing w:after="78" w:line="220" w:lineRule="exact"/>
        <w:rPr>
          <w:lang w:val="ru-RU"/>
        </w:rPr>
      </w:pPr>
    </w:p>
    <w:p w14:paraId="3A7224A8" w14:textId="77777777" w:rsidR="0024371F" w:rsidRPr="00BD2A73" w:rsidRDefault="00BD2A73">
      <w:pPr>
        <w:autoSpaceDE w:val="0"/>
        <w:autoSpaceDN w:val="0"/>
        <w:spacing w:after="0"/>
        <w:ind w:right="144" w:firstLine="18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14:paraId="47F5151A" w14:textId="77777777" w:rsidR="0024371F" w:rsidRPr="00BD2A73" w:rsidRDefault="00BD2A7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14:paraId="203758A5" w14:textId="77777777" w:rsidR="0024371F" w:rsidRPr="00BD2A73" w:rsidRDefault="00BD2A73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BD2A73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BD2A73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14:paraId="06506F63" w14:textId="77777777" w:rsidR="0024371F" w:rsidRPr="00BD2A73" w:rsidRDefault="00BD2A73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14:paraId="56CDDA57" w14:textId="77777777" w:rsidR="0024371F" w:rsidRPr="00BD2A73" w:rsidRDefault="00BD2A73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14:paraId="323E3058" w14:textId="77777777" w:rsidR="0024371F" w:rsidRPr="00BD2A73" w:rsidRDefault="00BD2A73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16D179A9" w14:textId="77777777" w:rsidR="0024371F" w:rsidRPr="00BD2A73" w:rsidRDefault="0024371F">
      <w:pPr>
        <w:rPr>
          <w:lang w:val="ru-RU"/>
        </w:rPr>
        <w:sectPr w:rsidR="0024371F" w:rsidRPr="00BD2A73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14:paraId="7D350C20" w14:textId="77777777" w:rsidR="0024371F" w:rsidRPr="00BD2A73" w:rsidRDefault="0024371F">
      <w:pPr>
        <w:autoSpaceDE w:val="0"/>
        <w:autoSpaceDN w:val="0"/>
        <w:spacing w:after="78" w:line="220" w:lineRule="exact"/>
        <w:rPr>
          <w:lang w:val="ru-RU"/>
        </w:rPr>
      </w:pPr>
    </w:p>
    <w:p w14:paraId="771F2F9E" w14:textId="77777777" w:rsidR="0024371F" w:rsidRPr="00BD2A73" w:rsidRDefault="00BD2A73">
      <w:pPr>
        <w:autoSpaceDE w:val="0"/>
        <w:autoSpaceDN w:val="0"/>
        <w:spacing w:after="0" w:line="230" w:lineRule="auto"/>
        <w:rPr>
          <w:lang w:val="ru-RU"/>
        </w:rPr>
      </w:pP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0272B451" w14:textId="77777777" w:rsidR="0024371F" w:rsidRPr="00BD2A73" w:rsidRDefault="00BD2A73">
      <w:pPr>
        <w:tabs>
          <w:tab w:val="left" w:pos="180"/>
        </w:tabs>
        <w:autoSpaceDE w:val="0"/>
        <w:autoSpaceDN w:val="0"/>
        <w:spacing w:before="346" w:after="0" w:line="271" w:lineRule="auto"/>
        <w:ind w:right="1296"/>
        <w:rPr>
          <w:lang w:val="ru-RU"/>
        </w:rPr>
      </w:pP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русском языке 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язык межнационального общения. Раз​личные методы познания языка: наблюдение, анализ, лингвистический эксперимент, мини-​исследование, проект.</w:t>
      </w:r>
    </w:p>
    <w:p w14:paraId="057C3AE8" w14:textId="77777777" w:rsidR="0024371F" w:rsidRPr="00BD2A73" w:rsidRDefault="00BD2A73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Характеристика, сравнение, классификация звуков вне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ва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и в слове по заданным параметрам. Звуко​буквенный разбор слова.</w:t>
      </w:r>
    </w:p>
    <w:p w14:paraId="09EC8199" w14:textId="77777777" w:rsidR="0024371F" w:rsidRPr="00BD2A73" w:rsidRDefault="00BD2A73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Правильная интонация в процессе говорения и чтения. Нор​мы произношения звуков и сочетаний звуков; ударение в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​вах в соответствии с нормами современного русского литератур​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14:paraId="51346E3D" w14:textId="77777777" w:rsidR="0024371F" w:rsidRPr="00BD2A73" w:rsidRDefault="00BD2A73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и продолжение работы: наблюдение за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ванием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 синонимов, антонимов, устаревших слов (про​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стые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случаи). Наблюдение за использованием в речи фразеологизмов (про​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стые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случаи).</w:t>
      </w:r>
    </w:p>
    <w:p w14:paraId="6375F66C" w14:textId="77777777" w:rsidR="0024371F" w:rsidRPr="00BD2A73" w:rsidRDefault="00BD2A73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>Состав слова (</w:t>
      </w:r>
      <w:proofErr w:type="spellStart"/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) 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стей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(ознакомление).</w:t>
      </w:r>
    </w:p>
    <w:p w14:paraId="3F7B857F" w14:textId="77777777" w:rsidR="0024371F" w:rsidRPr="00BD2A73" w:rsidRDefault="00BD2A7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самостоятельные и служебные. Имя существительное. Склонение имён 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(кроме существительных на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мя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ий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ие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ия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; на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ья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типа гостья, на 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ье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типа ожерелье во множественном числе);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соб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имён существительных на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ов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, -ин,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ий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; имена суще​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ствительные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1, 2, 3-​го склонения (повторение изученного). Не​ склоняемые имена 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существительные (ознакомление). Имя прилагательное. Зависимость формы имени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прилага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​тельного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1-​го и 3​-го лица единственного и множественного числа; склонение личных местоимений. Глагол.  Изменение глаголов по лицам и </w:t>
      </w:r>
      <w:proofErr w:type="gram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числам  в</w:t>
      </w:r>
      <w:proofErr w:type="gram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настоящем и будущем времени (спряжение) І и ІІ спряжение глаголов. Способы определения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спряжения глаголов. Наречие (общее представление). Значение, вопросы,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14:paraId="00BD2112" w14:textId="77777777" w:rsidR="0024371F" w:rsidRPr="00BD2A73" w:rsidRDefault="00BD2A7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Слово, сочетание слов (словосочетание) и предложение,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осоз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нание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их сходства и различий; виды предложений по цели высказывания (повествовательные, вопросительные и побуди​тельные);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вопро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пред​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ложениях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72AA7166" w14:textId="77777777" w:rsidR="0024371F" w:rsidRPr="00BD2A73" w:rsidRDefault="0024371F">
      <w:pPr>
        <w:rPr>
          <w:lang w:val="ru-RU"/>
        </w:rPr>
        <w:sectPr w:rsidR="0024371F" w:rsidRPr="00BD2A73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FCD494D" w14:textId="77777777" w:rsidR="0024371F" w:rsidRPr="00BD2A73" w:rsidRDefault="0024371F">
      <w:pPr>
        <w:autoSpaceDE w:val="0"/>
        <w:autoSpaceDN w:val="0"/>
        <w:spacing w:after="78" w:line="220" w:lineRule="exact"/>
        <w:rPr>
          <w:lang w:val="ru-RU"/>
        </w:rPr>
      </w:pPr>
    </w:p>
    <w:p w14:paraId="5181B58F" w14:textId="77777777" w:rsidR="0024371F" w:rsidRPr="00BD2A73" w:rsidRDefault="00BD2A73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орфо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​граммы в слове; контроль при проверке собственных и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предло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женных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(повторение и применение на новом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орфогра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фическом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материале). Использование орфографического словаря для определения (уточнения) написания слова.</w:t>
      </w:r>
    </w:p>
    <w:p w14:paraId="781F1DB1" w14:textId="77777777" w:rsidR="0024371F" w:rsidRPr="00BD2A73" w:rsidRDefault="00BD2A7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14:paraId="5CC2FAF9" w14:textId="77777777" w:rsidR="0024371F" w:rsidRPr="00BD2A73" w:rsidRDefault="00BD2A73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безударные падежные окончания имён существительных (кроме существительных на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мя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ий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ие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ия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, а также кроме собственных имён существительных на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ов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, -ин,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ий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14:paraId="3F22FD0C" w14:textId="77777777" w:rsidR="0024371F" w:rsidRPr="00BD2A73" w:rsidRDefault="00BD2A7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безударные падежные окончания имён прилагательных;</w:t>
      </w:r>
    </w:p>
    <w:p w14:paraId="3C527FFD" w14:textId="77777777" w:rsidR="0024371F" w:rsidRPr="00BD2A73" w:rsidRDefault="00BD2A73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мягкий знак после </w:t>
      </w:r>
      <w:proofErr w:type="gram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шипящих  на</w:t>
      </w:r>
      <w:proofErr w:type="gram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 конце  глаголов  в  форме 2-​го лица единственного числа;</w:t>
      </w:r>
    </w:p>
    <w:p w14:paraId="4404E374" w14:textId="77777777" w:rsidR="0024371F" w:rsidRPr="00BD2A73" w:rsidRDefault="00BD2A7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наличие </w:t>
      </w:r>
      <w:proofErr w:type="gram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или  отсутствие</w:t>
      </w:r>
      <w:proofErr w:type="gram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 мягкого  знака  в  глаголах  на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ться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и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тся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0A96AB1E" w14:textId="77777777" w:rsidR="0024371F" w:rsidRPr="00BD2A73" w:rsidRDefault="00BD2A73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безударные личные окончания глаголов;</w:t>
      </w:r>
    </w:p>
    <w:p w14:paraId="512F466F" w14:textId="77777777" w:rsidR="0024371F" w:rsidRPr="00BD2A73" w:rsidRDefault="00BD2A7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предложениях с однородными членами, соединёнными союзами и, а, но и без союзов.</w:t>
      </w:r>
    </w:p>
    <w:p w14:paraId="1DADF46E" w14:textId="77777777" w:rsidR="0024371F" w:rsidRPr="00BD2A73" w:rsidRDefault="00BD2A73">
      <w:pPr>
        <w:tabs>
          <w:tab w:val="left" w:pos="180"/>
        </w:tabs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14:paraId="3586ED37" w14:textId="77777777" w:rsidR="0024371F" w:rsidRPr="00BD2A73" w:rsidRDefault="00BD2A7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и продолжение работы, начатой в предыдущих классах: ситуации устного и 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письмен​ной речи. Изложение (подробный устный и письменный пересказ тек​ста; выборочный устный пересказ текста).</w:t>
      </w:r>
    </w:p>
    <w:p w14:paraId="144714E0" w14:textId="77777777" w:rsidR="0024371F" w:rsidRPr="00BD2A73" w:rsidRDefault="00BD2A7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Сочинение как вид письменной работы. Изучающее, ознакомительное чтение. Поиск информации, заданной в тексте в явном виде. Формулирование простых вы​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водов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информации, содержащейся в тексте. Интер​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претация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обобщение содержащейся в тексте информации.</w:t>
      </w:r>
    </w:p>
    <w:p w14:paraId="05F88A34" w14:textId="77777777" w:rsidR="0024371F" w:rsidRPr="00BD2A73" w:rsidRDefault="0024371F">
      <w:pPr>
        <w:rPr>
          <w:lang w:val="ru-RU"/>
        </w:rPr>
        <w:sectPr w:rsidR="0024371F" w:rsidRPr="00BD2A73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14:paraId="2ADAA28A" w14:textId="77777777" w:rsidR="0024371F" w:rsidRPr="00BD2A73" w:rsidRDefault="0024371F">
      <w:pPr>
        <w:autoSpaceDE w:val="0"/>
        <w:autoSpaceDN w:val="0"/>
        <w:spacing w:after="78" w:line="220" w:lineRule="exact"/>
        <w:rPr>
          <w:lang w:val="ru-RU"/>
        </w:rPr>
      </w:pPr>
    </w:p>
    <w:p w14:paraId="209A6412" w14:textId="77777777" w:rsidR="0024371F" w:rsidRPr="00BD2A73" w:rsidRDefault="00BD2A73">
      <w:pPr>
        <w:autoSpaceDE w:val="0"/>
        <w:autoSpaceDN w:val="0"/>
        <w:spacing w:after="0" w:line="230" w:lineRule="auto"/>
        <w:rPr>
          <w:lang w:val="ru-RU"/>
        </w:rPr>
      </w:pP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5DFDDB82" w14:textId="77777777" w:rsidR="0024371F" w:rsidRPr="00BD2A73" w:rsidRDefault="00BD2A73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6EDAE350" w14:textId="77777777" w:rsidR="0024371F" w:rsidRPr="00BD2A73" w:rsidRDefault="00BD2A73">
      <w:pPr>
        <w:autoSpaceDE w:val="0"/>
        <w:autoSpaceDN w:val="0"/>
        <w:spacing w:before="382" w:after="0" w:line="230" w:lineRule="auto"/>
        <w:rPr>
          <w:lang w:val="ru-RU"/>
        </w:rPr>
      </w:pP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5E4F7324" w14:textId="77777777" w:rsidR="0024371F" w:rsidRPr="00BD2A73" w:rsidRDefault="00BD2A73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29010851" w14:textId="77777777" w:rsidR="0024371F" w:rsidRPr="00BD2A73" w:rsidRDefault="0024371F">
      <w:pPr>
        <w:rPr>
          <w:lang w:val="ru-RU"/>
        </w:rPr>
        <w:sectPr w:rsidR="0024371F" w:rsidRPr="00BD2A73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7A8D5E8" w14:textId="77777777" w:rsidR="0024371F" w:rsidRPr="00BD2A73" w:rsidRDefault="0024371F">
      <w:pPr>
        <w:autoSpaceDE w:val="0"/>
        <w:autoSpaceDN w:val="0"/>
        <w:spacing w:after="78" w:line="220" w:lineRule="exact"/>
        <w:rPr>
          <w:lang w:val="ru-RU"/>
        </w:rPr>
      </w:pPr>
    </w:p>
    <w:p w14:paraId="1322EDE4" w14:textId="77777777" w:rsidR="0024371F" w:rsidRPr="00BD2A73" w:rsidRDefault="00BD2A73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14:paraId="3E0CF7AE" w14:textId="77777777" w:rsidR="0024371F" w:rsidRPr="00BD2A73" w:rsidRDefault="00BD2A73">
      <w:pPr>
        <w:autoSpaceDE w:val="0"/>
        <w:autoSpaceDN w:val="0"/>
        <w:spacing w:before="262" w:after="0" w:line="230" w:lineRule="auto"/>
        <w:rPr>
          <w:lang w:val="ru-RU"/>
        </w:rPr>
      </w:pP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12869C5D" w14:textId="77777777" w:rsidR="0024371F" w:rsidRPr="00BD2A73" w:rsidRDefault="00BD2A73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51296092" w14:textId="77777777" w:rsidR="0024371F" w:rsidRPr="00BD2A73" w:rsidRDefault="00BD2A7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14:paraId="3B6A9123" w14:textId="77777777" w:rsidR="0024371F" w:rsidRPr="00BD2A73" w:rsidRDefault="00BD2A7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мини​-исследование, 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14:paraId="024ECC3A" w14:textId="77777777" w:rsidR="0024371F" w:rsidRPr="00BD2A73" w:rsidRDefault="00BD2A73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14:paraId="23FD7EC0" w14:textId="77777777" w:rsidR="0024371F" w:rsidRPr="00BD2A73" w:rsidRDefault="0024371F">
      <w:pPr>
        <w:rPr>
          <w:lang w:val="ru-RU"/>
        </w:rPr>
        <w:sectPr w:rsidR="0024371F" w:rsidRPr="00BD2A73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4EF44FA3" w14:textId="77777777" w:rsidR="0024371F" w:rsidRPr="00BD2A73" w:rsidRDefault="0024371F">
      <w:pPr>
        <w:autoSpaceDE w:val="0"/>
        <w:autoSpaceDN w:val="0"/>
        <w:spacing w:after="66" w:line="220" w:lineRule="exact"/>
        <w:rPr>
          <w:lang w:val="ru-RU"/>
        </w:rPr>
      </w:pPr>
    </w:p>
    <w:p w14:paraId="0DA0006D" w14:textId="77777777" w:rsidR="0024371F" w:rsidRPr="00BD2A73" w:rsidRDefault="00BD2A73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скую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14:paraId="4E3D11C4" w14:textId="77777777" w:rsidR="0024371F" w:rsidRPr="00BD2A73" w:rsidRDefault="00BD2A7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мини​-исследования, проектного задания;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14:paraId="17DF6093" w14:textId="77777777" w:rsidR="0024371F" w:rsidRPr="00BD2A73" w:rsidRDefault="00BD2A73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6F88AF1B" w14:textId="77777777" w:rsidR="0024371F" w:rsidRPr="00BD2A73" w:rsidRDefault="00BD2A73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BD2A73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14:paraId="69B2987D" w14:textId="77777777" w:rsidR="0024371F" w:rsidRPr="00BD2A73" w:rsidRDefault="00BD2A73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14:paraId="0390F304" w14:textId="77777777" w:rsidR="0024371F" w:rsidRPr="00BD2A73" w:rsidRDefault="00BD2A73">
      <w:pPr>
        <w:autoSpaceDE w:val="0"/>
        <w:autoSpaceDN w:val="0"/>
        <w:spacing w:before="262" w:after="0" w:line="230" w:lineRule="auto"/>
        <w:rPr>
          <w:lang w:val="ru-RU"/>
        </w:rPr>
      </w:pP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6AC7A0BD" w14:textId="77777777" w:rsidR="0024371F" w:rsidRPr="00BD2A73" w:rsidRDefault="00BD2A73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BD2A73">
        <w:rPr>
          <w:lang w:val="ru-RU"/>
        </w:rPr>
        <w:br/>
      </w:r>
      <w:r w:rsidRPr="00BD2A73">
        <w:rPr>
          <w:lang w:val="ru-RU"/>
        </w:rPr>
        <w:tab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14:paraId="076E6D06" w14:textId="77777777" w:rsidR="0024371F" w:rsidRPr="00BD2A73" w:rsidRDefault="0024371F">
      <w:pPr>
        <w:rPr>
          <w:lang w:val="ru-RU"/>
        </w:rPr>
        <w:sectPr w:rsidR="0024371F" w:rsidRPr="00BD2A73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3259241F" w14:textId="77777777" w:rsidR="0024371F" w:rsidRPr="00BD2A73" w:rsidRDefault="0024371F">
      <w:pPr>
        <w:autoSpaceDE w:val="0"/>
        <w:autoSpaceDN w:val="0"/>
        <w:spacing w:after="78" w:line="220" w:lineRule="exact"/>
        <w:rPr>
          <w:lang w:val="ru-RU"/>
        </w:rPr>
      </w:pPr>
    </w:p>
    <w:p w14:paraId="20CB81CB" w14:textId="77777777" w:rsidR="0024371F" w:rsidRPr="00BD2A73" w:rsidRDefault="00BD2A73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14:paraId="3A3F1BFE" w14:textId="77777777" w:rsidR="0024371F" w:rsidRPr="00BD2A73" w:rsidRDefault="00BD2A73">
      <w:pPr>
        <w:autoSpaceDE w:val="0"/>
        <w:autoSpaceDN w:val="0"/>
        <w:spacing w:before="262" w:after="0" w:line="230" w:lineRule="auto"/>
        <w:rPr>
          <w:lang w:val="ru-RU"/>
        </w:rPr>
      </w:pP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221B18C" w14:textId="77777777" w:rsidR="0024371F" w:rsidRPr="00BD2A73" w:rsidRDefault="00BD2A7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14:paraId="01A50C46" w14:textId="77777777" w:rsidR="0024371F" w:rsidRPr="00BD2A73" w:rsidRDefault="00BD2A73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осознавать многообразие языков и культур на территории Российской Федерации, осознавать язык как одну из главных духовно​нравственных ценностей народа;</w:t>
      </w:r>
    </w:p>
    <w:p w14:paraId="33D486B0" w14:textId="77777777" w:rsidR="0024371F" w:rsidRPr="00BD2A73" w:rsidRDefault="00BD2A7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14:paraId="7B3FDCAF" w14:textId="77777777" w:rsidR="0024371F" w:rsidRPr="00BD2A73" w:rsidRDefault="00BD2A7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осознавать правильную устную и письменную речь как показатель общей культуры человека;</w:t>
      </w:r>
    </w:p>
    <w:p w14:paraId="5C022D9B" w14:textId="77777777" w:rsidR="0024371F" w:rsidRPr="00BD2A73" w:rsidRDefault="00BD2A73">
      <w:pPr>
        <w:autoSpaceDE w:val="0"/>
        <w:autoSpaceDN w:val="0"/>
        <w:spacing w:before="240" w:after="0" w:line="262" w:lineRule="auto"/>
        <w:ind w:left="420" w:right="1008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проводить звуко​буквенный разбор слов (в соответствии с предложенным в учебнике алгоритмом);</w:t>
      </w:r>
    </w:p>
    <w:p w14:paraId="5A9C777D" w14:textId="77777777" w:rsidR="0024371F" w:rsidRPr="00BD2A73" w:rsidRDefault="00BD2A7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подбирать к предложенным словам синонимы; подбирать к предложенным словам антонимы;</w:t>
      </w:r>
    </w:p>
    <w:p w14:paraId="3FA0CAA1" w14:textId="77777777" w:rsidR="0024371F" w:rsidRPr="00BD2A73" w:rsidRDefault="00BD2A7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в речи слова, значение которых требует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уточне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, определять значение слова по контексту;</w:t>
      </w:r>
    </w:p>
    <w:p w14:paraId="168A62A0" w14:textId="77777777" w:rsidR="0024371F" w:rsidRPr="00BD2A73" w:rsidRDefault="00BD2A7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разбор по составу слов с однозначно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выделяе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мыми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морфемами; составлять схему состава слова; соотносить состав слова с представленной схемой;</w:t>
      </w:r>
    </w:p>
    <w:p w14:paraId="55F64953" w14:textId="77777777" w:rsidR="0024371F" w:rsidRPr="00BD2A73" w:rsidRDefault="00BD2A7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принадлежность слова к определённой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(в объёме изученного) по комплексу освоенных грамматических признаков;</w:t>
      </w:r>
    </w:p>
    <w:p w14:paraId="6467CDA4" w14:textId="77777777" w:rsidR="0024371F" w:rsidRPr="00BD2A73" w:rsidRDefault="00BD2A7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грамматические признаки имён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существи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​тельных: склонение, род, число, падеж; проводить разбор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име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​ни существительного как части речи;</w:t>
      </w:r>
    </w:p>
    <w:p w14:paraId="7D48FA45" w14:textId="77777777" w:rsidR="0024371F" w:rsidRPr="00BD2A73" w:rsidRDefault="00BD2A7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грамматические признаки имён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прилагатель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: род (в единственном числе), число, падеж; проводить разбор имени прилагательного как части речи;</w:t>
      </w:r>
    </w:p>
    <w:p w14:paraId="73B62645" w14:textId="77777777" w:rsidR="0024371F" w:rsidRPr="00BD2A73" w:rsidRDefault="00BD2A73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глаго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лы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настоящем и будущем времени по лицам и числам (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спря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​гать); проводить разбор глагола как части речи;</w:t>
      </w:r>
    </w:p>
    <w:p w14:paraId="2DE712FD" w14:textId="77777777" w:rsidR="0024371F" w:rsidRPr="00BD2A73" w:rsidRDefault="00BD2A73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грамматические признаки личного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местоиме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proofErr w:type="gram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начальной  форме</w:t>
      </w:r>
      <w:proofErr w:type="gram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:  лицо, число,  род  (у  местоимений 3-го лица в единственном числе); использовать личные место​имения для устранения неоправданных повторов в тексте;</w:t>
      </w:r>
    </w:p>
    <w:p w14:paraId="14D0395F" w14:textId="77777777" w:rsidR="0024371F" w:rsidRPr="00BD2A73" w:rsidRDefault="00BD2A7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предложение, словосочетание и слово;</w:t>
      </w:r>
    </w:p>
    <w:p w14:paraId="1335B39A" w14:textId="77777777" w:rsidR="0024371F" w:rsidRPr="00BD2A73" w:rsidRDefault="00BD2A7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предложения по цели высказывания и по эмоциональной окраске;</w:t>
      </w:r>
    </w:p>
    <w:p w14:paraId="0E37D65E" w14:textId="77777777" w:rsidR="0024371F" w:rsidRPr="00BD2A73" w:rsidRDefault="00BD2A7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различать распространённые и нераспространённые пред​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0F278933" w14:textId="77777777" w:rsidR="0024371F" w:rsidRPr="00BD2A73" w:rsidRDefault="00BD2A7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предложения с однородными членами; со​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ставлять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 с однородными членами; использовать предложения с однородными членами в речи;</w:t>
      </w:r>
    </w:p>
    <w:p w14:paraId="7AC73414" w14:textId="77777777" w:rsidR="0024371F" w:rsidRPr="00BD2A73" w:rsidRDefault="00BD2A73">
      <w:pPr>
        <w:autoSpaceDE w:val="0"/>
        <w:autoSpaceDN w:val="0"/>
        <w:spacing w:before="190" w:after="0" w:line="278" w:lineRule="auto"/>
        <w:ind w:left="420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на​</w:t>
      </w:r>
      <w:r w:rsidRPr="00BD2A73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зывания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предложе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без называния терминов);​</w:t>
      </w:r>
    </w:p>
    <w:p w14:paraId="4725D934" w14:textId="77777777" w:rsidR="0024371F" w:rsidRPr="00BD2A73" w:rsidRDefault="0024371F">
      <w:pPr>
        <w:rPr>
          <w:lang w:val="ru-RU"/>
        </w:rPr>
        <w:sectPr w:rsidR="0024371F" w:rsidRPr="00BD2A73">
          <w:pgSz w:w="11900" w:h="16840"/>
          <w:pgMar w:top="298" w:right="714" w:bottom="422" w:left="666" w:header="720" w:footer="720" w:gutter="0"/>
          <w:cols w:space="720" w:equalWidth="0">
            <w:col w:w="10520" w:space="0"/>
          </w:cols>
          <w:docGrid w:linePitch="360"/>
        </w:sectPr>
      </w:pPr>
    </w:p>
    <w:p w14:paraId="120A7623" w14:textId="77777777" w:rsidR="0024371F" w:rsidRPr="00BD2A73" w:rsidRDefault="0024371F">
      <w:pPr>
        <w:autoSpaceDE w:val="0"/>
        <w:autoSpaceDN w:val="0"/>
        <w:spacing w:after="108" w:line="220" w:lineRule="exact"/>
        <w:rPr>
          <w:lang w:val="ru-RU"/>
        </w:rPr>
      </w:pPr>
    </w:p>
    <w:p w14:paraId="3662D2D0" w14:textId="77777777" w:rsidR="0024371F" w:rsidRPr="00BD2A73" w:rsidRDefault="00BD2A73">
      <w:pPr>
        <w:autoSpaceDE w:val="0"/>
        <w:autoSpaceDN w:val="0"/>
        <w:spacing w:after="0" w:line="307" w:lineRule="auto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производить синтаксический разбор простого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предложе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находить место орфограммы в слове и между словами на изученные правила;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изученные правила правописания, в том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чис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ле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: непроверяемые гласные и 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согласные (перечень слов в орфографическом словаре учебника); безударные падежные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оконча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BD2A73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имён существительных (кроме существительных на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мя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ий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ие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ия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, а также кроме 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собственных имён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существитель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на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ов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, -ин,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ий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); безударные падежные окончания имён прилагательных; мягкий знак после шипящих на конце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глаго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​лов в форме 2-​го лица единственного числа; наличие или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отсут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ствие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мягкого знака в глаголах на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ться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и -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тся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; безударные личные окончания глаголов; знаки препинания в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предложени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ях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с однородными членами, соединёнными союзами и, а, но и без союзов;</w:t>
      </w:r>
    </w:p>
    <w:p w14:paraId="083E54F3" w14:textId="77777777" w:rsidR="0024371F" w:rsidRPr="00BD2A73" w:rsidRDefault="00BD2A73">
      <w:pPr>
        <w:autoSpaceDE w:val="0"/>
        <w:autoSpaceDN w:val="0"/>
        <w:spacing w:before="240" w:after="0" w:line="353" w:lineRule="auto"/>
        <w:ind w:right="288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правильно списывать тексты объёмом не более 85 слов;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писать под диктовку тексты объёмом не более 80 слов с учётом изученных правил 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правописания;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исправлять орфографические и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пунктуацион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ошибки на изученные правила, описки;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ситуацию общения (с какой целью, с кем, где происходит общение); выбирать адекватные языковые средства в ситуации общения;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устное диалогическое и монологическое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высказы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вание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(4—6 предложений), соблюдая орфоэпические нормы, правильную интонацию, нормы речевого взаимодействия;—  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др.);—  определять тему и основную мысль текста;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самостоятель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​но озаглавливать текст с опорой на тему или основную мысль;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порядок предложений и частей текста;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к заданным текстам;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подробный пересказ текста (устно и 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менно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выборочный пересказ текста (устно);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писать (после предварительной подготовки) сочинения по заданным темам;</w:t>
      </w:r>
    </w:p>
    <w:p w14:paraId="5A4DAA85" w14:textId="77777777" w:rsidR="0024371F" w:rsidRPr="00BD2A73" w:rsidRDefault="00BD2A73">
      <w:pPr>
        <w:autoSpaceDE w:val="0"/>
        <w:autoSpaceDN w:val="0"/>
        <w:spacing w:before="238" w:after="0" w:line="317" w:lineRule="auto"/>
        <w:rPr>
          <w:lang w:val="ru-RU"/>
        </w:rPr>
      </w:pP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ознакомительное, изучающее чтение, по​иск информации; формулировать устно и письменно простые выводы на основе прочитанной (услышанной) информации; ин​</w:t>
      </w:r>
      <w:r w:rsidRPr="00BD2A73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BD2A73">
        <w:rPr>
          <w:lang w:val="ru-RU"/>
        </w:rPr>
        <w:br/>
      </w:r>
      <w:proofErr w:type="spellStart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терпретировать</w:t>
      </w:r>
      <w:proofErr w:type="spellEnd"/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обобщать содержащуюся в тексте информацию;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значение изученных понятий; использовать изученные понятия;—  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14:paraId="70938BA7" w14:textId="77777777" w:rsidR="0024371F" w:rsidRPr="00BD2A73" w:rsidRDefault="0024371F">
      <w:pPr>
        <w:rPr>
          <w:lang w:val="ru-RU"/>
        </w:rPr>
        <w:sectPr w:rsidR="0024371F" w:rsidRPr="00BD2A73">
          <w:pgSz w:w="11900" w:h="16840"/>
          <w:pgMar w:top="328" w:right="690" w:bottom="1344" w:left="1086" w:header="720" w:footer="720" w:gutter="0"/>
          <w:cols w:space="720" w:equalWidth="0">
            <w:col w:w="10124" w:space="0"/>
          </w:cols>
          <w:docGrid w:linePitch="360"/>
        </w:sectPr>
      </w:pPr>
    </w:p>
    <w:p w14:paraId="67616F9D" w14:textId="77777777" w:rsidR="0024371F" w:rsidRPr="00BD2A73" w:rsidRDefault="0024371F">
      <w:pPr>
        <w:autoSpaceDE w:val="0"/>
        <w:autoSpaceDN w:val="0"/>
        <w:spacing w:after="64" w:line="220" w:lineRule="exact"/>
        <w:rPr>
          <w:lang w:val="ru-RU"/>
        </w:rPr>
      </w:pPr>
    </w:p>
    <w:p w14:paraId="2003D43F" w14:textId="77777777" w:rsidR="00BD2A73" w:rsidRPr="00BD2A73" w:rsidRDefault="00BD2A73" w:rsidP="00BD2A73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  <w:lang w:val="ru-RU"/>
        </w:rPr>
      </w:pPr>
      <w:r w:rsidRPr="00BD2A73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F05094" wp14:editId="4450322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B8ECB" id="Прямоугольник 4" o:spid="_x0000_s1026" style="position:absolute;margin-left:33.3pt;margin-top:17.65pt;width:775.6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BD2A73">
        <w:rPr>
          <w:rFonts w:ascii="Times New Roman" w:eastAsia="Times New Roman" w:hAnsi="Times New Roman" w:cs="Times New Roman"/>
          <w:b/>
          <w:sz w:val="19"/>
          <w:lang w:val="ru-RU"/>
        </w:rPr>
        <w:t>ТЕМАТИЧЕСКОЕ</w:t>
      </w:r>
      <w:r w:rsidRPr="00BD2A73">
        <w:rPr>
          <w:rFonts w:ascii="Times New Roman" w:eastAsia="Times New Roman" w:hAnsi="Times New Roman" w:cs="Times New Roman"/>
          <w:b/>
          <w:spacing w:val="9"/>
          <w:sz w:val="19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sz w:val="19"/>
          <w:lang w:val="ru-RU"/>
        </w:rPr>
        <w:t>ПЛАНИРОВАНИЕ</w:t>
      </w:r>
    </w:p>
    <w:p w14:paraId="4DF2322D" w14:textId="77777777" w:rsidR="00BD2A73" w:rsidRPr="00BD2A73" w:rsidRDefault="00BD2A73" w:rsidP="00BD2A7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val="ru-RU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BD2A73" w:rsidRPr="00BD2A73" w14:paraId="0843366F" w14:textId="77777777" w:rsidTr="00BD2A73">
        <w:trPr>
          <w:trHeight w:val="333"/>
        </w:trPr>
        <w:tc>
          <w:tcPr>
            <w:tcW w:w="468" w:type="dxa"/>
            <w:vMerge w:val="restart"/>
          </w:tcPr>
          <w:p w14:paraId="5F7BD884" w14:textId="77777777" w:rsidR="00BD2A73" w:rsidRPr="00BD2A73" w:rsidRDefault="00BD2A73" w:rsidP="00BD2A73">
            <w:pPr>
              <w:spacing w:before="74" w:line="266" w:lineRule="auto"/>
              <w:ind w:right="13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№</w:t>
            </w:r>
            <w:r w:rsidRPr="00BD2A73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п/п</w:t>
            </w:r>
          </w:p>
        </w:tc>
        <w:tc>
          <w:tcPr>
            <w:tcW w:w="6652" w:type="dxa"/>
            <w:vMerge w:val="restart"/>
          </w:tcPr>
          <w:p w14:paraId="2D2E1692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Наименование</w:t>
            </w:r>
            <w:r w:rsidRPr="00BD2A73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разделов</w:t>
            </w:r>
            <w:r w:rsidRPr="00BD2A73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тем</w:t>
            </w:r>
            <w:r w:rsidRPr="00BD2A73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5C24B7FA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Количество</w:t>
            </w:r>
            <w:r w:rsidRPr="00BD2A73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07B2E2F7" w14:textId="77777777" w:rsidR="00BD2A73" w:rsidRPr="00BD2A73" w:rsidRDefault="00BD2A73" w:rsidP="00BD2A73">
            <w:pPr>
              <w:spacing w:before="74" w:line="266" w:lineRule="auto"/>
              <w:ind w:right="10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Дата</w:t>
            </w:r>
            <w:r w:rsidRPr="00BD2A73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изучения</w:t>
            </w:r>
          </w:p>
        </w:tc>
        <w:tc>
          <w:tcPr>
            <w:tcW w:w="1981" w:type="dxa"/>
            <w:vMerge w:val="restart"/>
          </w:tcPr>
          <w:p w14:paraId="74B9DBD8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Виды</w:t>
            </w:r>
            <w:r w:rsidRPr="00BD2A73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деятельности</w:t>
            </w:r>
          </w:p>
        </w:tc>
        <w:tc>
          <w:tcPr>
            <w:tcW w:w="1381" w:type="dxa"/>
            <w:vMerge w:val="restart"/>
          </w:tcPr>
          <w:p w14:paraId="1933DD90" w14:textId="77777777" w:rsidR="00BD2A73" w:rsidRPr="00BD2A73" w:rsidRDefault="00BD2A73" w:rsidP="00BD2A73">
            <w:pPr>
              <w:spacing w:before="74" w:line="266" w:lineRule="auto"/>
              <w:ind w:right="307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Виды, формы</w:t>
            </w:r>
            <w:r w:rsidRPr="00BD2A73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контроля</w:t>
            </w:r>
          </w:p>
        </w:tc>
        <w:tc>
          <w:tcPr>
            <w:tcW w:w="1381" w:type="dxa"/>
            <w:vMerge w:val="restart"/>
          </w:tcPr>
          <w:p w14:paraId="75C7ACF5" w14:textId="77777777" w:rsidR="00BD2A73" w:rsidRPr="00BD2A73" w:rsidRDefault="00BD2A73" w:rsidP="00BD2A73">
            <w:pPr>
              <w:spacing w:before="74" w:line="266" w:lineRule="auto"/>
              <w:ind w:right="5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Электронные</w:t>
            </w:r>
            <w:r w:rsidRPr="00BD2A73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(цифровые)</w:t>
            </w:r>
            <w:r w:rsidRPr="00BD2A73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BD2A73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ресурсы</w:t>
            </w:r>
          </w:p>
        </w:tc>
      </w:tr>
      <w:tr w:rsidR="00BD2A73" w:rsidRPr="00BD2A73" w14:paraId="319E26CA" w14:textId="77777777" w:rsidTr="00BD2A73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158BE484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52" w:type="dxa"/>
            <w:vMerge/>
            <w:tcBorders>
              <w:top w:val="nil"/>
            </w:tcBorders>
          </w:tcPr>
          <w:p w14:paraId="32CA6B87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8" w:type="dxa"/>
          </w:tcPr>
          <w:p w14:paraId="1A8BF023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всего</w:t>
            </w:r>
          </w:p>
        </w:tc>
        <w:tc>
          <w:tcPr>
            <w:tcW w:w="1104" w:type="dxa"/>
          </w:tcPr>
          <w:p w14:paraId="05883D3E" w14:textId="77777777" w:rsidR="00BD2A73" w:rsidRPr="00BD2A73" w:rsidRDefault="00BD2A73" w:rsidP="00BD2A73">
            <w:pPr>
              <w:spacing w:before="74" w:line="266" w:lineRule="auto"/>
              <w:ind w:right="4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контрольные</w:t>
            </w:r>
            <w:r w:rsidRPr="00BD2A73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работы</w:t>
            </w:r>
          </w:p>
        </w:tc>
        <w:tc>
          <w:tcPr>
            <w:tcW w:w="1140" w:type="dxa"/>
          </w:tcPr>
          <w:p w14:paraId="56A234C9" w14:textId="77777777" w:rsidR="00BD2A73" w:rsidRPr="00BD2A73" w:rsidRDefault="00BD2A73" w:rsidP="00BD2A73">
            <w:pPr>
              <w:spacing w:before="74" w:line="266" w:lineRule="auto"/>
              <w:ind w:right="4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практические</w:t>
            </w:r>
            <w:r w:rsidRPr="00BD2A73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27CFE4E1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14:paraId="6D8C47C1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9A9A3E9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C01F198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BD2A73" w:rsidRPr="00B2127B" w14:paraId="728AAA41" w14:textId="77777777" w:rsidTr="00BD2A73">
        <w:trPr>
          <w:trHeight w:val="333"/>
        </w:trPr>
        <w:tc>
          <w:tcPr>
            <w:tcW w:w="15499" w:type="dxa"/>
            <w:gridSpan w:val="9"/>
          </w:tcPr>
          <w:p w14:paraId="1B42F3AB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Раздел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1.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Сведения</w:t>
            </w:r>
            <w:r w:rsidRPr="00BD2A73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</w:t>
            </w:r>
            <w:r w:rsidRPr="00BD2A73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русском</w:t>
            </w:r>
            <w:r w:rsidRPr="00BD2A73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языке</w:t>
            </w:r>
          </w:p>
        </w:tc>
      </w:tr>
      <w:tr w:rsidR="00BD2A73" w:rsidRPr="00B2127B" w14:paraId="4246242A" w14:textId="77777777" w:rsidTr="00BD2A73">
        <w:trPr>
          <w:trHeight w:val="3599"/>
        </w:trPr>
        <w:tc>
          <w:tcPr>
            <w:tcW w:w="468" w:type="dxa"/>
          </w:tcPr>
          <w:p w14:paraId="4CB27639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1.1.</w:t>
            </w:r>
          </w:p>
        </w:tc>
        <w:tc>
          <w:tcPr>
            <w:tcW w:w="6652" w:type="dxa"/>
          </w:tcPr>
          <w:p w14:paraId="756E5739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Русский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язык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язык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межнационального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общения.</w:t>
            </w:r>
          </w:p>
        </w:tc>
        <w:tc>
          <w:tcPr>
            <w:tcW w:w="528" w:type="dxa"/>
          </w:tcPr>
          <w:p w14:paraId="251522D7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14:paraId="36E652C5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3D02200A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1593FC9F" w14:textId="77777777" w:rsidR="00BD2A73" w:rsidRPr="00BD2A73" w:rsidRDefault="00BD2A73" w:rsidP="00BD2A73">
            <w:pPr>
              <w:spacing w:before="74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694F2332" w14:textId="77777777" w:rsidR="00BD2A73" w:rsidRPr="00BD2A73" w:rsidRDefault="00BD2A73" w:rsidP="00BD2A73">
            <w:pPr>
              <w:spacing w:before="74" w:line="266" w:lineRule="auto"/>
              <w:ind w:right="1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Учебный диалог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«Почему</w:t>
            </w:r>
            <w:r w:rsidRPr="00BD2A73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каждому;</w:t>
            </w:r>
          </w:p>
          <w:p w14:paraId="1C06214A" w14:textId="77777777" w:rsidR="00BD2A73" w:rsidRPr="00BD2A73" w:rsidRDefault="00BD2A73" w:rsidP="00BD2A73">
            <w:pPr>
              <w:spacing w:before="2" w:line="266" w:lineRule="auto"/>
              <w:ind w:right="25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народу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важно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сохранять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свой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язык?;</w:t>
            </w:r>
            <w:proofErr w:type="gramEnd"/>
          </w:p>
          <w:p w14:paraId="3237CB7B" w14:textId="77777777" w:rsidR="00BD2A73" w:rsidRPr="00BD2A73" w:rsidRDefault="00BD2A73" w:rsidP="00BD2A73">
            <w:pPr>
              <w:spacing w:before="1" w:line="266" w:lineRule="auto"/>
              <w:ind w:right="41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Как общаться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разным</w:t>
            </w:r>
            <w:r w:rsidRPr="00BD2A73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народам;</w:t>
            </w:r>
          </w:p>
          <w:p w14:paraId="2185FEFC" w14:textId="77777777" w:rsidR="00BD2A73" w:rsidRPr="00BD2A73" w:rsidRDefault="00BD2A73" w:rsidP="00BD2A73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14:paraId="2C93C019" w14:textId="77777777" w:rsidR="00BD2A73" w:rsidRPr="00BD2A73" w:rsidRDefault="00BD2A73" w:rsidP="00BD2A73">
            <w:pPr>
              <w:spacing w:before="20" w:line="266" w:lineRule="auto"/>
              <w:ind w:right="33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проживающим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одной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стране?»;</w:t>
            </w:r>
          </w:p>
          <w:p w14:paraId="3B3D3B8D" w14:textId="77777777" w:rsidR="00BD2A73" w:rsidRPr="00BD2A73" w:rsidRDefault="00BD2A73" w:rsidP="00BD2A73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ходе;</w:t>
            </w:r>
          </w:p>
          <w:p w14:paraId="37225A1A" w14:textId="77777777" w:rsidR="00BD2A73" w:rsidRPr="00BD2A73" w:rsidRDefault="00BD2A73" w:rsidP="00BD2A73">
            <w:pPr>
              <w:spacing w:before="20" w:line="266" w:lineRule="auto"/>
              <w:ind w:right="21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диалога формулируются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суждения о;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многообразии языкового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пространства;</w:t>
            </w:r>
          </w:p>
          <w:p w14:paraId="3BE77508" w14:textId="77777777" w:rsidR="00BD2A73" w:rsidRPr="00BD2A73" w:rsidRDefault="00BD2A73" w:rsidP="00BD2A73">
            <w:pPr>
              <w:spacing w:before="2" w:line="266" w:lineRule="auto"/>
              <w:ind w:right="17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России и о значении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русского языка как;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языка межнационального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общения;;</w:t>
            </w:r>
          </w:p>
        </w:tc>
        <w:tc>
          <w:tcPr>
            <w:tcW w:w="1381" w:type="dxa"/>
          </w:tcPr>
          <w:p w14:paraId="398188BA" w14:textId="77777777" w:rsidR="00BD2A73" w:rsidRPr="00BD2A73" w:rsidRDefault="00BD2A73" w:rsidP="00BD2A73">
            <w:pPr>
              <w:spacing w:before="74" w:line="266" w:lineRule="auto"/>
              <w:ind w:right="28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опрос;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</w:p>
        </w:tc>
        <w:tc>
          <w:tcPr>
            <w:tcW w:w="1381" w:type="dxa"/>
          </w:tcPr>
          <w:p w14:paraId="396712B9" w14:textId="77777777" w:rsidR="00BD2A73" w:rsidRPr="00BD2A73" w:rsidRDefault="00BD2A73" w:rsidP="00BD2A73">
            <w:pPr>
              <w:spacing w:before="74"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2127B" w14:paraId="6338A1AF" w14:textId="77777777" w:rsidTr="00BD2A73">
        <w:trPr>
          <w:trHeight w:val="1293"/>
        </w:trPr>
        <w:tc>
          <w:tcPr>
            <w:tcW w:w="468" w:type="dxa"/>
          </w:tcPr>
          <w:p w14:paraId="17E63ABF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1.2.</w:t>
            </w:r>
          </w:p>
        </w:tc>
        <w:tc>
          <w:tcPr>
            <w:tcW w:w="6652" w:type="dxa"/>
          </w:tcPr>
          <w:p w14:paraId="766882E8" w14:textId="77777777" w:rsidR="00BD2A73" w:rsidRPr="00BD2A73" w:rsidRDefault="00BD2A73" w:rsidP="00BD2A73">
            <w:pPr>
              <w:spacing w:before="7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Знакомство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различными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методами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познания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языка: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наблюдение,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анализ,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лингвистический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эксперимент,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мини-исследование,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проект</w:t>
            </w:r>
          </w:p>
        </w:tc>
        <w:tc>
          <w:tcPr>
            <w:tcW w:w="528" w:type="dxa"/>
          </w:tcPr>
          <w:p w14:paraId="2272F019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04" w:type="dxa"/>
          </w:tcPr>
          <w:p w14:paraId="2E71C5A0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5DB75D18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5E7B56FB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981" w:type="dxa"/>
          </w:tcPr>
          <w:p w14:paraId="3CC4BF4A" w14:textId="77777777" w:rsidR="00BD2A73" w:rsidRPr="00BD2A73" w:rsidRDefault="00BD2A73" w:rsidP="00BD2A73">
            <w:pPr>
              <w:spacing w:before="74"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парах: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придумать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ситуацию;</w:t>
            </w:r>
          </w:p>
          <w:p w14:paraId="62EB4722" w14:textId="77777777" w:rsidR="00BD2A73" w:rsidRPr="00BD2A73" w:rsidRDefault="00BD2A73" w:rsidP="00BD2A73">
            <w:pPr>
              <w:spacing w:before="2" w:line="266" w:lineRule="auto"/>
              <w:ind w:right="26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использования русского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языка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как;</w:t>
            </w:r>
          </w:p>
          <w:p w14:paraId="7714C79A" w14:textId="77777777" w:rsidR="00BD2A73" w:rsidRPr="00BD2A73" w:rsidRDefault="00BD2A73" w:rsidP="00BD2A73">
            <w:pPr>
              <w:spacing w:before="1" w:line="266" w:lineRule="auto"/>
              <w:ind w:right="17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языка межнационального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общения;;</w:t>
            </w:r>
          </w:p>
        </w:tc>
        <w:tc>
          <w:tcPr>
            <w:tcW w:w="1381" w:type="dxa"/>
          </w:tcPr>
          <w:p w14:paraId="733A607E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опрос;</w:t>
            </w:r>
          </w:p>
        </w:tc>
        <w:tc>
          <w:tcPr>
            <w:tcW w:w="1381" w:type="dxa"/>
          </w:tcPr>
          <w:p w14:paraId="2194C43A" w14:textId="77777777" w:rsidR="00BD2A73" w:rsidRPr="00BD2A73" w:rsidRDefault="00BD2A73" w:rsidP="00BD2A73">
            <w:pPr>
              <w:spacing w:before="74"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D2A73" w14:paraId="070FD004" w14:textId="77777777" w:rsidTr="00BD2A73">
        <w:trPr>
          <w:trHeight w:val="333"/>
        </w:trPr>
        <w:tc>
          <w:tcPr>
            <w:tcW w:w="7120" w:type="dxa"/>
            <w:gridSpan w:val="2"/>
          </w:tcPr>
          <w:p w14:paraId="0E9FB4C2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Итого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разделу:</w:t>
            </w:r>
          </w:p>
        </w:tc>
        <w:tc>
          <w:tcPr>
            <w:tcW w:w="528" w:type="dxa"/>
          </w:tcPr>
          <w:p w14:paraId="1FE62575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7851" w:type="dxa"/>
            <w:gridSpan w:val="6"/>
          </w:tcPr>
          <w:p w14:paraId="5B37CF12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BD2A73" w:rsidRPr="00BD2A73" w14:paraId="50EB40C3" w14:textId="77777777" w:rsidTr="00BD2A73">
        <w:trPr>
          <w:trHeight w:val="333"/>
        </w:trPr>
        <w:tc>
          <w:tcPr>
            <w:tcW w:w="15499" w:type="dxa"/>
            <w:gridSpan w:val="9"/>
          </w:tcPr>
          <w:p w14:paraId="04ABE134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Раздел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2.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Фонетика</w:t>
            </w:r>
            <w:r w:rsidRPr="00BD2A73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графика</w:t>
            </w:r>
          </w:p>
        </w:tc>
      </w:tr>
      <w:tr w:rsidR="00BD2A73" w:rsidRPr="00B2127B" w14:paraId="19C993D6" w14:textId="77777777" w:rsidTr="00BD2A73">
        <w:trPr>
          <w:trHeight w:val="909"/>
        </w:trPr>
        <w:tc>
          <w:tcPr>
            <w:tcW w:w="468" w:type="dxa"/>
          </w:tcPr>
          <w:p w14:paraId="6C204D82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2.1.</w:t>
            </w:r>
          </w:p>
        </w:tc>
        <w:tc>
          <w:tcPr>
            <w:tcW w:w="6652" w:type="dxa"/>
          </w:tcPr>
          <w:p w14:paraId="2E4A57CF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Характеристика,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сравнение,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классификация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звуков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вне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заданным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параметрам.</w:t>
            </w:r>
          </w:p>
        </w:tc>
        <w:tc>
          <w:tcPr>
            <w:tcW w:w="528" w:type="dxa"/>
          </w:tcPr>
          <w:p w14:paraId="7517631B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14:paraId="1D420AE1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09A82E30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14008FC0" w14:textId="77777777" w:rsidR="00BD2A73" w:rsidRPr="00BD2A73" w:rsidRDefault="00BD2A73" w:rsidP="00BD2A73">
            <w:pPr>
              <w:spacing w:before="74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749787F2" w14:textId="77777777" w:rsidR="00BD2A73" w:rsidRPr="00BD2A73" w:rsidRDefault="00BD2A73" w:rsidP="00BD2A73">
            <w:pPr>
              <w:spacing w:before="74" w:line="266" w:lineRule="auto"/>
              <w:ind w:right="3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парах: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устная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характеристика;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звуков по заданным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признакам;;</w:t>
            </w:r>
          </w:p>
        </w:tc>
        <w:tc>
          <w:tcPr>
            <w:tcW w:w="1381" w:type="dxa"/>
          </w:tcPr>
          <w:p w14:paraId="74474EE4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опрос;</w:t>
            </w:r>
          </w:p>
        </w:tc>
        <w:tc>
          <w:tcPr>
            <w:tcW w:w="1381" w:type="dxa"/>
          </w:tcPr>
          <w:p w14:paraId="6EAA63F5" w14:textId="77777777" w:rsidR="00BD2A73" w:rsidRPr="00BD2A73" w:rsidRDefault="00BD2A73" w:rsidP="00BD2A73">
            <w:pPr>
              <w:spacing w:before="74"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2127B" w14:paraId="707177E3" w14:textId="77777777" w:rsidTr="00BD2A73">
        <w:trPr>
          <w:trHeight w:val="909"/>
        </w:trPr>
        <w:tc>
          <w:tcPr>
            <w:tcW w:w="468" w:type="dxa"/>
          </w:tcPr>
          <w:p w14:paraId="65392685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2.2.</w:t>
            </w:r>
          </w:p>
        </w:tc>
        <w:tc>
          <w:tcPr>
            <w:tcW w:w="6652" w:type="dxa"/>
          </w:tcPr>
          <w:p w14:paraId="5C87BBD8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Звуко-буквенный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разбор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</w:t>
            </w:r>
          </w:p>
        </w:tc>
        <w:tc>
          <w:tcPr>
            <w:tcW w:w="528" w:type="dxa"/>
          </w:tcPr>
          <w:p w14:paraId="5E3E2D27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14:paraId="12570949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300C0060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14:paraId="577727F5" w14:textId="77777777" w:rsidR="00BD2A73" w:rsidRPr="00BD2A73" w:rsidRDefault="00BD2A73" w:rsidP="00BD2A73">
            <w:pPr>
              <w:spacing w:before="74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1144CDFB" w14:textId="77777777" w:rsidR="00BD2A73" w:rsidRPr="00BD2A73" w:rsidRDefault="00BD2A73" w:rsidP="00BD2A73">
            <w:pPr>
              <w:spacing w:before="74" w:line="266" w:lineRule="auto"/>
              <w:ind w:right="11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Совместный анализ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предложенного;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алгоритма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звукобуквенного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разбора;;</w:t>
            </w:r>
          </w:p>
        </w:tc>
        <w:tc>
          <w:tcPr>
            <w:tcW w:w="1381" w:type="dxa"/>
          </w:tcPr>
          <w:p w14:paraId="179EBFD9" w14:textId="77777777" w:rsidR="00BD2A73" w:rsidRPr="00BD2A73" w:rsidRDefault="00BD2A73" w:rsidP="00BD2A73">
            <w:pPr>
              <w:spacing w:before="74" w:line="266" w:lineRule="auto"/>
              <w:ind w:right="35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1" w:type="dxa"/>
          </w:tcPr>
          <w:p w14:paraId="40329B02" w14:textId="77777777" w:rsidR="00BD2A73" w:rsidRPr="00BD2A73" w:rsidRDefault="00BD2A73" w:rsidP="00BD2A73">
            <w:pPr>
              <w:spacing w:before="74"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D2A73" w14:paraId="61A31F68" w14:textId="77777777" w:rsidTr="00BD2A73">
        <w:trPr>
          <w:trHeight w:val="453"/>
        </w:trPr>
        <w:tc>
          <w:tcPr>
            <w:tcW w:w="7120" w:type="dxa"/>
            <w:gridSpan w:val="2"/>
          </w:tcPr>
          <w:p w14:paraId="4C112957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Итого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разделу:</w:t>
            </w:r>
          </w:p>
        </w:tc>
        <w:tc>
          <w:tcPr>
            <w:tcW w:w="528" w:type="dxa"/>
          </w:tcPr>
          <w:p w14:paraId="496BBB68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2</w:t>
            </w:r>
          </w:p>
        </w:tc>
        <w:tc>
          <w:tcPr>
            <w:tcW w:w="7851" w:type="dxa"/>
            <w:gridSpan w:val="6"/>
          </w:tcPr>
          <w:p w14:paraId="45016597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BD2A73" w:rsidRPr="00BD2A73" w14:paraId="64E66F90" w14:textId="77777777" w:rsidTr="00BD2A73">
        <w:trPr>
          <w:trHeight w:val="333"/>
        </w:trPr>
        <w:tc>
          <w:tcPr>
            <w:tcW w:w="15499" w:type="dxa"/>
            <w:gridSpan w:val="9"/>
          </w:tcPr>
          <w:p w14:paraId="49F8B28C" w14:textId="77777777" w:rsidR="00BD2A73" w:rsidRPr="00BD2A73" w:rsidRDefault="00BD2A73" w:rsidP="00BD2A73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Раздел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3.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Лексика</w:t>
            </w:r>
          </w:p>
        </w:tc>
      </w:tr>
    </w:tbl>
    <w:p w14:paraId="7752C4D2" w14:textId="77777777" w:rsidR="00BD2A73" w:rsidRPr="00BD2A73" w:rsidRDefault="00BD2A73" w:rsidP="00BD2A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lang w:val="ru-RU"/>
        </w:rPr>
        <w:sectPr w:rsidR="00BD2A73" w:rsidRPr="00BD2A7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BD2A73" w:rsidRPr="00B2127B" w14:paraId="521F8E2D" w14:textId="77777777" w:rsidTr="00BD2A73">
        <w:trPr>
          <w:trHeight w:val="4751"/>
        </w:trPr>
        <w:tc>
          <w:tcPr>
            <w:tcW w:w="468" w:type="dxa"/>
          </w:tcPr>
          <w:p w14:paraId="3D55A081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lastRenderedPageBreak/>
              <w:t>3.1.</w:t>
            </w:r>
          </w:p>
        </w:tc>
        <w:tc>
          <w:tcPr>
            <w:tcW w:w="6652" w:type="dxa"/>
          </w:tcPr>
          <w:p w14:paraId="18FB4437" w14:textId="77777777" w:rsidR="00BD2A73" w:rsidRPr="00BD2A73" w:rsidRDefault="00BD2A73" w:rsidP="00BD2A73">
            <w:pPr>
              <w:spacing w:before="64" w:line="266" w:lineRule="auto"/>
              <w:ind w:right="13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Повторение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продолжение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работы: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наблюдение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использованием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речи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синонимов,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антонимов,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устаревших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(простые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случаи).</w:t>
            </w:r>
          </w:p>
        </w:tc>
        <w:tc>
          <w:tcPr>
            <w:tcW w:w="528" w:type="dxa"/>
          </w:tcPr>
          <w:p w14:paraId="7A74B32A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2</w:t>
            </w:r>
          </w:p>
        </w:tc>
        <w:tc>
          <w:tcPr>
            <w:tcW w:w="1104" w:type="dxa"/>
          </w:tcPr>
          <w:p w14:paraId="6A0A5382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293288CE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12B713DE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1481D4A3" w14:textId="77777777" w:rsidR="00BD2A73" w:rsidRPr="00BD2A73" w:rsidRDefault="00BD2A73" w:rsidP="00BD2A73">
            <w:pPr>
              <w:spacing w:before="64" w:line="266" w:lineRule="auto"/>
              <w:ind w:right="5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Комментированное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выполнение;</w:t>
            </w:r>
          </w:p>
          <w:p w14:paraId="53C73267" w14:textId="77777777" w:rsidR="00BD2A73" w:rsidRPr="00BD2A73" w:rsidRDefault="00BD2A73" w:rsidP="00BD2A73">
            <w:pPr>
              <w:spacing w:before="2" w:line="266" w:lineRule="auto"/>
              <w:ind w:right="34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задания: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выбор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ряда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синонимов;</w:t>
            </w:r>
          </w:p>
          <w:p w14:paraId="1BE5744F" w14:textId="77777777" w:rsidR="00BD2A73" w:rsidRPr="00BD2A73" w:rsidRDefault="00BD2A73" w:rsidP="00BD2A73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слова;</w:t>
            </w:r>
          </w:p>
          <w:p w14:paraId="4CABBAD6" w14:textId="77777777" w:rsidR="00BD2A73" w:rsidRPr="00BD2A73" w:rsidRDefault="00BD2A73" w:rsidP="00BD2A73">
            <w:pPr>
              <w:spacing w:before="20" w:line="266" w:lineRule="auto"/>
              <w:ind w:right="356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которое подходит для;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заполнения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пропуска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предложении;</w:t>
            </w:r>
          </w:p>
          <w:p w14:paraId="732B9029" w14:textId="77777777" w:rsidR="00BD2A73" w:rsidRPr="00BD2A73" w:rsidRDefault="00BD2A73" w:rsidP="00BD2A73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текста;</w:t>
            </w:r>
          </w:p>
          <w:p w14:paraId="69466EBA" w14:textId="77777777" w:rsidR="00BD2A73" w:rsidRPr="00BD2A73" w:rsidRDefault="00BD2A73" w:rsidP="00BD2A73">
            <w:pPr>
              <w:spacing w:before="20" w:line="266" w:lineRule="auto"/>
              <w:ind w:right="5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объяснение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своего выбора;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группах: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дидактическим текстом;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анализ;</w:t>
            </w:r>
          </w:p>
          <w:p w14:paraId="4E12BCE5" w14:textId="77777777" w:rsidR="00BD2A73" w:rsidRPr="00BD2A73" w:rsidRDefault="00BD2A73" w:rsidP="00BD2A73">
            <w:pPr>
              <w:spacing w:before="3" w:line="266" w:lineRule="auto"/>
              <w:ind w:right="8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уместности использования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в;</w:t>
            </w:r>
          </w:p>
          <w:p w14:paraId="3FE5898A" w14:textId="77777777" w:rsidR="00BD2A73" w:rsidRPr="00BD2A73" w:rsidRDefault="00BD2A73" w:rsidP="00BD2A73">
            <w:pPr>
              <w:spacing w:before="1" w:line="266" w:lineRule="auto"/>
              <w:ind w:right="1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предложениях;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нахождение случаев;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неудачного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выбора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слова;</w:t>
            </w:r>
          </w:p>
          <w:p w14:paraId="63DA3FA2" w14:textId="77777777" w:rsidR="00BD2A73" w:rsidRPr="00BD2A73" w:rsidRDefault="00BD2A73" w:rsidP="00BD2A73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14:paraId="46C81526" w14:textId="77777777" w:rsidR="00BD2A73" w:rsidRPr="00BD2A73" w:rsidRDefault="00BD2A73" w:rsidP="00BD2A73">
            <w:pPr>
              <w:spacing w:before="20" w:line="266" w:lineRule="auto"/>
              <w:ind w:right="1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корректировка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обнаруженных ошибок;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(выбор наиболее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точного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синонима);</w:t>
            </w:r>
          </w:p>
          <w:p w14:paraId="04E030D8" w14:textId="77777777" w:rsidR="00BD2A73" w:rsidRPr="00BD2A73" w:rsidRDefault="00BD2A73" w:rsidP="00BD2A73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</w:tc>
        <w:tc>
          <w:tcPr>
            <w:tcW w:w="1381" w:type="dxa"/>
          </w:tcPr>
          <w:p w14:paraId="27BE805F" w14:textId="77777777" w:rsidR="00BD2A73" w:rsidRPr="00BD2A73" w:rsidRDefault="00BD2A73" w:rsidP="00BD2A73">
            <w:pPr>
              <w:spacing w:before="64" w:line="266" w:lineRule="auto"/>
              <w:ind w:right="28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опрос;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</w:p>
        </w:tc>
        <w:tc>
          <w:tcPr>
            <w:tcW w:w="1381" w:type="dxa"/>
          </w:tcPr>
          <w:p w14:paraId="524F954D" w14:textId="77777777" w:rsidR="00BD2A73" w:rsidRPr="00BD2A73" w:rsidRDefault="00BD2A73" w:rsidP="00BD2A73">
            <w:pPr>
              <w:spacing w:before="64"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2127B" w14:paraId="1272EBD1" w14:textId="77777777" w:rsidTr="00BD2A73">
        <w:trPr>
          <w:trHeight w:val="2254"/>
        </w:trPr>
        <w:tc>
          <w:tcPr>
            <w:tcW w:w="468" w:type="dxa"/>
          </w:tcPr>
          <w:p w14:paraId="1F9E4112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3.2.</w:t>
            </w:r>
          </w:p>
        </w:tc>
        <w:tc>
          <w:tcPr>
            <w:tcW w:w="6652" w:type="dxa"/>
          </w:tcPr>
          <w:p w14:paraId="15331886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Наблюдение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речи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фразеологизмов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(простые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случаи)</w:t>
            </w:r>
          </w:p>
        </w:tc>
        <w:tc>
          <w:tcPr>
            <w:tcW w:w="528" w:type="dxa"/>
          </w:tcPr>
          <w:p w14:paraId="64407D02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3</w:t>
            </w:r>
          </w:p>
        </w:tc>
        <w:tc>
          <w:tcPr>
            <w:tcW w:w="1104" w:type="dxa"/>
          </w:tcPr>
          <w:p w14:paraId="190895A3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796154DE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2601D3DE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2F29B202" w14:textId="77777777" w:rsidR="00BD2A73" w:rsidRPr="00BD2A73" w:rsidRDefault="00BD2A73" w:rsidP="00BD2A73">
            <w:pPr>
              <w:spacing w:before="64" w:line="266" w:lineRule="auto"/>
              <w:ind w:right="5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рисунками: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соотнесение;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рисунков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</w:p>
          <w:p w14:paraId="6D9EBFB4" w14:textId="77777777" w:rsidR="00BD2A73" w:rsidRPr="00BD2A73" w:rsidRDefault="00BD2A73" w:rsidP="00BD2A73">
            <w:pPr>
              <w:spacing w:before="2" w:line="266" w:lineRule="auto"/>
              <w:ind w:right="31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соответствующими им;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фразеологизмами;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 в парах: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соотнесение;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фразеологизмов и их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значений.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</w:p>
          <w:p w14:paraId="7E2D5971" w14:textId="77777777" w:rsidR="00BD2A73" w:rsidRPr="00BD2A73" w:rsidRDefault="00BD2A73" w:rsidP="00BD2A73">
            <w:pPr>
              <w:spacing w:before="4" w:line="266" w:lineRule="auto"/>
              <w:ind w:right="6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группах: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поиск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текстах;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фразеологизмов;</w:t>
            </w:r>
          </w:p>
        </w:tc>
        <w:tc>
          <w:tcPr>
            <w:tcW w:w="1381" w:type="dxa"/>
          </w:tcPr>
          <w:p w14:paraId="2CCD4A66" w14:textId="77777777" w:rsidR="00BD2A73" w:rsidRPr="00BD2A73" w:rsidRDefault="00BD2A73" w:rsidP="00BD2A73">
            <w:pPr>
              <w:spacing w:before="64" w:line="266" w:lineRule="auto"/>
              <w:ind w:right="35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1" w:type="dxa"/>
          </w:tcPr>
          <w:p w14:paraId="5AABF8C1" w14:textId="77777777" w:rsidR="00BD2A73" w:rsidRPr="00BD2A73" w:rsidRDefault="00BD2A73" w:rsidP="00BD2A73">
            <w:pPr>
              <w:spacing w:before="64"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D2A73" w14:paraId="4A24522A" w14:textId="77777777" w:rsidTr="00BD2A73">
        <w:trPr>
          <w:trHeight w:val="333"/>
        </w:trPr>
        <w:tc>
          <w:tcPr>
            <w:tcW w:w="7120" w:type="dxa"/>
            <w:gridSpan w:val="2"/>
          </w:tcPr>
          <w:p w14:paraId="5DCD7363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Итого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разделу:</w:t>
            </w:r>
          </w:p>
        </w:tc>
        <w:tc>
          <w:tcPr>
            <w:tcW w:w="528" w:type="dxa"/>
          </w:tcPr>
          <w:p w14:paraId="2DD07B3A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5</w:t>
            </w:r>
          </w:p>
        </w:tc>
        <w:tc>
          <w:tcPr>
            <w:tcW w:w="7851" w:type="dxa"/>
            <w:gridSpan w:val="6"/>
          </w:tcPr>
          <w:p w14:paraId="321426E1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BD2A73" w:rsidRPr="00BD2A73" w14:paraId="7F23D1A5" w14:textId="77777777" w:rsidTr="00BD2A73">
        <w:trPr>
          <w:trHeight w:val="333"/>
        </w:trPr>
        <w:tc>
          <w:tcPr>
            <w:tcW w:w="15499" w:type="dxa"/>
            <w:gridSpan w:val="9"/>
          </w:tcPr>
          <w:p w14:paraId="6E70F996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Раздел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4.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Состав</w:t>
            </w:r>
            <w:r w:rsidRPr="00BD2A73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слова</w:t>
            </w:r>
            <w:r w:rsidRPr="00BD2A73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(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морфемика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)</w:t>
            </w:r>
          </w:p>
        </w:tc>
      </w:tr>
      <w:tr w:rsidR="00BD2A73" w:rsidRPr="00B2127B" w14:paraId="6FCD4165" w14:textId="77777777" w:rsidTr="00BD2A73">
        <w:trPr>
          <w:trHeight w:val="2254"/>
        </w:trPr>
        <w:tc>
          <w:tcPr>
            <w:tcW w:w="468" w:type="dxa"/>
          </w:tcPr>
          <w:p w14:paraId="1C2EA559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4.1.</w:t>
            </w:r>
          </w:p>
        </w:tc>
        <w:tc>
          <w:tcPr>
            <w:tcW w:w="6652" w:type="dxa"/>
          </w:tcPr>
          <w:p w14:paraId="448A0B4B" w14:textId="77777777" w:rsidR="00BD2A73" w:rsidRPr="00BD2A73" w:rsidRDefault="00BD2A73" w:rsidP="00BD2A73">
            <w:pPr>
              <w:spacing w:before="64" w:line="266" w:lineRule="auto"/>
              <w:ind w:right="13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Повторение: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состав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изменяемых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слов,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выделение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словах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однозначно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выделяемыми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морфемами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окончания,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корня,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приставки,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суффикса.</w:t>
            </w:r>
          </w:p>
        </w:tc>
        <w:tc>
          <w:tcPr>
            <w:tcW w:w="528" w:type="dxa"/>
          </w:tcPr>
          <w:p w14:paraId="7EE00C6A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14:paraId="74494C58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3B02C654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747F4FD1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5325F3D2" w14:textId="77777777" w:rsidR="00BD2A73" w:rsidRPr="00BD2A73" w:rsidRDefault="00BD2A73" w:rsidP="00BD2A73">
            <w:pPr>
              <w:spacing w:before="64" w:line="266" w:lineRule="auto"/>
              <w:ind w:right="17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Учебный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диалог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«Что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мы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помним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о;</w:t>
            </w:r>
          </w:p>
          <w:p w14:paraId="72079288" w14:textId="77777777" w:rsidR="00BD2A73" w:rsidRPr="00BD2A73" w:rsidRDefault="00BD2A73" w:rsidP="00BD2A73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частях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слова?»;</w:t>
            </w:r>
          </w:p>
          <w:p w14:paraId="278D640B" w14:textId="77777777" w:rsidR="00BD2A73" w:rsidRPr="00BD2A73" w:rsidRDefault="00BD2A73" w:rsidP="00BD2A73">
            <w:pPr>
              <w:spacing w:before="19" w:line="266" w:lineRule="auto"/>
              <w:ind w:right="36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 ходе диалога даётся;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устная характеристика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частей слова по;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заданным признакам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(значение;</w:t>
            </w:r>
          </w:p>
          <w:p w14:paraId="7643BE8D" w14:textId="77777777" w:rsidR="00BD2A73" w:rsidRPr="00BD2A73" w:rsidRDefault="00BD2A73" w:rsidP="00BD2A73">
            <w:pPr>
              <w:spacing w:before="3" w:line="266" w:lineRule="auto"/>
              <w:ind w:right="111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способ;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выделения;</w:t>
            </w:r>
          </w:p>
          <w:p w14:paraId="1FF22F25" w14:textId="77777777" w:rsidR="00BD2A73" w:rsidRPr="00BD2A73" w:rsidRDefault="00BD2A73" w:rsidP="00BD2A73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способ</w:t>
            </w:r>
            <w:r w:rsidRPr="00BD2A73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обозначения);;</w:t>
            </w:r>
          </w:p>
        </w:tc>
        <w:tc>
          <w:tcPr>
            <w:tcW w:w="1381" w:type="dxa"/>
          </w:tcPr>
          <w:p w14:paraId="2907651A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опрос;</w:t>
            </w:r>
          </w:p>
        </w:tc>
        <w:tc>
          <w:tcPr>
            <w:tcW w:w="1381" w:type="dxa"/>
          </w:tcPr>
          <w:p w14:paraId="1BBE54F0" w14:textId="77777777" w:rsidR="00BD2A73" w:rsidRPr="00BD2A73" w:rsidRDefault="00BD2A73" w:rsidP="00BD2A73">
            <w:pPr>
              <w:spacing w:before="64"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</w:tbl>
    <w:p w14:paraId="3052A119" w14:textId="77777777" w:rsidR="00BD2A73" w:rsidRPr="00BD2A73" w:rsidRDefault="00BD2A73" w:rsidP="00BD2A7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  <w:lang w:val="ru-RU"/>
        </w:rPr>
        <w:sectPr w:rsidR="00BD2A73" w:rsidRPr="00BD2A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BD2A73" w:rsidRPr="00B2127B" w14:paraId="688F1534" w14:textId="77777777" w:rsidTr="00BD2A73">
        <w:trPr>
          <w:trHeight w:val="1293"/>
        </w:trPr>
        <w:tc>
          <w:tcPr>
            <w:tcW w:w="468" w:type="dxa"/>
          </w:tcPr>
          <w:p w14:paraId="6CFB1B04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lastRenderedPageBreak/>
              <w:t>4.2.</w:t>
            </w:r>
          </w:p>
        </w:tc>
        <w:tc>
          <w:tcPr>
            <w:tcW w:w="6652" w:type="dxa"/>
          </w:tcPr>
          <w:p w14:paraId="7848479C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Основа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слова.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Состав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неизменяемых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(ознакомление).</w:t>
            </w:r>
          </w:p>
        </w:tc>
        <w:tc>
          <w:tcPr>
            <w:tcW w:w="528" w:type="dxa"/>
          </w:tcPr>
          <w:p w14:paraId="07F01FE4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2</w:t>
            </w:r>
          </w:p>
        </w:tc>
        <w:tc>
          <w:tcPr>
            <w:tcW w:w="1104" w:type="dxa"/>
          </w:tcPr>
          <w:p w14:paraId="220416D1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11EC111E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2859606D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07D4F5BD" w14:textId="77777777" w:rsidR="00BD2A73" w:rsidRPr="00BD2A73" w:rsidRDefault="00BD2A73" w:rsidP="00BD2A73">
            <w:pPr>
              <w:spacing w:before="64" w:line="266" w:lineRule="auto"/>
              <w:ind w:right="1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Упражнение: проведение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по;</w:t>
            </w:r>
          </w:p>
          <w:p w14:paraId="0FE419B9" w14:textId="77777777" w:rsidR="00BD2A73" w:rsidRPr="00BD2A73" w:rsidRDefault="00BD2A73" w:rsidP="00BD2A73">
            <w:pPr>
              <w:spacing w:before="2" w:line="266" w:lineRule="auto"/>
              <w:ind w:right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предложенному алгоритму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разбора;</w:t>
            </w:r>
          </w:p>
          <w:p w14:paraId="3CBB7B50" w14:textId="77777777" w:rsidR="00BD2A73" w:rsidRPr="00BD2A73" w:rsidRDefault="00BD2A73" w:rsidP="00BD2A73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составу;</w:t>
            </w:r>
          </w:p>
          <w:p w14:paraId="7F76933C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</w:tc>
        <w:tc>
          <w:tcPr>
            <w:tcW w:w="1381" w:type="dxa"/>
          </w:tcPr>
          <w:p w14:paraId="02FB6993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опрос;</w:t>
            </w:r>
          </w:p>
        </w:tc>
        <w:tc>
          <w:tcPr>
            <w:tcW w:w="1381" w:type="dxa"/>
          </w:tcPr>
          <w:p w14:paraId="020DDAC9" w14:textId="77777777" w:rsidR="00BD2A73" w:rsidRPr="00BD2A73" w:rsidRDefault="00BD2A73" w:rsidP="00BD2A73">
            <w:pPr>
              <w:spacing w:before="64"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2127B" w14:paraId="68FDCD24" w14:textId="77777777" w:rsidTr="00BD2A73">
        <w:trPr>
          <w:trHeight w:val="2074"/>
        </w:trPr>
        <w:tc>
          <w:tcPr>
            <w:tcW w:w="468" w:type="dxa"/>
          </w:tcPr>
          <w:p w14:paraId="542D67F7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4.3.</w:t>
            </w:r>
          </w:p>
        </w:tc>
        <w:tc>
          <w:tcPr>
            <w:tcW w:w="6652" w:type="dxa"/>
          </w:tcPr>
          <w:p w14:paraId="6CFA5F7F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Значение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наиболее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употребляемых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суффиксов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изученных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частей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речи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(ознакомление)</w:t>
            </w:r>
          </w:p>
        </w:tc>
        <w:tc>
          <w:tcPr>
            <w:tcW w:w="528" w:type="dxa"/>
          </w:tcPr>
          <w:p w14:paraId="5C2E7323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2</w:t>
            </w:r>
          </w:p>
        </w:tc>
        <w:tc>
          <w:tcPr>
            <w:tcW w:w="1104" w:type="dxa"/>
          </w:tcPr>
          <w:p w14:paraId="7D03E40C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19509480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14:paraId="435DBAF5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7DDA1547" w14:textId="77777777" w:rsidR="00BD2A73" w:rsidRPr="00BD2A73" w:rsidRDefault="00BD2A73" w:rsidP="00BD2A73">
            <w:pPr>
              <w:spacing w:before="64" w:line="266" w:lineRule="auto"/>
              <w:ind w:right="19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Проверочная работа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последующим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самоанализом, отработка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умений корректировать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свои действия для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преодоления ошибок в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разборе слов по составу;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 в парах: поиск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ошибок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разборе;</w:t>
            </w:r>
          </w:p>
          <w:p w14:paraId="326F418D" w14:textId="77777777" w:rsidR="00BD2A73" w:rsidRPr="00BD2A73" w:rsidRDefault="00BD2A73" w:rsidP="00BD2A73">
            <w:pPr>
              <w:spacing w:before="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слова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составу;;</w:t>
            </w:r>
          </w:p>
        </w:tc>
        <w:tc>
          <w:tcPr>
            <w:tcW w:w="1381" w:type="dxa"/>
          </w:tcPr>
          <w:p w14:paraId="71328254" w14:textId="77777777" w:rsidR="00BD2A73" w:rsidRPr="00BD2A73" w:rsidRDefault="00BD2A73" w:rsidP="00BD2A73">
            <w:pPr>
              <w:spacing w:before="64" w:line="266" w:lineRule="auto"/>
              <w:ind w:right="19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"Оценочного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листа";</w:t>
            </w:r>
          </w:p>
        </w:tc>
        <w:tc>
          <w:tcPr>
            <w:tcW w:w="1381" w:type="dxa"/>
          </w:tcPr>
          <w:p w14:paraId="39BED4FD" w14:textId="77777777" w:rsidR="00BD2A73" w:rsidRPr="00BD2A73" w:rsidRDefault="00BD2A73" w:rsidP="00BD2A73">
            <w:pPr>
              <w:spacing w:before="64"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D2A73" w14:paraId="282214F6" w14:textId="77777777" w:rsidTr="00BD2A73">
        <w:trPr>
          <w:trHeight w:val="333"/>
        </w:trPr>
        <w:tc>
          <w:tcPr>
            <w:tcW w:w="7120" w:type="dxa"/>
            <w:gridSpan w:val="2"/>
          </w:tcPr>
          <w:p w14:paraId="6BB3D91C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Итого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разделу:</w:t>
            </w:r>
          </w:p>
        </w:tc>
        <w:tc>
          <w:tcPr>
            <w:tcW w:w="528" w:type="dxa"/>
          </w:tcPr>
          <w:p w14:paraId="6D9CEAC0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5</w:t>
            </w:r>
          </w:p>
        </w:tc>
        <w:tc>
          <w:tcPr>
            <w:tcW w:w="7851" w:type="dxa"/>
            <w:gridSpan w:val="6"/>
          </w:tcPr>
          <w:p w14:paraId="37E6B106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BD2A73" w:rsidRPr="00BD2A73" w14:paraId="75104F35" w14:textId="77777777" w:rsidTr="00BD2A73">
        <w:trPr>
          <w:trHeight w:val="333"/>
        </w:trPr>
        <w:tc>
          <w:tcPr>
            <w:tcW w:w="15499" w:type="dxa"/>
            <w:gridSpan w:val="9"/>
          </w:tcPr>
          <w:p w14:paraId="3E8AFCC8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Раздел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5.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Морфология</w:t>
            </w:r>
          </w:p>
        </w:tc>
      </w:tr>
      <w:tr w:rsidR="00BD2A73" w:rsidRPr="00B2127B" w14:paraId="7D05DAB3" w14:textId="77777777" w:rsidTr="00BD2A73">
        <w:trPr>
          <w:trHeight w:val="4367"/>
        </w:trPr>
        <w:tc>
          <w:tcPr>
            <w:tcW w:w="468" w:type="dxa"/>
          </w:tcPr>
          <w:p w14:paraId="0DBB9A32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5.1.</w:t>
            </w:r>
          </w:p>
        </w:tc>
        <w:tc>
          <w:tcPr>
            <w:tcW w:w="6652" w:type="dxa"/>
          </w:tcPr>
          <w:p w14:paraId="7117200A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Части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речи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самостоятельные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служебные.</w:t>
            </w:r>
          </w:p>
        </w:tc>
        <w:tc>
          <w:tcPr>
            <w:tcW w:w="528" w:type="dxa"/>
          </w:tcPr>
          <w:p w14:paraId="1F352276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4</w:t>
            </w:r>
          </w:p>
        </w:tc>
        <w:tc>
          <w:tcPr>
            <w:tcW w:w="1104" w:type="dxa"/>
          </w:tcPr>
          <w:p w14:paraId="5477C209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115BC3D1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0873D5A9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5ED878BA" w14:textId="77777777" w:rsidR="00BD2A73" w:rsidRPr="00BD2A73" w:rsidRDefault="00BD2A73" w:rsidP="00BD2A73">
            <w:pPr>
              <w:spacing w:before="64" w:line="266" w:lineRule="auto"/>
              <w:ind w:right="1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таблицей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«Части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речи»;</w:t>
            </w:r>
          </w:p>
          <w:p w14:paraId="319C6A96" w14:textId="77777777" w:rsidR="00BD2A73" w:rsidRPr="00BD2A73" w:rsidRDefault="00BD2A73" w:rsidP="00BD2A73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анализ;</w:t>
            </w:r>
          </w:p>
          <w:p w14:paraId="58B1CF5D" w14:textId="77777777" w:rsidR="00BD2A73" w:rsidRPr="00BD2A73" w:rsidRDefault="00BD2A73" w:rsidP="00BD2A73">
            <w:pPr>
              <w:spacing w:before="19" w:line="266" w:lineRule="auto"/>
              <w:ind w:right="4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содержания таблицы;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установление;</w:t>
            </w:r>
          </w:p>
          <w:p w14:paraId="386CF894" w14:textId="77777777" w:rsidR="00BD2A73" w:rsidRPr="00BD2A73" w:rsidRDefault="00BD2A73" w:rsidP="00BD2A73">
            <w:pPr>
              <w:spacing w:before="2" w:line="266" w:lineRule="auto"/>
              <w:ind w:right="20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основания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для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сравнения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слов;</w:t>
            </w:r>
          </w:p>
          <w:p w14:paraId="47891EC8" w14:textId="77777777" w:rsidR="00BD2A73" w:rsidRPr="00BD2A73" w:rsidRDefault="00BD2A73" w:rsidP="00BD2A73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14:paraId="726EB066" w14:textId="77777777" w:rsidR="00BD2A73" w:rsidRPr="00BD2A73" w:rsidRDefault="00BD2A73" w:rsidP="00BD2A73">
            <w:pPr>
              <w:spacing w:before="19" w:line="266" w:lineRule="auto"/>
              <w:ind w:right="11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относящихся к разным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частям  речи</w:t>
            </w:r>
            <w:proofErr w:type="gramEnd"/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Упражнение: группировка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на;</w:t>
            </w:r>
          </w:p>
          <w:p w14:paraId="1B723FC7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основании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того;</w:t>
            </w:r>
          </w:p>
          <w:p w14:paraId="09057F8D" w14:textId="77777777" w:rsidR="00BD2A73" w:rsidRPr="00BD2A73" w:rsidRDefault="00BD2A73" w:rsidP="00BD2A73">
            <w:pPr>
              <w:spacing w:before="20" w:line="266" w:lineRule="auto"/>
              <w:ind w:right="30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какой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частью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речи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они;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являются;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Дифференцированное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задание:;</w:t>
            </w:r>
            <w:proofErr w:type="gramEnd"/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классификация частей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речи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по;</w:t>
            </w:r>
          </w:p>
          <w:p w14:paraId="32FAF7ED" w14:textId="77777777" w:rsidR="00BD2A73" w:rsidRPr="00BD2A73" w:rsidRDefault="00BD2A73" w:rsidP="00BD2A73">
            <w:pPr>
              <w:spacing w:before="4" w:line="266" w:lineRule="auto"/>
              <w:ind w:right="24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признаку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(самостоятельные и;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служебные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части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речи);;</w:t>
            </w:r>
          </w:p>
        </w:tc>
        <w:tc>
          <w:tcPr>
            <w:tcW w:w="1381" w:type="dxa"/>
          </w:tcPr>
          <w:p w14:paraId="6105FF4F" w14:textId="77777777" w:rsidR="00BD2A73" w:rsidRPr="00BD2A73" w:rsidRDefault="00BD2A73" w:rsidP="00BD2A73">
            <w:pPr>
              <w:spacing w:before="64" w:line="266" w:lineRule="auto"/>
              <w:ind w:right="28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опрос;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1" w:type="dxa"/>
          </w:tcPr>
          <w:p w14:paraId="3E206D17" w14:textId="77777777" w:rsidR="00BD2A73" w:rsidRPr="00BD2A73" w:rsidRDefault="00BD2A73" w:rsidP="00BD2A73">
            <w:pPr>
              <w:spacing w:before="64"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</w:tbl>
    <w:p w14:paraId="64A412F1" w14:textId="77777777" w:rsidR="00BD2A73" w:rsidRPr="00BD2A73" w:rsidRDefault="00BD2A73" w:rsidP="00BD2A7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  <w:lang w:val="ru-RU"/>
        </w:rPr>
        <w:sectPr w:rsidR="00BD2A73" w:rsidRPr="00BD2A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BD2A73" w:rsidRPr="00B2127B" w14:paraId="50749988" w14:textId="77777777" w:rsidTr="00BD2A73">
        <w:trPr>
          <w:trHeight w:val="6024"/>
        </w:trPr>
        <w:tc>
          <w:tcPr>
            <w:tcW w:w="468" w:type="dxa"/>
          </w:tcPr>
          <w:p w14:paraId="05778298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lastRenderedPageBreak/>
              <w:t>5.2.</w:t>
            </w:r>
          </w:p>
        </w:tc>
        <w:tc>
          <w:tcPr>
            <w:tcW w:w="6652" w:type="dxa"/>
          </w:tcPr>
          <w:p w14:paraId="54D9A8EE" w14:textId="77777777" w:rsidR="00BD2A73" w:rsidRPr="00BD2A73" w:rsidRDefault="00BD2A73" w:rsidP="00BD2A73">
            <w:pPr>
              <w:spacing w:before="64" w:line="266" w:lineRule="auto"/>
              <w:ind w:right="13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Имя существительное. Повторение: склонение имён существительных;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имена существительные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1,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2,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3-го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склонения.</w:t>
            </w:r>
          </w:p>
        </w:tc>
        <w:tc>
          <w:tcPr>
            <w:tcW w:w="528" w:type="dxa"/>
          </w:tcPr>
          <w:p w14:paraId="3D3296A4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8</w:t>
            </w:r>
          </w:p>
        </w:tc>
        <w:tc>
          <w:tcPr>
            <w:tcW w:w="1104" w:type="dxa"/>
          </w:tcPr>
          <w:p w14:paraId="58C9E5CC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5481A33E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14:paraId="0C605D17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67DFED7B" w14:textId="77777777" w:rsidR="00BD2A73" w:rsidRPr="00BD2A73" w:rsidRDefault="00BD2A73" w:rsidP="00BD2A73">
            <w:pPr>
              <w:spacing w:before="64" w:line="266" w:lineRule="auto"/>
              <w:ind w:right="31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 в группах: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нахождение;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основания для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группировки слов (в;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качестве основания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группировки;</w:t>
            </w:r>
          </w:p>
          <w:p w14:paraId="14A67562" w14:textId="77777777" w:rsidR="00BD2A73" w:rsidRPr="00BD2A73" w:rsidRDefault="00BD2A73" w:rsidP="00BD2A73">
            <w:pPr>
              <w:spacing w:before="4" w:line="266" w:lineRule="auto"/>
              <w:ind w:right="15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могут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быть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использованы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различные;</w:t>
            </w:r>
          </w:p>
          <w:p w14:paraId="50F1E114" w14:textId="77777777" w:rsidR="00BD2A73" w:rsidRPr="00BD2A73" w:rsidRDefault="00BD2A73" w:rsidP="00BD2A73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признаки;</w:t>
            </w:r>
          </w:p>
          <w:p w14:paraId="6A54AA1C" w14:textId="77777777" w:rsidR="00BD2A73" w:rsidRPr="00BD2A73" w:rsidRDefault="00BD2A73" w:rsidP="00BD2A73">
            <w:pPr>
              <w:spacing w:before="20" w:line="266" w:lineRule="auto"/>
              <w:ind w:right="5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например: по частям речи;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для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имён</w:t>
            </w:r>
            <w:r w:rsidRPr="00BD2A73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существительных</w:t>
            </w:r>
          </w:p>
          <w:p w14:paraId="4D0ED8F3" w14:textId="77777777" w:rsidR="00BD2A73" w:rsidRPr="00BD2A73" w:rsidRDefault="00BD2A73" w:rsidP="00BD2A73">
            <w:pPr>
              <w:spacing w:before="1" w:line="266" w:lineRule="auto"/>
              <w:ind w:right="103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 по;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родам;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числам;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склонениям;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для;</w:t>
            </w:r>
          </w:p>
          <w:p w14:paraId="4DA5C7E1" w14:textId="77777777" w:rsidR="00BD2A73" w:rsidRPr="00BD2A73" w:rsidRDefault="00BD2A73" w:rsidP="00BD2A73">
            <w:pPr>
              <w:spacing w:before="4" w:line="266" w:lineRule="auto"/>
              <w:ind w:right="18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глаголов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вопросам;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временам;</w:t>
            </w:r>
          </w:p>
          <w:p w14:paraId="6BF1E844" w14:textId="77777777" w:rsidR="00BD2A73" w:rsidRPr="00BD2A73" w:rsidRDefault="00BD2A73" w:rsidP="00BD2A73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14:paraId="3A685743" w14:textId="77777777" w:rsidR="00BD2A73" w:rsidRPr="00BD2A73" w:rsidRDefault="00BD2A73" w:rsidP="00BD2A73">
            <w:pPr>
              <w:spacing w:before="20" w:line="266" w:lineRule="auto"/>
              <w:ind w:right="6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спряжениям);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Практическая работа: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определение;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грамматических признаков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имён;</w:t>
            </w:r>
          </w:p>
          <w:p w14:paraId="4FE8882B" w14:textId="77777777" w:rsidR="00BD2A73" w:rsidRPr="00BD2A73" w:rsidRDefault="00BD2A73" w:rsidP="00BD2A73">
            <w:pPr>
              <w:spacing w:before="3" w:line="266" w:lineRule="auto"/>
              <w:ind w:right="1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существительных;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Упражнение: соотнесение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и;</w:t>
            </w:r>
          </w:p>
          <w:p w14:paraId="26BCC9DE" w14:textId="77777777" w:rsidR="00BD2A73" w:rsidRPr="00BD2A73" w:rsidRDefault="00BD2A73" w:rsidP="00BD2A73">
            <w:pPr>
              <w:spacing w:before="2" w:line="266" w:lineRule="auto"/>
              <w:ind w:right="74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наборов их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грамматических;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характеристик;;</w:t>
            </w:r>
          </w:p>
        </w:tc>
        <w:tc>
          <w:tcPr>
            <w:tcW w:w="1381" w:type="dxa"/>
          </w:tcPr>
          <w:p w14:paraId="339900DF" w14:textId="77777777" w:rsidR="00BD2A73" w:rsidRPr="00BD2A73" w:rsidRDefault="00BD2A73" w:rsidP="00BD2A73">
            <w:pPr>
              <w:spacing w:before="64" w:line="266" w:lineRule="auto"/>
              <w:ind w:right="28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опрос;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</w:p>
        </w:tc>
        <w:tc>
          <w:tcPr>
            <w:tcW w:w="1381" w:type="dxa"/>
          </w:tcPr>
          <w:p w14:paraId="0FC33FD5" w14:textId="77777777" w:rsidR="00BD2A73" w:rsidRPr="00BD2A73" w:rsidRDefault="00BD2A73" w:rsidP="00BD2A73">
            <w:pPr>
              <w:spacing w:before="64"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2127B" w14:paraId="6175C31B" w14:textId="77777777" w:rsidTr="00BD2A73">
        <w:trPr>
          <w:trHeight w:val="2446"/>
        </w:trPr>
        <w:tc>
          <w:tcPr>
            <w:tcW w:w="468" w:type="dxa"/>
          </w:tcPr>
          <w:p w14:paraId="2432D75E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5.3.</w:t>
            </w:r>
          </w:p>
        </w:tc>
        <w:tc>
          <w:tcPr>
            <w:tcW w:w="6652" w:type="dxa"/>
          </w:tcPr>
          <w:p w14:paraId="4D7CE646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Несклоняемые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имена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существительные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(ознакомление).</w:t>
            </w:r>
          </w:p>
        </w:tc>
        <w:tc>
          <w:tcPr>
            <w:tcW w:w="528" w:type="dxa"/>
          </w:tcPr>
          <w:p w14:paraId="4B9ADCF4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2</w:t>
            </w:r>
          </w:p>
        </w:tc>
        <w:tc>
          <w:tcPr>
            <w:tcW w:w="1104" w:type="dxa"/>
          </w:tcPr>
          <w:p w14:paraId="0F1B4819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24A99730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1919D772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0F6ADD13" w14:textId="77777777" w:rsidR="00BD2A73" w:rsidRPr="00BD2A73" w:rsidRDefault="00BD2A73" w:rsidP="00BD2A73">
            <w:pPr>
              <w:spacing w:before="64" w:line="266" w:lineRule="auto"/>
              <w:ind w:right="39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Дифференцированное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задание:;</w:t>
            </w:r>
            <w:proofErr w:type="gramEnd"/>
          </w:p>
          <w:p w14:paraId="11AFDF46" w14:textId="77777777" w:rsidR="00BD2A73" w:rsidRPr="00BD2A73" w:rsidRDefault="00BD2A73" w:rsidP="00BD2A73">
            <w:pPr>
              <w:spacing w:before="2" w:line="266" w:lineRule="auto"/>
              <w:ind w:right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нахождение в ряду имён;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существительных лишнего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имени;</w:t>
            </w:r>
          </w:p>
          <w:p w14:paraId="23152AD7" w14:textId="77777777" w:rsidR="00BD2A73" w:rsidRPr="00BD2A73" w:rsidRDefault="00BD2A73" w:rsidP="00BD2A73">
            <w:pPr>
              <w:spacing w:before="2" w:line="266" w:lineRule="auto"/>
              <w:ind w:right="2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существительного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 не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имеющего;</w:t>
            </w:r>
          </w:p>
          <w:p w14:paraId="7E194C99" w14:textId="77777777" w:rsidR="00BD2A73" w:rsidRPr="00BD2A73" w:rsidRDefault="00BD2A73" w:rsidP="00BD2A73">
            <w:pPr>
              <w:spacing w:before="1" w:line="266" w:lineRule="auto"/>
              <w:ind w:right="49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какого-то из тех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грамматических;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признаков;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которыми</w:t>
            </w:r>
            <w:r w:rsidRPr="00BD2A73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обладают;</w:t>
            </w:r>
          </w:p>
          <w:p w14:paraId="2B9C8943" w14:textId="77777777" w:rsidR="00BD2A73" w:rsidRPr="00BD2A73" w:rsidRDefault="00BD2A73" w:rsidP="00BD2A73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остальные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группе;</w:t>
            </w:r>
          </w:p>
        </w:tc>
        <w:tc>
          <w:tcPr>
            <w:tcW w:w="1381" w:type="dxa"/>
          </w:tcPr>
          <w:p w14:paraId="2F4A9699" w14:textId="77777777" w:rsidR="00BD2A73" w:rsidRPr="00BD2A73" w:rsidRDefault="00BD2A73" w:rsidP="00BD2A73">
            <w:pPr>
              <w:spacing w:before="64" w:line="266" w:lineRule="auto"/>
              <w:ind w:right="28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опрос;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</w:p>
        </w:tc>
        <w:tc>
          <w:tcPr>
            <w:tcW w:w="1381" w:type="dxa"/>
          </w:tcPr>
          <w:p w14:paraId="5B803B74" w14:textId="77777777" w:rsidR="00BD2A73" w:rsidRPr="00BD2A73" w:rsidRDefault="00BD2A73" w:rsidP="00BD2A73">
            <w:pPr>
              <w:spacing w:before="64"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</w:tbl>
    <w:p w14:paraId="7DCAC736" w14:textId="77777777" w:rsidR="00BD2A73" w:rsidRPr="00BD2A73" w:rsidRDefault="00BD2A73" w:rsidP="00BD2A7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  <w:lang w:val="ru-RU"/>
        </w:rPr>
        <w:sectPr w:rsidR="00BD2A73" w:rsidRPr="00BD2A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BD2A73" w:rsidRPr="00B2127B" w14:paraId="34EBC923" w14:textId="77777777" w:rsidTr="00BD2A73">
        <w:trPr>
          <w:trHeight w:val="2638"/>
        </w:trPr>
        <w:tc>
          <w:tcPr>
            <w:tcW w:w="468" w:type="dxa"/>
          </w:tcPr>
          <w:p w14:paraId="67494BBD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lastRenderedPageBreak/>
              <w:t>5.4.</w:t>
            </w:r>
          </w:p>
        </w:tc>
        <w:tc>
          <w:tcPr>
            <w:tcW w:w="6652" w:type="dxa"/>
          </w:tcPr>
          <w:p w14:paraId="01EB8BDF" w14:textId="77777777" w:rsidR="00BD2A73" w:rsidRPr="00BD2A73" w:rsidRDefault="00BD2A73" w:rsidP="00BD2A73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Имя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прилагательное.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Повторение: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зависимость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формы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имени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прилагательного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формы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имени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существительного.</w:t>
            </w:r>
          </w:p>
        </w:tc>
        <w:tc>
          <w:tcPr>
            <w:tcW w:w="528" w:type="dxa"/>
          </w:tcPr>
          <w:p w14:paraId="4461A74E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4</w:t>
            </w:r>
          </w:p>
        </w:tc>
        <w:tc>
          <w:tcPr>
            <w:tcW w:w="1104" w:type="dxa"/>
          </w:tcPr>
          <w:p w14:paraId="715C2524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7709C3B2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14:paraId="4CA579FA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03453E78" w14:textId="77777777" w:rsidR="00BD2A73" w:rsidRPr="00BD2A73" w:rsidRDefault="00BD2A73" w:rsidP="00BD2A73">
            <w:pPr>
              <w:spacing w:before="64" w:line="266" w:lineRule="auto"/>
              <w:ind w:right="6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Практическая работа: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определение;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грамматических признаков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имён;</w:t>
            </w:r>
          </w:p>
          <w:p w14:paraId="127A427C" w14:textId="77777777" w:rsidR="00BD2A73" w:rsidRPr="00BD2A73" w:rsidRDefault="00BD2A73" w:rsidP="00BD2A73">
            <w:pPr>
              <w:spacing w:before="3" w:line="266" w:lineRule="auto"/>
              <w:ind w:right="5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прилагательных;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Комментированное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выполнение;</w:t>
            </w:r>
          </w:p>
          <w:p w14:paraId="77554E10" w14:textId="77777777" w:rsidR="00BD2A73" w:rsidRPr="00BD2A73" w:rsidRDefault="00BD2A73" w:rsidP="00BD2A73">
            <w:pPr>
              <w:spacing w:before="2" w:line="266" w:lineRule="auto"/>
              <w:ind w:right="8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задания по соотнесению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формы имени;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прилагательного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 формой</w:t>
            </w:r>
            <w:r w:rsidRPr="00BD2A73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имени;</w:t>
            </w:r>
          </w:p>
          <w:p w14:paraId="1EA0A371" w14:textId="77777777" w:rsidR="00BD2A73" w:rsidRPr="00BD2A73" w:rsidRDefault="00BD2A73" w:rsidP="00BD2A73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существительного;</w:t>
            </w:r>
          </w:p>
          <w:p w14:paraId="13AAE19F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</w:tc>
        <w:tc>
          <w:tcPr>
            <w:tcW w:w="1381" w:type="dxa"/>
          </w:tcPr>
          <w:p w14:paraId="1D9E53C0" w14:textId="77777777" w:rsidR="00BD2A73" w:rsidRPr="00BD2A73" w:rsidRDefault="00BD2A73" w:rsidP="00BD2A73">
            <w:pPr>
              <w:spacing w:before="64" w:line="266" w:lineRule="auto"/>
              <w:ind w:right="28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опрос;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1" w:type="dxa"/>
          </w:tcPr>
          <w:p w14:paraId="5DFFAF0F" w14:textId="77777777" w:rsidR="00BD2A73" w:rsidRPr="00BD2A73" w:rsidRDefault="00BD2A73" w:rsidP="00BD2A73">
            <w:pPr>
              <w:spacing w:before="64"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2127B" w14:paraId="4CC7C501" w14:textId="77777777" w:rsidTr="00BD2A73">
        <w:trPr>
          <w:trHeight w:val="1810"/>
        </w:trPr>
        <w:tc>
          <w:tcPr>
            <w:tcW w:w="468" w:type="dxa"/>
          </w:tcPr>
          <w:p w14:paraId="549012C3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5.5.</w:t>
            </w:r>
          </w:p>
        </w:tc>
        <w:tc>
          <w:tcPr>
            <w:tcW w:w="6652" w:type="dxa"/>
          </w:tcPr>
          <w:p w14:paraId="362CB4E2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Склонение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имён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прилагательных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множественном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числе.</w:t>
            </w:r>
          </w:p>
        </w:tc>
        <w:tc>
          <w:tcPr>
            <w:tcW w:w="528" w:type="dxa"/>
          </w:tcPr>
          <w:p w14:paraId="6C24071C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4</w:t>
            </w:r>
          </w:p>
        </w:tc>
        <w:tc>
          <w:tcPr>
            <w:tcW w:w="1104" w:type="dxa"/>
          </w:tcPr>
          <w:p w14:paraId="3D31A22D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34276C7E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6779F6F0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4D0334DF" w14:textId="77777777" w:rsidR="00BD2A73" w:rsidRPr="00BD2A73" w:rsidRDefault="00BD2A73" w:rsidP="00BD2A73">
            <w:pPr>
              <w:spacing w:before="64" w:line="266" w:lineRule="auto"/>
              <w:ind w:right="17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группах: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анализ;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дидактического текста;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поиск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ошибок;</w:t>
            </w:r>
          </w:p>
          <w:p w14:paraId="0F102721" w14:textId="77777777" w:rsidR="00BD2A73" w:rsidRPr="00BD2A73" w:rsidRDefault="00BD2A73" w:rsidP="00BD2A73">
            <w:pPr>
              <w:spacing w:before="2" w:line="266" w:lineRule="auto"/>
              <w:ind w:right="4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на согласование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имён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существительных;</w:t>
            </w:r>
          </w:p>
          <w:p w14:paraId="79B9E7D7" w14:textId="77777777" w:rsidR="00BD2A73" w:rsidRPr="00BD2A73" w:rsidRDefault="00BD2A73" w:rsidP="00BD2A73">
            <w:pPr>
              <w:spacing w:before="2" w:line="266" w:lineRule="auto"/>
              <w:ind w:right="25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 имён прилагательных;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исправление;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найденных</w:t>
            </w:r>
            <w:r w:rsidRPr="00BD2A73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ошибок;</w:t>
            </w:r>
          </w:p>
        </w:tc>
        <w:tc>
          <w:tcPr>
            <w:tcW w:w="1381" w:type="dxa"/>
          </w:tcPr>
          <w:p w14:paraId="6C000E8D" w14:textId="77777777" w:rsidR="00BD2A73" w:rsidRPr="00BD2A73" w:rsidRDefault="00BD2A73" w:rsidP="00BD2A73">
            <w:pPr>
              <w:spacing w:before="64" w:line="266" w:lineRule="auto"/>
              <w:ind w:right="4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</w:p>
        </w:tc>
        <w:tc>
          <w:tcPr>
            <w:tcW w:w="1381" w:type="dxa"/>
          </w:tcPr>
          <w:p w14:paraId="593B2358" w14:textId="77777777" w:rsidR="00BD2A73" w:rsidRPr="00BD2A73" w:rsidRDefault="00BD2A73" w:rsidP="00BD2A73">
            <w:pPr>
              <w:spacing w:before="64"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2127B" w14:paraId="75A1D0EF" w14:textId="77777777" w:rsidTr="00BD2A73">
        <w:trPr>
          <w:trHeight w:val="2638"/>
        </w:trPr>
        <w:tc>
          <w:tcPr>
            <w:tcW w:w="468" w:type="dxa"/>
          </w:tcPr>
          <w:p w14:paraId="26DD8FA1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5.6.</w:t>
            </w:r>
          </w:p>
        </w:tc>
        <w:tc>
          <w:tcPr>
            <w:tcW w:w="6652" w:type="dxa"/>
          </w:tcPr>
          <w:p w14:paraId="1CDBEC48" w14:textId="77777777" w:rsidR="00BD2A73" w:rsidRPr="00BD2A73" w:rsidRDefault="00BD2A73" w:rsidP="00BD2A73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Местоимение.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Личные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местоимения.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Повторение: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личные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местоимения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1-го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3-го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лица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единственного</w:t>
            </w:r>
            <w:r w:rsidRPr="00BD2A73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множественного</w:t>
            </w:r>
            <w:r w:rsidRPr="00BD2A73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числа;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склонение</w:t>
            </w:r>
            <w:r w:rsidRPr="00BD2A73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личных</w:t>
            </w:r>
            <w:r w:rsidRPr="00BD2A73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местоимений.</w:t>
            </w:r>
          </w:p>
        </w:tc>
        <w:tc>
          <w:tcPr>
            <w:tcW w:w="528" w:type="dxa"/>
          </w:tcPr>
          <w:p w14:paraId="3C044300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4</w:t>
            </w:r>
          </w:p>
        </w:tc>
        <w:tc>
          <w:tcPr>
            <w:tcW w:w="1104" w:type="dxa"/>
          </w:tcPr>
          <w:p w14:paraId="0A8B1D5C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15F21B68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0412151D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44C0B315" w14:textId="77777777" w:rsidR="00BD2A73" w:rsidRPr="00BD2A73" w:rsidRDefault="00BD2A73" w:rsidP="00BD2A73">
            <w:pPr>
              <w:spacing w:before="64" w:line="266" w:lineRule="auto"/>
              <w:ind w:right="39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Дифференцированное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задание: поиск;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ошибок в проведении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разбора слова как;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части речи;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Практическая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работа: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соотнесение;</w:t>
            </w:r>
          </w:p>
          <w:p w14:paraId="2FA2F34A" w14:textId="77777777" w:rsidR="00BD2A73" w:rsidRPr="00BD2A73" w:rsidRDefault="00BD2A73" w:rsidP="00BD2A73">
            <w:pPr>
              <w:spacing w:before="5" w:line="266" w:lineRule="auto"/>
              <w:ind w:right="5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понятия (склонение;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спряжение;</w:t>
            </w:r>
          </w:p>
          <w:p w14:paraId="195C1C60" w14:textId="77777777" w:rsidR="00BD2A73" w:rsidRPr="00BD2A73" w:rsidRDefault="00BD2A73" w:rsidP="00BD2A73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14:paraId="7DB95514" w14:textId="77777777" w:rsidR="00BD2A73" w:rsidRPr="00BD2A73" w:rsidRDefault="00BD2A73" w:rsidP="00BD2A73">
            <w:pPr>
              <w:spacing w:before="20" w:line="266" w:lineRule="auto"/>
              <w:ind w:right="8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неопределённая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форма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т.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д.)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его;</w:t>
            </w:r>
          </w:p>
          <w:p w14:paraId="4A01E809" w14:textId="77777777" w:rsidR="00BD2A73" w:rsidRPr="00BD2A73" w:rsidRDefault="00BD2A73" w:rsidP="00BD2A73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краткой</w:t>
            </w:r>
            <w:r w:rsidRPr="00BD2A73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характеристикой;</w:t>
            </w:r>
          </w:p>
        </w:tc>
        <w:tc>
          <w:tcPr>
            <w:tcW w:w="1381" w:type="dxa"/>
          </w:tcPr>
          <w:p w14:paraId="462F8034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опрос;</w:t>
            </w:r>
          </w:p>
        </w:tc>
        <w:tc>
          <w:tcPr>
            <w:tcW w:w="1381" w:type="dxa"/>
          </w:tcPr>
          <w:p w14:paraId="27562A0D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2F98026D" w14:textId="77777777" w:rsidR="00BD2A73" w:rsidRPr="00BD2A73" w:rsidRDefault="00BD2A73" w:rsidP="00BD2A73">
            <w:pPr>
              <w:spacing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</w:tbl>
    <w:p w14:paraId="5BD949A6" w14:textId="77777777" w:rsidR="00BD2A73" w:rsidRPr="00BD2A73" w:rsidRDefault="00BD2A73" w:rsidP="00BD2A7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  <w:lang w:val="ru-RU"/>
        </w:rPr>
        <w:sectPr w:rsidR="00BD2A73" w:rsidRPr="00BD2A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BD2A73" w:rsidRPr="00B2127B" w14:paraId="412D35D5" w14:textId="77777777" w:rsidTr="00BD2A73">
        <w:trPr>
          <w:trHeight w:val="9278"/>
        </w:trPr>
        <w:tc>
          <w:tcPr>
            <w:tcW w:w="468" w:type="dxa"/>
          </w:tcPr>
          <w:p w14:paraId="39EB43A4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lastRenderedPageBreak/>
              <w:t>5.7.</w:t>
            </w:r>
          </w:p>
        </w:tc>
        <w:tc>
          <w:tcPr>
            <w:tcW w:w="6652" w:type="dxa"/>
          </w:tcPr>
          <w:p w14:paraId="118EB85B" w14:textId="77777777" w:rsidR="00BD2A73" w:rsidRPr="00BD2A73" w:rsidRDefault="00BD2A73" w:rsidP="00BD2A73">
            <w:pPr>
              <w:spacing w:before="64" w:line="266" w:lineRule="auto"/>
              <w:ind w:right="13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Глагол.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Изменение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глаголов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лицам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числам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настоящем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будущем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времени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(спряжение).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І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ІІ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спряжение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глаголов.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Способы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определения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I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II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спряжения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глаголов.</w:t>
            </w:r>
          </w:p>
        </w:tc>
        <w:tc>
          <w:tcPr>
            <w:tcW w:w="528" w:type="dxa"/>
          </w:tcPr>
          <w:p w14:paraId="2B43435E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8</w:t>
            </w:r>
          </w:p>
        </w:tc>
        <w:tc>
          <w:tcPr>
            <w:tcW w:w="1104" w:type="dxa"/>
          </w:tcPr>
          <w:p w14:paraId="4E7C2B7D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40" w:type="dxa"/>
          </w:tcPr>
          <w:p w14:paraId="0C9D390C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06A244A6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1A304C21" w14:textId="77777777" w:rsidR="00BD2A73" w:rsidRPr="00BD2A73" w:rsidRDefault="00BD2A73" w:rsidP="00BD2A73">
            <w:pPr>
              <w:spacing w:before="64" w:line="266" w:lineRule="auto"/>
              <w:ind w:right="6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Практическая работа: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определение;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грамматических признаков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глаголов;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Комментированное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выполнение;</w:t>
            </w:r>
          </w:p>
          <w:p w14:paraId="49E54DD4" w14:textId="77777777" w:rsidR="00BD2A73" w:rsidRPr="00BD2A73" w:rsidRDefault="00BD2A73" w:rsidP="00BD2A73">
            <w:pPr>
              <w:spacing w:before="4" w:line="266" w:lineRule="auto"/>
              <w:ind w:right="44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задания: соотнесение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глаголов и их;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грамматических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характеристик;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 в группах: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объединение;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глаголов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группы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определённому;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признаку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(например;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время;</w:t>
            </w:r>
          </w:p>
          <w:p w14:paraId="7CE78E8F" w14:textId="77777777" w:rsidR="00BD2A73" w:rsidRPr="00BD2A73" w:rsidRDefault="00BD2A73" w:rsidP="00BD2A73">
            <w:pPr>
              <w:spacing w:before="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14:paraId="5A550E44" w14:textId="77777777" w:rsidR="00BD2A73" w:rsidRPr="00BD2A73" w:rsidRDefault="00BD2A73" w:rsidP="00BD2A73">
            <w:pPr>
              <w:spacing w:before="19" w:line="266" w:lineRule="auto"/>
              <w:ind w:right="28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спряжение);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Моделирование в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процессе;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коллективной работы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алгоритма;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определения спряжения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глаголов с;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безударными личными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окончаниями;</w:t>
            </w:r>
          </w:p>
          <w:p w14:paraId="0C112C89" w14:textId="77777777" w:rsidR="00BD2A73" w:rsidRPr="00BD2A73" w:rsidRDefault="00BD2A73" w:rsidP="00BD2A73">
            <w:pPr>
              <w:spacing w:before="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14:paraId="09E6317B" w14:textId="77777777" w:rsidR="00BD2A73" w:rsidRPr="00BD2A73" w:rsidRDefault="00BD2A73" w:rsidP="00BD2A73">
            <w:pPr>
              <w:spacing w:before="20" w:line="266" w:lineRule="auto"/>
              <w:ind w:right="2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следование данному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алгоритму при;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определении спряжения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глагола;</w:t>
            </w:r>
          </w:p>
          <w:p w14:paraId="5F04E784" w14:textId="77777777" w:rsidR="00BD2A73" w:rsidRPr="00BD2A73" w:rsidRDefault="00BD2A73" w:rsidP="00BD2A73">
            <w:pPr>
              <w:spacing w:before="2" w:line="266" w:lineRule="auto"/>
              <w:ind w:right="23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Совместное выполнение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задания:;</w:t>
            </w:r>
            <w:proofErr w:type="gramEnd"/>
          </w:p>
          <w:p w14:paraId="5A3296C2" w14:textId="77777777" w:rsidR="00BD2A73" w:rsidRPr="00BD2A73" w:rsidRDefault="00BD2A73" w:rsidP="00BD2A73">
            <w:pPr>
              <w:spacing w:before="2" w:line="266" w:lineRule="auto"/>
              <w:ind w:right="9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анализ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текста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наличие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нём;</w:t>
            </w:r>
          </w:p>
          <w:p w14:paraId="61CE6837" w14:textId="77777777" w:rsidR="00BD2A73" w:rsidRPr="00BD2A73" w:rsidRDefault="00BD2A73" w:rsidP="00BD2A73">
            <w:pPr>
              <w:spacing w:before="1" w:line="266" w:lineRule="auto"/>
              <w:ind w:right="22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глаголов;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грамматические;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характеристики которых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даны;</w:t>
            </w:r>
          </w:p>
          <w:p w14:paraId="4680FAB8" w14:textId="77777777" w:rsidR="00BD2A73" w:rsidRPr="00BD2A73" w:rsidRDefault="00BD2A73" w:rsidP="00BD2A73">
            <w:pPr>
              <w:spacing w:before="3" w:line="266" w:lineRule="auto"/>
              <w:ind w:right="50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 с таблицей;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обобщающей;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результаты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работы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грамматическими;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характеристиками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глаголов: чтение;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таблицы;</w:t>
            </w:r>
          </w:p>
          <w:p w14:paraId="5D1F3E88" w14:textId="77777777" w:rsidR="00BD2A73" w:rsidRPr="00BD2A73" w:rsidRDefault="00BD2A73" w:rsidP="00BD2A73">
            <w:pPr>
              <w:spacing w:before="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дополнение</w:t>
            </w:r>
            <w:r w:rsidRPr="00BD2A73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примерами;;</w:t>
            </w:r>
          </w:p>
        </w:tc>
        <w:tc>
          <w:tcPr>
            <w:tcW w:w="1381" w:type="dxa"/>
          </w:tcPr>
          <w:p w14:paraId="12AED182" w14:textId="77777777" w:rsidR="00BD2A73" w:rsidRPr="00BD2A73" w:rsidRDefault="00BD2A73" w:rsidP="00BD2A73">
            <w:pPr>
              <w:spacing w:before="64" w:line="266" w:lineRule="auto"/>
              <w:ind w:right="35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Диктант;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1" w:type="dxa"/>
          </w:tcPr>
          <w:p w14:paraId="57A8237E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68668C9C" w14:textId="77777777" w:rsidR="00BD2A73" w:rsidRPr="00BD2A73" w:rsidRDefault="00BD2A73" w:rsidP="00BD2A73">
            <w:pPr>
              <w:spacing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</w:tbl>
    <w:p w14:paraId="7E76FB33" w14:textId="77777777" w:rsidR="00BD2A73" w:rsidRPr="00BD2A73" w:rsidRDefault="00BD2A73" w:rsidP="00BD2A7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  <w:lang w:val="ru-RU"/>
        </w:rPr>
        <w:sectPr w:rsidR="00BD2A73" w:rsidRPr="00BD2A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BD2A73" w:rsidRPr="00B2127B" w14:paraId="514FA015" w14:textId="77777777" w:rsidTr="00BD2A73">
        <w:trPr>
          <w:trHeight w:val="1485"/>
        </w:trPr>
        <w:tc>
          <w:tcPr>
            <w:tcW w:w="468" w:type="dxa"/>
          </w:tcPr>
          <w:p w14:paraId="358FD707" w14:textId="77777777" w:rsidR="00BD2A73" w:rsidRPr="00BD2A73" w:rsidRDefault="00BD2A73" w:rsidP="00BD2A73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lastRenderedPageBreak/>
              <w:t>5.8.</w:t>
            </w:r>
          </w:p>
        </w:tc>
        <w:tc>
          <w:tcPr>
            <w:tcW w:w="6652" w:type="dxa"/>
          </w:tcPr>
          <w:p w14:paraId="6A38F8FD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Наречие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(общее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представление).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Значение,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вопросы,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употребление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речи.</w:t>
            </w:r>
          </w:p>
        </w:tc>
        <w:tc>
          <w:tcPr>
            <w:tcW w:w="528" w:type="dxa"/>
          </w:tcPr>
          <w:p w14:paraId="26B4ECC3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4</w:t>
            </w:r>
          </w:p>
        </w:tc>
        <w:tc>
          <w:tcPr>
            <w:tcW w:w="1104" w:type="dxa"/>
          </w:tcPr>
          <w:p w14:paraId="05EBA912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3CC1BBCE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6F4EA460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3704EF36" w14:textId="77777777" w:rsidR="00BD2A73" w:rsidRPr="00BD2A73" w:rsidRDefault="00BD2A73" w:rsidP="00BD2A73">
            <w:pPr>
              <w:spacing w:before="64" w:line="266" w:lineRule="auto"/>
              <w:ind w:right="21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Наблюдение за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наречиями:;</w:t>
            </w:r>
            <w:proofErr w:type="gramEnd"/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установление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значения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особенностей;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употребления наречий в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речи;</w:t>
            </w:r>
          </w:p>
          <w:p w14:paraId="5359B9AA" w14:textId="77777777" w:rsidR="00BD2A73" w:rsidRPr="00BD2A73" w:rsidRDefault="00BD2A73" w:rsidP="00BD2A73">
            <w:pPr>
              <w:spacing w:before="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</w:tc>
        <w:tc>
          <w:tcPr>
            <w:tcW w:w="1381" w:type="dxa"/>
          </w:tcPr>
          <w:p w14:paraId="3434A0CD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опрос;</w:t>
            </w:r>
          </w:p>
        </w:tc>
        <w:tc>
          <w:tcPr>
            <w:tcW w:w="1381" w:type="dxa"/>
          </w:tcPr>
          <w:p w14:paraId="62099D7B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25EB5CB0" w14:textId="77777777" w:rsidR="00BD2A73" w:rsidRPr="00BD2A73" w:rsidRDefault="00BD2A73" w:rsidP="00BD2A73">
            <w:pPr>
              <w:spacing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2127B" w14:paraId="631B5DFA" w14:textId="77777777" w:rsidTr="00BD2A73">
        <w:trPr>
          <w:trHeight w:val="1485"/>
        </w:trPr>
        <w:tc>
          <w:tcPr>
            <w:tcW w:w="468" w:type="dxa"/>
          </w:tcPr>
          <w:p w14:paraId="76BD1ECA" w14:textId="77777777" w:rsidR="00BD2A73" w:rsidRPr="00BD2A73" w:rsidRDefault="00BD2A73" w:rsidP="00BD2A73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5.9.</w:t>
            </w:r>
          </w:p>
        </w:tc>
        <w:tc>
          <w:tcPr>
            <w:tcW w:w="6652" w:type="dxa"/>
          </w:tcPr>
          <w:p w14:paraId="5053316E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Предлог.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Повторение: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отличие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предлогов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приставок.</w:t>
            </w:r>
          </w:p>
        </w:tc>
        <w:tc>
          <w:tcPr>
            <w:tcW w:w="528" w:type="dxa"/>
          </w:tcPr>
          <w:p w14:paraId="229C2127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2</w:t>
            </w:r>
          </w:p>
        </w:tc>
        <w:tc>
          <w:tcPr>
            <w:tcW w:w="1104" w:type="dxa"/>
          </w:tcPr>
          <w:p w14:paraId="5AB0A6FD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46031F3C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14:paraId="00D22D26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1A1AB0F2" w14:textId="77777777" w:rsidR="00BD2A73" w:rsidRPr="00BD2A73" w:rsidRDefault="00BD2A73" w:rsidP="00BD2A73">
            <w:pPr>
              <w:spacing w:before="64" w:line="266" w:lineRule="auto"/>
              <w:ind w:right="39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Дифференцированное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задание: поиск;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ошибок в проведении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разбора слова как;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части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речи;;</w:t>
            </w:r>
          </w:p>
        </w:tc>
        <w:tc>
          <w:tcPr>
            <w:tcW w:w="1381" w:type="dxa"/>
          </w:tcPr>
          <w:p w14:paraId="0D02F8DA" w14:textId="77777777" w:rsidR="00BD2A73" w:rsidRPr="00BD2A73" w:rsidRDefault="00BD2A73" w:rsidP="00BD2A73">
            <w:pPr>
              <w:spacing w:before="64" w:line="266" w:lineRule="auto"/>
              <w:ind w:right="19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 опрос;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"Оценочного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листа";</w:t>
            </w:r>
          </w:p>
        </w:tc>
        <w:tc>
          <w:tcPr>
            <w:tcW w:w="1381" w:type="dxa"/>
          </w:tcPr>
          <w:p w14:paraId="4611865E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295CAB10" w14:textId="77777777" w:rsidR="00BD2A73" w:rsidRPr="00BD2A73" w:rsidRDefault="00BD2A73" w:rsidP="00BD2A73">
            <w:pPr>
              <w:spacing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2127B" w14:paraId="63647AF4" w14:textId="77777777" w:rsidTr="00BD2A73">
        <w:trPr>
          <w:trHeight w:val="1677"/>
        </w:trPr>
        <w:tc>
          <w:tcPr>
            <w:tcW w:w="468" w:type="dxa"/>
          </w:tcPr>
          <w:p w14:paraId="2BF11F81" w14:textId="77777777" w:rsidR="00BD2A73" w:rsidRPr="00BD2A73" w:rsidRDefault="00BD2A73" w:rsidP="00BD2A73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5.10.</w:t>
            </w:r>
          </w:p>
        </w:tc>
        <w:tc>
          <w:tcPr>
            <w:tcW w:w="6652" w:type="dxa"/>
          </w:tcPr>
          <w:p w14:paraId="5C526FFA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Союз;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союзы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и,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а,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но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простых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сложных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предложениях.</w:t>
            </w:r>
          </w:p>
        </w:tc>
        <w:tc>
          <w:tcPr>
            <w:tcW w:w="528" w:type="dxa"/>
          </w:tcPr>
          <w:p w14:paraId="619EBB09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2</w:t>
            </w:r>
          </w:p>
        </w:tc>
        <w:tc>
          <w:tcPr>
            <w:tcW w:w="1104" w:type="dxa"/>
          </w:tcPr>
          <w:p w14:paraId="217A33B8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681EDF73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036F352B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5C5765CC" w14:textId="77777777" w:rsidR="00BD2A73" w:rsidRPr="00BD2A73" w:rsidRDefault="00BD2A73" w:rsidP="00BD2A73">
            <w:pPr>
              <w:spacing w:before="64" w:line="266" w:lineRule="auto"/>
              <w:ind w:right="42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Практическая работа: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соотнесение;</w:t>
            </w:r>
          </w:p>
          <w:p w14:paraId="1FE91F46" w14:textId="77777777" w:rsidR="00BD2A73" w:rsidRPr="00BD2A73" w:rsidRDefault="00BD2A73" w:rsidP="00BD2A73">
            <w:pPr>
              <w:spacing w:before="2" w:line="266" w:lineRule="auto"/>
              <w:ind w:right="5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понятия (склонение;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спряжение;</w:t>
            </w:r>
          </w:p>
          <w:p w14:paraId="4D6183F1" w14:textId="77777777" w:rsidR="00BD2A73" w:rsidRPr="00BD2A73" w:rsidRDefault="00BD2A73" w:rsidP="00BD2A73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14:paraId="310F8147" w14:textId="77777777" w:rsidR="00BD2A73" w:rsidRPr="00BD2A73" w:rsidRDefault="00BD2A73" w:rsidP="00BD2A73">
            <w:pPr>
              <w:spacing w:before="20" w:line="266" w:lineRule="auto"/>
              <w:ind w:right="8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неопределённая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форма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т.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д.)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его;</w:t>
            </w:r>
          </w:p>
          <w:p w14:paraId="3ADF5AA2" w14:textId="77777777" w:rsidR="00BD2A73" w:rsidRPr="00BD2A73" w:rsidRDefault="00BD2A73" w:rsidP="00BD2A73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краткой</w:t>
            </w:r>
            <w:r w:rsidRPr="00BD2A73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характеристикой;;</w:t>
            </w:r>
          </w:p>
        </w:tc>
        <w:tc>
          <w:tcPr>
            <w:tcW w:w="1381" w:type="dxa"/>
          </w:tcPr>
          <w:p w14:paraId="25A4CA86" w14:textId="77777777" w:rsidR="00BD2A73" w:rsidRPr="00BD2A73" w:rsidRDefault="00BD2A73" w:rsidP="00BD2A73">
            <w:pPr>
              <w:spacing w:before="64" w:line="266" w:lineRule="auto"/>
              <w:ind w:right="28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опрос;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1" w:type="dxa"/>
          </w:tcPr>
          <w:p w14:paraId="3DFA5012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46DE90C4" w14:textId="77777777" w:rsidR="00BD2A73" w:rsidRPr="00BD2A73" w:rsidRDefault="00BD2A73" w:rsidP="00BD2A73">
            <w:pPr>
              <w:spacing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2127B" w14:paraId="1D5D63C9" w14:textId="77777777" w:rsidTr="00BD2A73">
        <w:trPr>
          <w:trHeight w:val="1485"/>
        </w:trPr>
        <w:tc>
          <w:tcPr>
            <w:tcW w:w="468" w:type="dxa"/>
          </w:tcPr>
          <w:p w14:paraId="20CDD4FC" w14:textId="77777777" w:rsidR="00BD2A73" w:rsidRPr="00BD2A73" w:rsidRDefault="00BD2A73" w:rsidP="00BD2A73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5.11.</w:t>
            </w:r>
          </w:p>
        </w:tc>
        <w:tc>
          <w:tcPr>
            <w:tcW w:w="6652" w:type="dxa"/>
          </w:tcPr>
          <w:p w14:paraId="13708212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Частица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не,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её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(повторение)</w:t>
            </w:r>
          </w:p>
        </w:tc>
        <w:tc>
          <w:tcPr>
            <w:tcW w:w="528" w:type="dxa"/>
          </w:tcPr>
          <w:p w14:paraId="5E3A9AB2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14:paraId="094D7450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7B73C5C6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23773D49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3076D2D7" w14:textId="77777777" w:rsidR="00BD2A73" w:rsidRPr="00BD2A73" w:rsidRDefault="00BD2A73" w:rsidP="00BD2A73">
            <w:pPr>
              <w:spacing w:before="64" w:line="266" w:lineRule="auto"/>
              <w:ind w:right="38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Дифференцированное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задание:;</w:t>
            </w:r>
            <w:proofErr w:type="gramEnd"/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классификация частей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речи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по;</w:t>
            </w:r>
          </w:p>
          <w:p w14:paraId="59835A38" w14:textId="77777777" w:rsidR="00BD2A73" w:rsidRPr="00BD2A73" w:rsidRDefault="00BD2A73" w:rsidP="00BD2A73">
            <w:pPr>
              <w:spacing w:before="3" w:line="266" w:lineRule="auto"/>
              <w:ind w:right="28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признаку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(самостоятельные и;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служебные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части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речи);</w:t>
            </w:r>
          </w:p>
        </w:tc>
        <w:tc>
          <w:tcPr>
            <w:tcW w:w="1381" w:type="dxa"/>
          </w:tcPr>
          <w:p w14:paraId="1F290790" w14:textId="77777777" w:rsidR="00BD2A73" w:rsidRPr="00BD2A73" w:rsidRDefault="00BD2A73" w:rsidP="00BD2A73">
            <w:pPr>
              <w:spacing w:before="64" w:line="266" w:lineRule="auto"/>
              <w:ind w:right="4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</w:p>
        </w:tc>
        <w:tc>
          <w:tcPr>
            <w:tcW w:w="1381" w:type="dxa"/>
          </w:tcPr>
          <w:p w14:paraId="0413E466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0A2DE2AB" w14:textId="77777777" w:rsidR="00BD2A73" w:rsidRPr="00BD2A73" w:rsidRDefault="00BD2A73" w:rsidP="00BD2A73">
            <w:pPr>
              <w:spacing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D2A73" w14:paraId="24052246" w14:textId="77777777" w:rsidTr="00BD2A73">
        <w:trPr>
          <w:trHeight w:val="333"/>
        </w:trPr>
        <w:tc>
          <w:tcPr>
            <w:tcW w:w="7120" w:type="dxa"/>
            <w:gridSpan w:val="2"/>
          </w:tcPr>
          <w:p w14:paraId="22C9C933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Итого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разделу:</w:t>
            </w:r>
          </w:p>
        </w:tc>
        <w:tc>
          <w:tcPr>
            <w:tcW w:w="528" w:type="dxa"/>
          </w:tcPr>
          <w:p w14:paraId="32385F54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43</w:t>
            </w:r>
          </w:p>
        </w:tc>
        <w:tc>
          <w:tcPr>
            <w:tcW w:w="7851" w:type="dxa"/>
            <w:gridSpan w:val="6"/>
          </w:tcPr>
          <w:p w14:paraId="37ADDD07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BD2A73" w:rsidRPr="00BD2A73" w14:paraId="53DDB7F4" w14:textId="77777777" w:rsidTr="00BD2A73">
        <w:trPr>
          <w:trHeight w:val="333"/>
        </w:trPr>
        <w:tc>
          <w:tcPr>
            <w:tcW w:w="15499" w:type="dxa"/>
            <w:gridSpan w:val="9"/>
          </w:tcPr>
          <w:p w14:paraId="74008AE7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Раздел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6.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Синтаксис</w:t>
            </w:r>
          </w:p>
        </w:tc>
      </w:tr>
      <w:tr w:rsidR="00BD2A73" w:rsidRPr="00B2127B" w14:paraId="64FE9615" w14:textId="77777777" w:rsidTr="00BD2A73">
        <w:trPr>
          <w:trHeight w:val="2062"/>
        </w:trPr>
        <w:tc>
          <w:tcPr>
            <w:tcW w:w="468" w:type="dxa"/>
          </w:tcPr>
          <w:p w14:paraId="7BE6E52D" w14:textId="77777777" w:rsidR="00BD2A73" w:rsidRPr="00BD2A73" w:rsidRDefault="00BD2A73" w:rsidP="00BD2A73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6.1.</w:t>
            </w:r>
          </w:p>
        </w:tc>
        <w:tc>
          <w:tcPr>
            <w:tcW w:w="6652" w:type="dxa"/>
          </w:tcPr>
          <w:p w14:paraId="63F2F1DF" w14:textId="77777777" w:rsidR="00BD2A73" w:rsidRPr="00BD2A73" w:rsidRDefault="00BD2A73" w:rsidP="00BD2A73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Повторение: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слово,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сочетание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(словосочетание)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предложение,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осознание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их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сходства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различий; виды предложений по цели высказывания (повествовательные, вопросительные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побудительные); виды предложений по эмоциональной окраске (восклицательные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невосклицательные); связь между словами в словосочетании и предложении (при помощи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смысловых</w:t>
            </w:r>
            <w:r w:rsidRPr="00BD2A73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вопросов);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распространённые</w:t>
            </w:r>
            <w:r w:rsidRPr="00BD2A73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нераспространённые</w:t>
            </w:r>
            <w:r w:rsidRPr="00BD2A73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предложения</w:t>
            </w:r>
          </w:p>
        </w:tc>
        <w:tc>
          <w:tcPr>
            <w:tcW w:w="528" w:type="dxa"/>
          </w:tcPr>
          <w:p w14:paraId="7A35E208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7</w:t>
            </w:r>
          </w:p>
        </w:tc>
        <w:tc>
          <w:tcPr>
            <w:tcW w:w="1104" w:type="dxa"/>
          </w:tcPr>
          <w:p w14:paraId="002D4DF0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65139B92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14:paraId="3C441066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1A35F18C" w14:textId="77777777" w:rsidR="00BD2A73" w:rsidRPr="00BD2A73" w:rsidRDefault="00BD2A73" w:rsidP="00BD2A73">
            <w:pPr>
              <w:spacing w:before="64" w:line="266" w:lineRule="auto"/>
              <w:ind w:right="42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таблицей: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горизонтали в;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строках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вид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</w:p>
          <w:p w14:paraId="22804F31" w14:textId="77777777" w:rsidR="00BD2A73" w:rsidRPr="00BD2A73" w:rsidRDefault="00BD2A73" w:rsidP="00BD2A73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эмоциональной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окраске;</w:t>
            </w:r>
          </w:p>
          <w:p w14:paraId="2F6AE1A5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14:paraId="325F3E6D" w14:textId="77777777" w:rsidR="00BD2A73" w:rsidRPr="00BD2A73" w:rsidRDefault="00BD2A73" w:rsidP="00BD2A73">
            <w:pPr>
              <w:spacing w:before="19" w:line="266" w:lineRule="auto"/>
              <w:ind w:right="2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вертикали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столбцах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вид по цели;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высказывания;</w:t>
            </w:r>
          </w:p>
          <w:p w14:paraId="0AEA9A04" w14:textId="77777777" w:rsidR="00BD2A73" w:rsidRPr="00BD2A73" w:rsidRDefault="00BD2A73" w:rsidP="00BD2A73">
            <w:pPr>
              <w:spacing w:before="2" w:line="266" w:lineRule="auto"/>
              <w:ind w:right="4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подбор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примеров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ячеек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таблицы;</w:t>
            </w:r>
          </w:p>
        </w:tc>
        <w:tc>
          <w:tcPr>
            <w:tcW w:w="1381" w:type="dxa"/>
          </w:tcPr>
          <w:p w14:paraId="65234AB1" w14:textId="77777777" w:rsidR="00BD2A73" w:rsidRPr="00BD2A73" w:rsidRDefault="00BD2A73" w:rsidP="00BD2A73">
            <w:pPr>
              <w:spacing w:before="64" w:line="266" w:lineRule="auto"/>
              <w:ind w:right="36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опрос;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Письменный;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Контрольное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списывание;</w:t>
            </w:r>
          </w:p>
        </w:tc>
        <w:tc>
          <w:tcPr>
            <w:tcW w:w="1381" w:type="dxa"/>
          </w:tcPr>
          <w:p w14:paraId="15F54DD5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7EB79C92" w14:textId="77777777" w:rsidR="00BD2A73" w:rsidRPr="00BD2A73" w:rsidRDefault="00BD2A73" w:rsidP="00BD2A73">
            <w:pPr>
              <w:spacing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</w:tbl>
    <w:p w14:paraId="15D08603" w14:textId="77777777" w:rsidR="00BD2A73" w:rsidRPr="00BD2A73" w:rsidRDefault="00BD2A73" w:rsidP="00BD2A7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  <w:lang w:val="ru-RU"/>
        </w:rPr>
        <w:sectPr w:rsidR="00BD2A73" w:rsidRPr="00BD2A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BD2A73" w:rsidRPr="00B2127B" w14:paraId="2537E283" w14:textId="77777777" w:rsidTr="00BD2A73">
        <w:trPr>
          <w:trHeight w:val="3322"/>
        </w:trPr>
        <w:tc>
          <w:tcPr>
            <w:tcW w:w="468" w:type="dxa"/>
          </w:tcPr>
          <w:p w14:paraId="7BB1E785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lastRenderedPageBreak/>
              <w:t>6.2.</w:t>
            </w:r>
          </w:p>
        </w:tc>
        <w:tc>
          <w:tcPr>
            <w:tcW w:w="6652" w:type="dxa"/>
          </w:tcPr>
          <w:p w14:paraId="730BCFA0" w14:textId="77777777" w:rsidR="00BD2A73" w:rsidRPr="00BD2A73" w:rsidRDefault="00BD2A73" w:rsidP="00BD2A73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Предложения</w:t>
            </w:r>
            <w:r w:rsidRPr="00BD2A73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однородными</w:t>
            </w:r>
            <w:r w:rsidRPr="00BD2A73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членами:</w:t>
            </w:r>
            <w:r w:rsidRPr="00BD2A73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без</w:t>
            </w:r>
            <w:r w:rsidRPr="00BD2A73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союзов,</w:t>
            </w:r>
            <w:r w:rsidRPr="00BD2A73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союзами</w:t>
            </w:r>
            <w:r w:rsidRPr="00BD2A73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а,</w:t>
            </w:r>
            <w:r w:rsidRPr="00BD2A73">
              <w:rPr>
                <w:rFonts w:ascii="Times New Roman" w:eastAsia="Times New Roman" w:hAnsi="Times New Roman" w:cs="Times New Roman"/>
                <w:i/>
                <w:spacing w:val="1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но</w:t>
            </w:r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,</w:t>
            </w:r>
            <w:r w:rsidRPr="00BD2A73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одиночным</w:t>
            </w:r>
            <w:r w:rsidRPr="00BD2A73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союзом</w:t>
            </w:r>
            <w:r w:rsidRPr="00BD2A73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i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Интонация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перечисления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предложениях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однородными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членами</w:t>
            </w:r>
          </w:p>
        </w:tc>
        <w:tc>
          <w:tcPr>
            <w:tcW w:w="528" w:type="dxa"/>
          </w:tcPr>
          <w:p w14:paraId="27292623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5</w:t>
            </w:r>
          </w:p>
        </w:tc>
        <w:tc>
          <w:tcPr>
            <w:tcW w:w="1104" w:type="dxa"/>
          </w:tcPr>
          <w:p w14:paraId="70A8CDAD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16E75232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434914D1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65B068CB" w14:textId="77777777" w:rsidR="00BD2A73" w:rsidRPr="00BD2A73" w:rsidRDefault="00BD2A73" w:rsidP="00BD2A73">
            <w:pPr>
              <w:spacing w:before="64" w:line="266" w:lineRule="auto"/>
              <w:ind w:right="20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Совместный анализ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алгоритма;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синтаксического разбора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предложений;</w:t>
            </w:r>
          </w:p>
          <w:p w14:paraId="3BB12FE7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14:paraId="178789F0" w14:textId="77777777" w:rsidR="00BD2A73" w:rsidRPr="00BD2A73" w:rsidRDefault="00BD2A73" w:rsidP="00BD2A73">
            <w:pPr>
              <w:spacing w:before="20" w:line="266" w:lineRule="auto"/>
              <w:ind w:right="40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отработка проведения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разбора по;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предложенному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алгоритму;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Практическая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работа: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соотнесение;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изученных понятий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(однородные члены;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предложения;</w:t>
            </w:r>
          </w:p>
          <w:p w14:paraId="45C36792" w14:textId="77777777" w:rsidR="00BD2A73" w:rsidRPr="00BD2A73" w:rsidRDefault="00BD2A73" w:rsidP="00BD2A73">
            <w:pPr>
              <w:spacing w:before="5" w:line="266" w:lineRule="auto"/>
              <w:ind w:right="18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сложное предложение)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примерами;</w:t>
            </w:r>
          </w:p>
        </w:tc>
        <w:tc>
          <w:tcPr>
            <w:tcW w:w="1381" w:type="dxa"/>
          </w:tcPr>
          <w:p w14:paraId="74692C65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опрос;</w:t>
            </w:r>
          </w:p>
        </w:tc>
        <w:tc>
          <w:tcPr>
            <w:tcW w:w="1381" w:type="dxa"/>
          </w:tcPr>
          <w:p w14:paraId="01D90F2A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7F276418" w14:textId="77777777" w:rsidR="00BD2A73" w:rsidRPr="00BD2A73" w:rsidRDefault="00BD2A73" w:rsidP="00BD2A73">
            <w:pPr>
              <w:spacing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2127B" w14:paraId="38FE00BB" w14:textId="77777777" w:rsidTr="00BD2A73">
        <w:trPr>
          <w:trHeight w:val="1677"/>
        </w:trPr>
        <w:tc>
          <w:tcPr>
            <w:tcW w:w="468" w:type="dxa"/>
          </w:tcPr>
          <w:p w14:paraId="6BF97475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6.3.</w:t>
            </w:r>
          </w:p>
        </w:tc>
        <w:tc>
          <w:tcPr>
            <w:tcW w:w="6652" w:type="dxa"/>
          </w:tcPr>
          <w:p w14:paraId="5BF5A789" w14:textId="77777777" w:rsidR="00BD2A73" w:rsidRPr="00BD2A73" w:rsidRDefault="00BD2A73" w:rsidP="00BD2A73">
            <w:pPr>
              <w:spacing w:before="64" w:line="266" w:lineRule="auto"/>
              <w:ind w:right="28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Простое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сложное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предложение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(ознакомление).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Сложные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предложения: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сложносочинённые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союзами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i/>
                <w:w w:val="105"/>
                <w:sz w:val="15"/>
                <w:lang w:val="ru-RU"/>
              </w:rPr>
              <w:t>и,</w:t>
            </w:r>
            <w:r w:rsidRPr="00BD2A73">
              <w:rPr>
                <w:rFonts w:ascii="Times New Roman" w:eastAsia="Times New Roman" w:hAnsi="Times New Roman" w:cs="Times New Roman"/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i/>
                <w:w w:val="105"/>
                <w:sz w:val="15"/>
                <w:lang w:val="ru-RU"/>
              </w:rPr>
              <w:t>а,</w:t>
            </w:r>
            <w:r w:rsidRPr="00BD2A73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i/>
                <w:w w:val="105"/>
                <w:sz w:val="15"/>
                <w:lang w:val="ru-RU"/>
              </w:rPr>
              <w:t>но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бессоюзные</w:t>
            </w:r>
            <w:r w:rsidRPr="00BD2A73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сложные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предложения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(без</w:t>
            </w:r>
            <w:r w:rsidRPr="00BD2A73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называния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терминов)</w:t>
            </w:r>
          </w:p>
        </w:tc>
        <w:tc>
          <w:tcPr>
            <w:tcW w:w="528" w:type="dxa"/>
          </w:tcPr>
          <w:p w14:paraId="7A29167F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4</w:t>
            </w:r>
          </w:p>
        </w:tc>
        <w:tc>
          <w:tcPr>
            <w:tcW w:w="1104" w:type="dxa"/>
          </w:tcPr>
          <w:p w14:paraId="1550FD47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5F113913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32C77528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28E63E8C" w14:textId="77777777" w:rsidR="00BD2A73" w:rsidRPr="00BD2A73" w:rsidRDefault="00BD2A73" w:rsidP="00BD2A73">
            <w:pPr>
              <w:spacing w:before="64" w:line="266" w:lineRule="auto"/>
              <w:ind w:right="30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Наблюдение за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различиями простых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сложных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предложений;</w:t>
            </w:r>
          </w:p>
          <w:p w14:paraId="23FA517C" w14:textId="77777777" w:rsidR="00BD2A73" w:rsidRPr="00BD2A73" w:rsidRDefault="00BD2A73" w:rsidP="00BD2A73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14:paraId="5514C69B" w14:textId="77777777" w:rsidR="00BD2A73" w:rsidRPr="00BD2A73" w:rsidRDefault="00BD2A73" w:rsidP="00BD2A73">
            <w:pPr>
              <w:spacing w:before="20" w:line="266" w:lineRule="auto"/>
              <w:ind w:right="6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Упражнение: группировка;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предложений по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определённому;</w:t>
            </w:r>
          </w:p>
          <w:p w14:paraId="191409DE" w14:textId="77777777" w:rsidR="00BD2A73" w:rsidRPr="00BD2A73" w:rsidRDefault="00BD2A73" w:rsidP="00BD2A73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признаку;;</w:t>
            </w:r>
          </w:p>
        </w:tc>
        <w:tc>
          <w:tcPr>
            <w:tcW w:w="1381" w:type="dxa"/>
          </w:tcPr>
          <w:p w14:paraId="30CB5028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Диктант;</w:t>
            </w:r>
          </w:p>
        </w:tc>
        <w:tc>
          <w:tcPr>
            <w:tcW w:w="1381" w:type="dxa"/>
          </w:tcPr>
          <w:p w14:paraId="02CEE574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56453B3A" w14:textId="77777777" w:rsidR="00BD2A73" w:rsidRPr="00BD2A73" w:rsidRDefault="00BD2A73" w:rsidP="00BD2A73">
            <w:pPr>
              <w:spacing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D2A73" w14:paraId="308AD1C0" w14:textId="77777777" w:rsidTr="00BD2A73">
        <w:trPr>
          <w:trHeight w:val="333"/>
        </w:trPr>
        <w:tc>
          <w:tcPr>
            <w:tcW w:w="7120" w:type="dxa"/>
            <w:gridSpan w:val="2"/>
          </w:tcPr>
          <w:p w14:paraId="036EDC8E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Итого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разделу:</w:t>
            </w:r>
          </w:p>
        </w:tc>
        <w:tc>
          <w:tcPr>
            <w:tcW w:w="528" w:type="dxa"/>
          </w:tcPr>
          <w:p w14:paraId="4F0FE629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16</w:t>
            </w:r>
          </w:p>
        </w:tc>
        <w:tc>
          <w:tcPr>
            <w:tcW w:w="7851" w:type="dxa"/>
            <w:gridSpan w:val="6"/>
          </w:tcPr>
          <w:p w14:paraId="2FFDA40A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BD2A73" w:rsidRPr="00BD2A73" w14:paraId="2CBD4A55" w14:textId="77777777" w:rsidTr="00BD2A73">
        <w:trPr>
          <w:trHeight w:val="333"/>
        </w:trPr>
        <w:tc>
          <w:tcPr>
            <w:tcW w:w="15499" w:type="dxa"/>
            <w:gridSpan w:val="9"/>
          </w:tcPr>
          <w:p w14:paraId="589D7C7A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Раздел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7.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Орфография</w:t>
            </w:r>
            <w:r w:rsidRPr="00BD2A73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пунктуация</w:t>
            </w:r>
          </w:p>
        </w:tc>
      </w:tr>
      <w:tr w:rsidR="00BD2A73" w:rsidRPr="00B2127B" w14:paraId="6C56A30F" w14:textId="77777777" w:rsidTr="00BD2A73">
        <w:trPr>
          <w:trHeight w:val="1677"/>
        </w:trPr>
        <w:tc>
          <w:tcPr>
            <w:tcW w:w="468" w:type="dxa"/>
          </w:tcPr>
          <w:p w14:paraId="74D97BF0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7.1.</w:t>
            </w:r>
          </w:p>
        </w:tc>
        <w:tc>
          <w:tcPr>
            <w:tcW w:w="6652" w:type="dxa"/>
          </w:tcPr>
          <w:p w14:paraId="567496F4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Повторение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правил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правописания,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изученных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1—3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классах</w:t>
            </w:r>
          </w:p>
        </w:tc>
        <w:tc>
          <w:tcPr>
            <w:tcW w:w="528" w:type="dxa"/>
          </w:tcPr>
          <w:p w14:paraId="51CFF6B7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10</w:t>
            </w:r>
          </w:p>
        </w:tc>
        <w:tc>
          <w:tcPr>
            <w:tcW w:w="1104" w:type="dxa"/>
          </w:tcPr>
          <w:p w14:paraId="3238AFC9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43BC7BAD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30E16488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51DA7039" w14:textId="77777777" w:rsidR="00BD2A73" w:rsidRPr="00BD2A73" w:rsidRDefault="00BD2A73" w:rsidP="00BD2A73">
            <w:pPr>
              <w:spacing w:before="64" w:line="266" w:lineRule="auto"/>
              <w:ind w:right="8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Моделирование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алгоритмов;</w:t>
            </w:r>
          </w:p>
          <w:p w14:paraId="44102B19" w14:textId="77777777" w:rsidR="00BD2A73" w:rsidRPr="00BD2A73" w:rsidRDefault="00BD2A73" w:rsidP="00BD2A73">
            <w:pPr>
              <w:spacing w:before="2" w:line="266" w:lineRule="auto"/>
              <w:ind w:right="14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применения изучаемых в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данном классе;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орфографических правил;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следование;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составленным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алгоритмам;;</w:t>
            </w:r>
          </w:p>
        </w:tc>
        <w:tc>
          <w:tcPr>
            <w:tcW w:w="1381" w:type="dxa"/>
          </w:tcPr>
          <w:p w14:paraId="3B52499B" w14:textId="77777777" w:rsidR="00BD2A73" w:rsidRPr="00BD2A73" w:rsidRDefault="00BD2A73" w:rsidP="00BD2A73">
            <w:pPr>
              <w:spacing w:before="64" w:line="266" w:lineRule="auto"/>
              <w:ind w:right="28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опрос;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</w:p>
        </w:tc>
        <w:tc>
          <w:tcPr>
            <w:tcW w:w="1381" w:type="dxa"/>
          </w:tcPr>
          <w:p w14:paraId="5EDE8BE2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1AA94F5F" w14:textId="77777777" w:rsidR="00BD2A73" w:rsidRPr="00BD2A73" w:rsidRDefault="00BD2A73" w:rsidP="00BD2A73">
            <w:pPr>
              <w:spacing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</w:tbl>
    <w:p w14:paraId="52BA7574" w14:textId="77777777" w:rsidR="00BD2A73" w:rsidRPr="00BD2A73" w:rsidRDefault="00BD2A73" w:rsidP="00BD2A7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  <w:lang w:val="ru-RU"/>
        </w:rPr>
        <w:sectPr w:rsidR="00BD2A73" w:rsidRPr="00BD2A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BD2A73" w:rsidRPr="00B2127B" w14:paraId="2E50A1AF" w14:textId="77777777" w:rsidTr="00BD2A73">
        <w:trPr>
          <w:trHeight w:val="4379"/>
        </w:trPr>
        <w:tc>
          <w:tcPr>
            <w:tcW w:w="468" w:type="dxa"/>
          </w:tcPr>
          <w:p w14:paraId="5638B87C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lastRenderedPageBreak/>
              <w:t>7.2.</w:t>
            </w:r>
          </w:p>
        </w:tc>
        <w:tc>
          <w:tcPr>
            <w:tcW w:w="6652" w:type="dxa"/>
          </w:tcPr>
          <w:p w14:paraId="590A429D" w14:textId="77777777" w:rsidR="00BD2A73" w:rsidRPr="00BD2A73" w:rsidRDefault="00BD2A73" w:rsidP="00BD2A73">
            <w:pPr>
              <w:spacing w:before="64" w:line="266" w:lineRule="auto"/>
              <w:ind w:right="13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Формирование орфографической зоркости: осознание места возможного возникновения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орфографической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ошибки,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различных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способов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решения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орфографической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задачи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зависимости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места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орфограммы</w:t>
            </w:r>
            <w:r w:rsidRPr="00BD2A73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слове.</w:t>
            </w:r>
          </w:p>
        </w:tc>
        <w:tc>
          <w:tcPr>
            <w:tcW w:w="528" w:type="dxa"/>
          </w:tcPr>
          <w:p w14:paraId="79AA6B81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15</w:t>
            </w:r>
          </w:p>
        </w:tc>
        <w:tc>
          <w:tcPr>
            <w:tcW w:w="1104" w:type="dxa"/>
          </w:tcPr>
          <w:p w14:paraId="19EB3857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40" w:type="dxa"/>
          </w:tcPr>
          <w:p w14:paraId="6FDD1A79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104D8EFE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0A7363A5" w14:textId="77777777" w:rsidR="00BD2A73" w:rsidRPr="00BD2A73" w:rsidRDefault="00BD2A73" w:rsidP="00BD2A73">
            <w:pPr>
              <w:spacing w:before="64" w:line="266" w:lineRule="auto"/>
              <w:ind w:right="22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развитие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контроля:;</w:t>
            </w:r>
            <w:proofErr w:type="gramEnd"/>
          </w:p>
          <w:p w14:paraId="07C25B5B" w14:textId="77777777" w:rsidR="00BD2A73" w:rsidRPr="00BD2A73" w:rsidRDefault="00BD2A73" w:rsidP="00BD2A73">
            <w:pPr>
              <w:spacing w:before="2" w:line="266" w:lineRule="auto"/>
              <w:ind w:right="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установление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работе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с;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дидактическим текстом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соответствия;</w:t>
            </w:r>
          </w:p>
          <w:p w14:paraId="46375E31" w14:textId="77777777" w:rsidR="00BD2A73" w:rsidRPr="00BD2A73" w:rsidRDefault="00BD2A73" w:rsidP="00BD2A73">
            <w:pPr>
              <w:spacing w:before="2" w:line="266" w:lineRule="auto"/>
              <w:ind w:right="62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написания слов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орфографическим;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нормам;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нахождение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орфографических;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ошибок;</w:t>
            </w:r>
          </w:p>
          <w:p w14:paraId="5525571D" w14:textId="77777777" w:rsidR="00BD2A73" w:rsidRPr="00BD2A73" w:rsidRDefault="00BD2A73" w:rsidP="00BD2A73">
            <w:pPr>
              <w:spacing w:before="3" w:line="266" w:lineRule="auto"/>
              <w:ind w:right="32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 в группах: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нахождение ошибок;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применение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способа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проверки;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орфограммы;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ошибок</w:t>
            </w:r>
            <w:r w:rsidRPr="00BD2A73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объяснении;</w:t>
            </w:r>
          </w:p>
          <w:p w14:paraId="148BE129" w14:textId="77777777" w:rsidR="00BD2A73" w:rsidRPr="00BD2A73" w:rsidRDefault="00BD2A73" w:rsidP="00BD2A73">
            <w:pPr>
              <w:spacing w:before="4" w:line="266" w:lineRule="auto"/>
              <w:ind w:right="33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выбора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буквы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месте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орфограммы;</w:t>
            </w:r>
          </w:p>
          <w:p w14:paraId="55498B67" w14:textId="77777777" w:rsidR="00BD2A73" w:rsidRPr="00BD2A73" w:rsidRDefault="00BD2A73" w:rsidP="00BD2A73">
            <w:pPr>
              <w:spacing w:before="2" w:line="266" w:lineRule="auto"/>
              <w:ind w:right="44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 в парах: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группировка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</w:t>
            </w:r>
            <w:r w:rsidRPr="00BD2A73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по;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месту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орфограммы;</w:t>
            </w:r>
          </w:p>
        </w:tc>
        <w:tc>
          <w:tcPr>
            <w:tcW w:w="1381" w:type="dxa"/>
          </w:tcPr>
          <w:p w14:paraId="0175E063" w14:textId="77777777" w:rsidR="00BD2A73" w:rsidRPr="00BD2A73" w:rsidRDefault="00BD2A73" w:rsidP="00BD2A73">
            <w:pPr>
              <w:spacing w:before="64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 опрос;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контроль;диктант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;</w:t>
            </w:r>
          </w:p>
        </w:tc>
        <w:tc>
          <w:tcPr>
            <w:tcW w:w="1381" w:type="dxa"/>
          </w:tcPr>
          <w:p w14:paraId="222DF402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57F6B37D" w14:textId="77777777" w:rsidR="00BD2A73" w:rsidRPr="00BD2A73" w:rsidRDefault="00BD2A73" w:rsidP="00BD2A73">
            <w:pPr>
              <w:spacing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</w:tbl>
    <w:p w14:paraId="66577B82" w14:textId="77777777" w:rsidR="00BD2A73" w:rsidRPr="00BD2A73" w:rsidRDefault="00BD2A73" w:rsidP="00BD2A7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  <w:lang w:val="ru-RU"/>
        </w:rPr>
        <w:sectPr w:rsidR="00BD2A73" w:rsidRPr="00BD2A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BD2A73" w:rsidRPr="00B2127B" w14:paraId="1B85998D" w14:textId="77777777" w:rsidTr="00BD2A73">
        <w:trPr>
          <w:trHeight w:val="6480"/>
        </w:trPr>
        <w:tc>
          <w:tcPr>
            <w:tcW w:w="468" w:type="dxa"/>
          </w:tcPr>
          <w:p w14:paraId="452A0843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lastRenderedPageBreak/>
              <w:t>7.3.</w:t>
            </w:r>
          </w:p>
        </w:tc>
        <w:tc>
          <w:tcPr>
            <w:tcW w:w="6652" w:type="dxa"/>
          </w:tcPr>
          <w:p w14:paraId="788BCA9A" w14:textId="77777777" w:rsidR="00BD2A73" w:rsidRPr="00BD2A73" w:rsidRDefault="00BD2A73" w:rsidP="00BD2A73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орфографического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словаря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для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определения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(уточнения)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написания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слова.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Формирование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действия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контроля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проверке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собственных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предложенных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текстов.</w:t>
            </w:r>
          </w:p>
        </w:tc>
        <w:tc>
          <w:tcPr>
            <w:tcW w:w="528" w:type="dxa"/>
          </w:tcPr>
          <w:p w14:paraId="25E8751A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6</w:t>
            </w:r>
          </w:p>
        </w:tc>
        <w:tc>
          <w:tcPr>
            <w:tcW w:w="1104" w:type="dxa"/>
          </w:tcPr>
          <w:p w14:paraId="61E1235C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1516741D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14:paraId="19714166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28E696C3" w14:textId="77777777" w:rsidR="00BD2A73" w:rsidRPr="00BD2A73" w:rsidRDefault="00BD2A73" w:rsidP="00BD2A73">
            <w:pPr>
              <w:spacing w:before="64" w:line="266" w:lineRule="auto"/>
              <w:ind w:right="17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Проблемная ситуация;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требующая;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использования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дополнительных;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источников информации: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уточнение;</w:t>
            </w:r>
          </w:p>
          <w:p w14:paraId="31326CDD" w14:textId="77777777" w:rsidR="00BD2A73" w:rsidRPr="00BD2A73" w:rsidRDefault="00BD2A73" w:rsidP="00BD2A73">
            <w:pPr>
              <w:spacing w:before="4" w:line="266" w:lineRule="auto"/>
              <w:ind w:right="26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написания слов по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орфографическому;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словарю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(в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том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числе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электронном;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носителе);</w:t>
            </w:r>
          </w:p>
          <w:p w14:paraId="768732B3" w14:textId="77777777" w:rsidR="00BD2A73" w:rsidRPr="00BD2A73" w:rsidRDefault="00BD2A73" w:rsidP="00BD2A73">
            <w:pPr>
              <w:spacing w:before="3" w:line="266" w:lineRule="auto"/>
              <w:ind w:right="37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Проектное задание: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создание;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собственных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текстов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максимальным;</w:t>
            </w:r>
          </w:p>
          <w:p w14:paraId="3BB0E3C1" w14:textId="77777777" w:rsidR="00BD2A73" w:rsidRPr="00BD2A73" w:rsidRDefault="00BD2A73" w:rsidP="00BD2A73">
            <w:pPr>
              <w:spacing w:before="3" w:line="266" w:lineRule="auto"/>
              <w:ind w:right="14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количеством включённых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них;</w:t>
            </w:r>
          </w:p>
          <w:p w14:paraId="0C1E3E28" w14:textId="77777777" w:rsidR="00BD2A73" w:rsidRPr="00BD2A73" w:rsidRDefault="00BD2A73" w:rsidP="00BD2A73">
            <w:pPr>
              <w:spacing w:before="1" w:line="266" w:lineRule="auto"/>
              <w:ind w:right="47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словарных слов;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Проектное задание: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составление;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собственных текстов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диктантов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на;</w:t>
            </w:r>
          </w:p>
          <w:p w14:paraId="7F432C3D" w14:textId="77777777" w:rsidR="00BD2A73" w:rsidRPr="00BD2A73" w:rsidRDefault="00BD2A73" w:rsidP="00BD2A73">
            <w:pPr>
              <w:spacing w:before="4" w:line="266" w:lineRule="auto"/>
              <w:ind w:right="8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заданную орфограмму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или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набор;</w:t>
            </w:r>
          </w:p>
          <w:p w14:paraId="4F052AB4" w14:textId="77777777" w:rsidR="00BD2A73" w:rsidRPr="00BD2A73" w:rsidRDefault="00BD2A73" w:rsidP="00BD2A73">
            <w:pPr>
              <w:spacing w:before="1" w:line="266" w:lineRule="auto"/>
              <w:ind w:right="42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орфограмм;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Самоконтроль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правильности записи;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текста;</w:t>
            </w:r>
          </w:p>
          <w:p w14:paraId="14440FB0" w14:textId="77777777" w:rsidR="00BD2A73" w:rsidRPr="00BD2A73" w:rsidRDefault="00BD2A73" w:rsidP="00BD2A73">
            <w:pPr>
              <w:spacing w:before="3" w:line="266" w:lineRule="auto"/>
              <w:ind w:right="1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нахождение неправильно;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записанных слов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исправление;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собственных</w:t>
            </w:r>
            <w:r w:rsidRPr="00BD2A73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ошибок;</w:t>
            </w:r>
          </w:p>
          <w:p w14:paraId="121A93AE" w14:textId="77777777" w:rsidR="00BD2A73" w:rsidRPr="00BD2A73" w:rsidRDefault="00BD2A73" w:rsidP="00BD2A73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</w:tc>
        <w:tc>
          <w:tcPr>
            <w:tcW w:w="1381" w:type="dxa"/>
          </w:tcPr>
          <w:p w14:paraId="20A02B4B" w14:textId="77777777" w:rsidR="00BD2A73" w:rsidRPr="00BD2A73" w:rsidRDefault="00BD2A73" w:rsidP="00BD2A73">
            <w:pPr>
              <w:spacing w:before="64" w:line="266" w:lineRule="auto"/>
              <w:ind w:right="19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"Оценочного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листа";</w:t>
            </w:r>
          </w:p>
        </w:tc>
        <w:tc>
          <w:tcPr>
            <w:tcW w:w="1381" w:type="dxa"/>
          </w:tcPr>
          <w:p w14:paraId="3BA98EC0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72D61F8F" w14:textId="77777777" w:rsidR="00BD2A73" w:rsidRPr="00BD2A73" w:rsidRDefault="00BD2A73" w:rsidP="00BD2A73">
            <w:pPr>
              <w:spacing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2127B" w14:paraId="6F9951FB" w14:textId="77777777" w:rsidTr="00BD2A73">
        <w:trPr>
          <w:trHeight w:val="4175"/>
        </w:trPr>
        <w:tc>
          <w:tcPr>
            <w:tcW w:w="468" w:type="dxa"/>
          </w:tcPr>
          <w:p w14:paraId="6F607F93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7.4.</w:t>
            </w:r>
          </w:p>
        </w:tc>
        <w:tc>
          <w:tcPr>
            <w:tcW w:w="6652" w:type="dxa"/>
          </w:tcPr>
          <w:p w14:paraId="640B23EF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Ознакомление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правилами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правописания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их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применение:</w:t>
            </w:r>
          </w:p>
          <w:p w14:paraId="1A6E79A5" w14:textId="77777777" w:rsidR="00BD2A73" w:rsidRPr="00BD2A73" w:rsidRDefault="00BD2A73" w:rsidP="00BD2A73">
            <w:pPr>
              <w:numPr>
                <w:ilvl w:val="0"/>
                <w:numId w:val="10"/>
              </w:numPr>
              <w:tabs>
                <w:tab w:val="left" w:pos="168"/>
              </w:tabs>
              <w:spacing w:before="20"/>
              <w:ind w:left="167" w:hanging="92"/>
              <w:rPr>
                <w:rFonts w:ascii="Times New Roman" w:eastAsia="Times New Roman" w:hAnsi="Times New Roman" w:cs="Times New Roman"/>
                <w:b/>
                <w:i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безударные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падежные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окончания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имён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существительных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(кроме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существительных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i/>
                <w:w w:val="105"/>
                <w:sz w:val="15"/>
                <w:lang w:val="ru-RU"/>
              </w:rPr>
              <w:t>-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b/>
                <w:i/>
                <w:w w:val="105"/>
                <w:sz w:val="15"/>
                <w:lang w:val="ru-RU"/>
              </w:rPr>
              <w:t>мя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b/>
                <w:i/>
                <w:w w:val="105"/>
                <w:sz w:val="15"/>
                <w:lang w:val="ru-RU"/>
              </w:rPr>
              <w:t>,</w:t>
            </w:r>
            <w:r w:rsidRPr="00BD2A73">
              <w:rPr>
                <w:rFonts w:ascii="Times New Roman" w:eastAsia="Times New Roman" w:hAnsi="Times New Roman" w:cs="Times New Roman"/>
                <w:b/>
                <w:i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i/>
                <w:w w:val="105"/>
                <w:sz w:val="15"/>
                <w:lang w:val="ru-RU"/>
              </w:rPr>
              <w:t>-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b/>
                <w:i/>
                <w:w w:val="105"/>
                <w:sz w:val="15"/>
                <w:lang w:val="ru-RU"/>
              </w:rPr>
              <w:t>ий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b/>
                <w:i/>
                <w:w w:val="105"/>
                <w:sz w:val="15"/>
                <w:lang w:val="ru-RU"/>
              </w:rPr>
              <w:t>,</w:t>
            </w:r>
          </w:p>
          <w:p w14:paraId="1B3D5F0C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b/>
                <w:i/>
                <w:sz w:val="15"/>
                <w:lang w:val="ru-RU"/>
              </w:rPr>
              <w:t>-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b/>
                <w:i/>
                <w:sz w:val="15"/>
                <w:lang w:val="ru-RU"/>
              </w:rPr>
              <w:t>ие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b/>
                <w:i/>
                <w:sz w:val="15"/>
                <w:lang w:val="ru-RU"/>
              </w:rPr>
              <w:t>,</w:t>
            </w:r>
            <w:r w:rsidRPr="00BD2A73">
              <w:rPr>
                <w:rFonts w:ascii="Times New Roman" w:eastAsia="Times New Roman" w:hAnsi="Times New Roman" w:cs="Times New Roman"/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i/>
                <w:sz w:val="15"/>
                <w:lang w:val="ru-RU"/>
              </w:rPr>
              <w:t>-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b/>
                <w:i/>
                <w:sz w:val="15"/>
                <w:lang w:val="ru-RU"/>
              </w:rPr>
              <w:t>ия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,</w:t>
            </w:r>
            <w:r w:rsidRPr="00BD2A73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а</w:t>
            </w:r>
            <w:r w:rsidRPr="00BD2A73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также</w:t>
            </w:r>
            <w:r w:rsidRPr="00BD2A73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кроме</w:t>
            </w:r>
            <w:r w:rsidRPr="00BD2A73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собственных</w:t>
            </w:r>
            <w:r w:rsidRPr="00BD2A73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имён</w:t>
            </w:r>
            <w:r w:rsidRPr="00BD2A73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существительных</w:t>
            </w:r>
            <w:r w:rsidRPr="00BD2A73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BD2A73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b/>
                <w:i/>
                <w:sz w:val="15"/>
                <w:lang w:val="ru-RU"/>
              </w:rPr>
              <w:t>ов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b/>
                <w:i/>
                <w:sz w:val="15"/>
                <w:lang w:val="ru-RU"/>
              </w:rPr>
              <w:t>,</w:t>
            </w:r>
            <w:r w:rsidRPr="00BD2A73">
              <w:rPr>
                <w:rFonts w:ascii="Times New Roman" w:eastAsia="Times New Roman" w:hAnsi="Times New Roman" w:cs="Times New Roman"/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i/>
                <w:sz w:val="15"/>
                <w:lang w:val="ru-RU"/>
              </w:rPr>
              <w:t>-ин,</w:t>
            </w:r>
            <w:r w:rsidRPr="00BD2A73">
              <w:rPr>
                <w:rFonts w:ascii="Times New Roman" w:eastAsia="Times New Roman" w:hAnsi="Times New Roman" w:cs="Times New Roman"/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i/>
                <w:sz w:val="15"/>
                <w:lang w:val="ru-RU"/>
              </w:rPr>
              <w:t>-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b/>
                <w:i/>
                <w:sz w:val="15"/>
                <w:lang w:val="ru-RU"/>
              </w:rPr>
              <w:t>ий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sz w:val="15"/>
                <w:lang w:val="ru-RU"/>
              </w:rPr>
              <w:t>);</w:t>
            </w:r>
          </w:p>
          <w:p w14:paraId="1C741A5D" w14:textId="77777777" w:rsidR="00BD2A73" w:rsidRPr="00BD2A73" w:rsidRDefault="00BD2A73" w:rsidP="00BD2A73">
            <w:pPr>
              <w:numPr>
                <w:ilvl w:val="0"/>
                <w:numId w:val="10"/>
              </w:numPr>
              <w:tabs>
                <w:tab w:val="left" w:pos="168"/>
              </w:tabs>
              <w:spacing w:before="19"/>
              <w:ind w:left="167" w:hanging="9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безударные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падежные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окончания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имён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прилагательных;</w:t>
            </w:r>
          </w:p>
          <w:p w14:paraId="2D2434CF" w14:textId="77777777" w:rsidR="00BD2A73" w:rsidRPr="00BD2A73" w:rsidRDefault="00BD2A73" w:rsidP="00BD2A73">
            <w:pPr>
              <w:numPr>
                <w:ilvl w:val="0"/>
                <w:numId w:val="10"/>
              </w:numPr>
              <w:tabs>
                <w:tab w:val="left" w:pos="168"/>
              </w:tabs>
              <w:spacing w:before="20"/>
              <w:ind w:left="167" w:hanging="9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мягкий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после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шипящих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конце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глаголов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форме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2-го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лица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единственного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числа;</w:t>
            </w:r>
          </w:p>
          <w:p w14:paraId="610AA690" w14:textId="77777777" w:rsidR="00BD2A73" w:rsidRPr="00BD2A73" w:rsidRDefault="00BD2A73" w:rsidP="00BD2A73">
            <w:pPr>
              <w:numPr>
                <w:ilvl w:val="0"/>
                <w:numId w:val="10"/>
              </w:numPr>
              <w:tabs>
                <w:tab w:val="left" w:pos="168"/>
              </w:tabs>
              <w:spacing w:before="19"/>
              <w:ind w:left="167" w:hanging="9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наличие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или</w:t>
            </w:r>
            <w:r w:rsidRPr="00BD2A73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отсутствие</w:t>
            </w:r>
            <w:r w:rsidRPr="00BD2A73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мягкого</w:t>
            </w:r>
            <w:r w:rsidRPr="00BD2A73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знака</w:t>
            </w:r>
            <w:r w:rsidRPr="00BD2A73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глаголах</w:t>
            </w:r>
            <w:r w:rsidRPr="00BD2A73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i/>
                <w:w w:val="105"/>
                <w:sz w:val="15"/>
                <w:lang w:val="ru-RU"/>
              </w:rPr>
              <w:t>-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b/>
                <w:i/>
                <w:w w:val="105"/>
                <w:sz w:val="15"/>
                <w:lang w:val="ru-RU"/>
              </w:rPr>
              <w:t>ться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b/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i/>
                <w:w w:val="105"/>
                <w:sz w:val="15"/>
                <w:lang w:val="ru-RU"/>
              </w:rPr>
              <w:t>-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b/>
                <w:i/>
                <w:w w:val="105"/>
                <w:sz w:val="15"/>
                <w:lang w:val="ru-RU"/>
              </w:rPr>
              <w:t>тся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14:paraId="70A4D972" w14:textId="77777777" w:rsidR="00BD2A73" w:rsidRPr="00BD2A73" w:rsidRDefault="00BD2A73" w:rsidP="00BD2A73">
            <w:pPr>
              <w:numPr>
                <w:ilvl w:val="0"/>
                <w:numId w:val="10"/>
              </w:numPr>
              <w:tabs>
                <w:tab w:val="left" w:pos="168"/>
              </w:tabs>
              <w:spacing w:before="20" w:line="266" w:lineRule="auto"/>
              <w:ind w:right="328" w:firstLine="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безударные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личные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окончания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глаголов;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знаки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препинания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предложениях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однородными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членами,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соединёнными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союзами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и,</w:t>
            </w:r>
            <w:r w:rsidRPr="00BD2A73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а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но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без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союзов.</w:t>
            </w:r>
          </w:p>
        </w:tc>
        <w:tc>
          <w:tcPr>
            <w:tcW w:w="528" w:type="dxa"/>
          </w:tcPr>
          <w:p w14:paraId="7F36E345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13</w:t>
            </w:r>
          </w:p>
        </w:tc>
        <w:tc>
          <w:tcPr>
            <w:tcW w:w="1104" w:type="dxa"/>
          </w:tcPr>
          <w:p w14:paraId="77B9CDD1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40" w:type="dxa"/>
          </w:tcPr>
          <w:p w14:paraId="2E19BF97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2CD7D6A7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6F52937D" w14:textId="77777777" w:rsidR="00BD2A73" w:rsidRPr="00BD2A73" w:rsidRDefault="00BD2A73" w:rsidP="00BD2A73">
            <w:pPr>
              <w:spacing w:before="64" w:line="266" w:lineRule="auto"/>
              <w:ind w:right="9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Упражнение на развитие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контроля: установление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 работе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дидактическим текстом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соответствия написания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 орфографическим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нормам, нахождение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орфографических ошибок;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 в группах: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группировка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слов;</w:t>
            </w:r>
          </w:p>
          <w:p w14:paraId="4DF125E9" w14:textId="77777777" w:rsidR="00BD2A73" w:rsidRPr="00BD2A73" w:rsidRDefault="00BD2A73" w:rsidP="00BD2A73">
            <w:pPr>
              <w:spacing w:before="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14:paraId="37482D18" w14:textId="77777777" w:rsidR="00BD2A73" w:rsidRPr="00BD2A73" w:rsidRDefault="00BD2A73" w:rsidP="00BD2A73">
            <w:pPr>
              <w:spacing w:before="19" w:line="266" w:lineRule="auto"/>
              <w:ind w:right="8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написание которых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можно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объяснить;</w:t>
            </w:r>
          </w:p>
          <w:p w14:paraId="66F6B633" w14:textId="77777777" w:rsidR="00BD2A73" w:rsidRPr="00BD2A73" w:rsidRDefault="00BD2A73" w:rsidP="00BD2A73">
            <w:pPr>
              <w:spacing w:before="2" w:line="266" w:lineRule="auto"/>
              <w:ind w:right="24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изученными правилами;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слов;</w:t>
            </w:r>
          </w:p>
          <w:p w14:paraId="21B8C37B" w14:textId="77777777" w:rsidR="00BD2A73" w:rsidRPr="00BD2A73" w:rsidRDefault="00BD2A73" w:rsidP="00BD2A73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14:paraId="48301050" w14:textId="77777777" w:rsidR="00BD2A73" w:rsidRPr="00BD2A73" w:rsidRDefault="00BD2A73" w:rsidP="00BD2A73">
            <w:pPr>
              <w:spacing w:before="20" w:line="266" w:lineRule="auto"/>
              <w:ind w:right="43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написание которых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изученными;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правилами объяснить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нельзя;</w:t>
            </w:r>
          </w:p>
          <w:p w14:paraId="76EEA39A" w14:textId="77777777" w:rsidR="00BD2A73" w:rsidRPr="00BD2A73" w:rsidRDefault="00BD2A73" w:rsidP="00BD2A73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</w:tc>
        <w:tc>
          <w:tcPr>
            <w:tcW w:w="1381" w:type="dxa"/>
          </w:tcPr>
          <w:p w14:paraId="3C074348" w14:textId="77777777" w:rsidR="00BD2A73" w:rsidRPr="00BD2A73" w:rsidRDefault="00BD2A73" w:rsidP="00BD2A73">
            <w:pPr>
              <w:spacing w:before="64" w:line="266" w:lineRule="auto"/>
              <w:ind w:right="28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опрос;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диктант;</w:t>
            </w:r>
          </w:p>
        </w:tc>
        <w:tc>
          <w:tcPr>
            <w:tcW w:w="1381" w:type="dxa"/>
          </w:tcPr>
          <w:p w14:paraId="7DACF034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6E87ECEE" w14:textId="77777777" w:rsidR="00BD2A73" w:rsidRPr="00BD2A73" w:rsidRDefault="00BD2A73" w:rsidP="00BD2A73">
            <w:pPr>
              <w:spacing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</w:tbl>
    <w:p w14:paraId="67EAFD32" w14:textId="77777777" w:rsidR="00BD2A73" w:rsidRPr="00BD2A73" w:rsidRDefault="00BD2A73" w:rsidP="00BD2A7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  <w:lang w:val="ru-RU"/>
        </w:rPr>
        <w:sectPr w:rsidR="00BD2A73" w:rsidRPr="00BD2A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BD2A73" w:rsidRPr="00B2127B" w14:paraId="336C1F36" w14:textId="77777777" w:rsidTr="00BD2A73">
        <w:trPr>
          <w:trHeight w:val="1293"/>
        </w:trPr>
        <w:tc>
          <w:tcPr>
            <w:tcW w:w="468" w:type="dxa"/>
          </w:tcPr>
          <w:p w14:paraId="3D006079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lastRenderedPageBreak/>
              <w:t>7.5.</w:t>
            </w:r>
          </w:p>
        </w:tc>
        <w:tc>
          <w:tcPr>
            <w:tcW w:w="6652" w:type="dxa"/>
          </w:tcPr>
          <w:p w14:paraId="5281DEB8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Наблюдение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знаками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препинания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сложном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предложении,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состоящем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двух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простых.</w:t>
            </w:r>
          </w:p>
        </w:tc>
        <w:tc>
          <w:tcPr>
            <w:tcW w:w="528" w:type="dxa"/>
          </w:tcPr>
          <w:p w14:paraId="5B4A0DBC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3</w:t>
            </w:r>
          </w:p>
        </w:tc>
        <w:tc>
          <w:tcPr>
            <w:tcW w:w="1104" w:type="dxa"/>
          </w:tcPr>
          <w:p w14:paraId="42FDDDC8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20321E7F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3DC8A3A3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553A7237" w14:textId="77777777" w:rsidR="00BD2A73" w:rsidRPr="00BD2A73" w:rsidRDefault="00BD2A73" w:rsidP="00BD2A73">
            <w:pPr>
              <w:spacing w:before="64" w:line="266" w:lineRule="auto"/>
              <w:ind w:right="8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Моделирование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предложений;</w:t>
            </w:r>
          </w:p>
          <w:p w14:paraId="3E3C8531" w14:textId="77777777" w:rsidR="00BD2A73" w:rsidRPr="00BD2A73" w:rsidRDefault="00BD2A73" w:rsidP="00BD2A73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14:paraId="32CE8124" w14:textId="77777777" w:rsidR="00BD2A73" w:rsidRPr="00BD2A73" w:rsidRDefault="00BD2A73" w:rsidP="00BD2A73">
            <w:pPr>
              <w:spacing w:before="19" w:line="266" w:lineRule="auto"/>
              <w:ind w:right="4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включающих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непроверяемыми;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орфограммами;;</w:t>
            </w:r>
          </w:p>
        </w:tc>
        <w:tc>
          <w:tcPr>
            <w:tcW w:w="1381" w:type="dxa"/>
          </w:tcPr>
          <w:p w14:paraId="373D21D6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опрос;</w:t>
            </w:r>
          </w:p>
        </w:tc>
        <w:tc>
          <w:tcPr>
            <w:tcW w:w="1381" w:type="dxa"/>
          </w:tcPr>
          <w:p w14:paraId="3F47EDD4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457BA4BF" w14:textId="77777777" w:rsidR="00BD2A73" w:rsidRPr="00BD2A73" w:rsidRDefault="00BD2A73" w:rsidP="00BD2A73">
            <w:pPr>
              <w:spacing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2127B" w14:paraId="125E2138" w14:textId="77777777" w:rsidTr="00BD2A73">
        <w:trPr>
          <w:trHeight w:val="2554"/>
        </w:trPr>
        <w:tc>
          <w:tcPr>
            <w:tcW w:w="468" w:type="dxa"/>
          </w:tcPr>
          <w:p w14:paraId="55F61CB4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7.6.</w:t>
            </w:r>
          </w:p>
        </w:tc>
        <w:tc>
          <w:tcPr>
            <w:tcW w:w="6652" w:type="dxa"/>
          </w:tcPr>
          <w:p w14:paraId="5DB8072C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Наблюдение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знаками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препинания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прямой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речью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после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автора</w:t>
            </w:r>
          </w:p>
        </w:tc>
        <w:tc>
          <w:tcPr>
            <w:tcW w:w="528" w:type="dxa"/>
          </w:tcPr>
          <w:p w14:paraId="77F7FE65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3</w:t>
            </w:r>
          </w:p>
        </w:tc>
        <w:tc>
          <w:tcPr>
            <w:tcW w:w="1104" w:type="dxa"/>
          </w:tcPr>
          <w:p w14:paraId="7FE7599B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69658552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76B877EC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1DDD9079" w14:textId="77777777" w:rsidR="00BD2A73" w:rsidRPr="00BD2A73" w:rsidRDefault="00BD2A73" w:rsidP="00BD2A73">
            <w:pPr>
              <w:spacing w:before="64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Оценивание собственного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результата;</w:t>
            </w:r>
          </w:p>
          <w:p w14:paraId="57FC2F9F" w14:textId="77777777" w:rsidR="00BD2A73" w:rsidRPr="00BD2A73" w:rsidRDefault="00BD2A73" w:rsidP="00BD2A73">
            <w:pPr>
              <w:spacing w:before="2" w:line="266" w:lineRule="auto"/>
              <w:ind w:right="1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выполнения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орфографической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задачи;</w:t>
            </w:r>
          </w:p>
          <w:p w14:paraId="00BBD369" w14:textId="77777777" w:rsidR="00BD2A73" w:rsidRPr="00BD2A73" w:rsidRDefault="00BD2A73" w:rsidP="00BD2A73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14:paraId="40AA2528" w14:textId="77777777" w:rsidR="00BD2A73" w:rsidRPr="00BD2A73" w:rsidRDefault="00BD2A73" w:rsidP="00BD2A73">
            <w:pPr>
              <w:spacing w:before="20" w:line="266" w:lineRule="auto"/>
              <w:ind w:right="10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корректировка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помощью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учителя;</w:t>
            </w:r>
          </w:p>
          <w:p w14:paraId="5A604A58" w14:textId="77777777" w:rsidR="00BD2A73" w:rsidRPr="00BD2A73" w:rsidRDefault="00BD2A73" w:rsidP="00BD2A73">
            <w:pPr>
              <w:spacing w:before="1" w:line="266" w:lineRule="auto"/>
              <w:ind w:right="57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своих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действий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преодоления;</w:t>
            </w:r>
          </w:p>
          <w:p w14:paraId="3B10FCF8" w14:textId="77777777" w:rsidR="00BD2A73" w:rsidRPr="00BD2A73" w:rsidRDefault="00BD2A73" w:rsidP="00BD2A73">
            <w:pPr>
              <w:spacing w:before="1" w:line="266" w:lineRule="auto"/>
              <w:ind w:right="23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ошибок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списывании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текстов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и;</w:t>
            </w:r>
          </w:p>
          <w:p w14:paraId="15C57842" w14:textId="77777777" w:rsidR="00BD2A73" w:rsidRPr="00BD2A73" w:rsidRDefault="00BD2A73" w:rsidP="00BD2A73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записи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диктовку;;</w:t>
            </w:r>
          </w:p>
        </w:tc>
        <w:tc>
          <w:tcPr>
            <w:tcW w:w="1381" w:type="dxa"/>
          </w:tcPr>
          <w:p w14:paraId="53A33E5D" w14:textId="77777777" w:rsidR="00BD2A73" w:rsidRPr="00BD2A73" w:rsidRDefault="00BD2A73" w:rsidP="00BD2A73">
            <w:pPr>
              <w:spacing w:before="64" w:line="266" w:lineRule="auto"/>
              <w:ind w:right="19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 опрос;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"Оценочного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листа";</w:t>
            </w:r>
          </w:p>
        </w:tc>
        <w:tc>
          <w:tcPr>
            <w:tcW w:w="1381" w:type="dxa"/>
          </w:tcPr>
          <w:p w14:paraId="389C4D14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5F45C331" w14:textId="77777777" w:rsidR="00BD2A73" w:rsidRPr="00BD2A73" w:rsidRDefault="00BD2A73" w:rsidP="00BD2A73">
            <w:pPr>
              <w:spacing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D2A73" w14:paraId="3927499F" w14:textId="77777777" w:rsidTr="00BD2A73">
        <w:trPr>
          <w:trHeight w:val="333"/>
        </w:trPr>
        <w:tc>
          <w:tcPr>
            <w:tcW w:w="7120" w:type="dxa"/>
            <w:gridSpan w:val="2"/>
          </w:tcPr>
          <w:p w14:paraId="402D22D5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Итого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разделу:</w:t>
            </w:r>
          </w:p>
        </w:tc>
        <w:tc>
          <w:tcPr>
            <w:tcW w:w="528" w:type="dxa"/>
          </w:tcPr>
          <w:p w14:paraId="1E9E15C8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50</w:t>
            </w:r>
          </w:p>
        </w:tc>
        <w:tc>
          <w:tcPr>
            <w:tcW w:w="7851" w:type="dxa"/>
            <w:gridSpan w:val="6"/>
          </w:tcPr>
          <w:p w14:paraId="31B64950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BD2A73" w:rsidRPr="00BD2A73" w14:paraId="3DD152EC" w14:textId="77777777" w:rsidTr="00BD2A73">
        <w:trPr>
          <w:trHeight w:val="333"/>
        </w:trPr>
        <w:tc>
          <w:tcPr>
            <w:tcW w:w="15499" w:type="dxa"/>
            <w:gridSpan w:val="9"/>
          </w:tcPr>
          <w:p w14:paraId="33401E25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Раздел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8.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Развитие</w:t>
            </w:r>
            <w:r w:rsidRPr="00BD2A73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речи</w:t>
            </w:r>
          </w:p>
        </w:tc>
      </w:tr>
      <w:tr w:rsidR="00BD2A73" w:rsidRPr="00B2127B" w14:paraId="08C3452E" w14:textId="77777777" w:rsidTr="00BD2A73">
        <w:trPr>
          <w:trHeight w:val="1870"/>
        </w:trPr>
        <w:tc>
          <w:tcPr>
            <w:tcW w:w="468" w:type="dxa"/>
          </w:tcPr>
          <w:p w14:paraId="22670DA4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8.1.</w:t>
            </w:r>
          </w:p>
        </w:tc>
        <w:tc>
          <w:tcPr>
            <w:tcW w:w="6652" w:type="dxa"/>
          </w:tcPr>
          <w:p w14:paraId="66830140" w14:textId="77777777" w:rsidR="00BD2A73" w:rsidRPr="00BD2A73" w:rsidRDefault="00BD2A73" w:rsidP="00BD2A73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Повторение и продолжение работы, начатой в предыдущих классах: ситуации устного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письменного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общения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(письмо,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поздравительная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открытка,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объявление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др.);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диалог;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монолог;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отражение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темы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текста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или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основной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мысли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заголовке.</w:t>
            </w:r>
          </w:p>
        </w:tc>
        <w:tc>
          <w:tcPr>
            <w:tcW w:w="528" w:type="dxa"/>
          </w:tcPr>
          <w:p w14:paraId="4AD3E8B0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7</w:t>
            </w:r>
          </w:p>
        </w:tc>
        <w:tc>
          <w:tcPr>
            <w:tcW w:w="1104" w:type="dxa"/>
          </w:tcPr>
          <w:p w14:paraId="3E928C1E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17162F1F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2</w:t>
            </w:r>
          </w:p>
        </w:tc>
        <w:tc>
          <w:tcPr>
            <w:tcW w:w="864" w:type="dxa"/>
          </w:tcPr>
          <w:p w14:paraId="491A7208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16957879" w14:textId="77777777" w:rsidR="00BD2A73" w:rsidRPr="00BD2A73" w:rsidRDefault="00BD2A73" w:rsidP="00BD2A73">
            <w:pPr>
              <w:spacing w:before="64" w:line="266" w:lineRule="auto"/>
              <w:ind w:right="42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Практическая работа: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выбор;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соответствующего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заданной</w:t>
            </w:r>
            <w:r w:rsidRPr="00BD2A73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ситуации;</w:t>
            </w:r>
          </w:p>
          <w:p w14:paraId="7F3B6C15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жанра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написание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письма;</w:t>
            </w:r>
          </w:p>
          <w:p w14:paraId="25AE4F53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14:paraId="2B25F9FF" w14:textId="77777777" w:rsidR="00BD2A73" w:rsidRPr="00BD2A73" w:rsidRDefault="00BD2A73" w:rsidP="00BD2A73">
            <w:pPr>
              <w:spacing w:before="19" w:line="266" w:lineRule="auto"/>
              <w:ind w:right="7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поздравительной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открытки;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записки;;</w:t>
            </w:r>
          </w:p>
        </w:tc>
        <w:tc>
          <w:tcPr>
            <w:tcW w:w="1381" w:type="dxa"/>
          </w:tcPr>
          <w:p w14:paraId="6AF4731E" w14:textId="77777777" w:rsidR="00BD2A73" w:rsidRPr="00BD2A73" w:rsidRDefault="00BD2A73" w:rsidP="00BD2A73">
            <w:pPr>
              <w:spacing w:before="64" w:line="266" w:lineRule="auto"/>
              <w:ind w:right="35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</w:p>
        </w:tc>
        <w:tc>
          <w:tcPr>
            <w:tcW w:w="1381" w:type="dxa"/>
          </w:tcPr>
          <w:p w14:paraId="3EF12AAD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44FF1486" w14:textId="77777777" w:rsidR="00BD2A73" w:rsidRPr="00BD2A73" w:rsidRDefault="00BD2A73" w:rsidP="00BD2A73">
            <w:pPr>
              <w:spacing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2127B" w14:paraId="1AEFC149" w14:textId="77777777" w:rsidTr="00BD2A73">
        <w:trPr>
          <w:trHeight w:val="2830"/>
        </w:trPr>
        <w:tc>
          <w:tcPr>
            <w:tcW w:w="468" w:type="dxa"/>
          </w:tcPr>
          <w:p w14:paraId="4641A9C9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8.2.</w:t>
            </w:r>
          </w:p>
        </w:tc>
        <w:tc>
          <w:tcPr>
            <w:tcW w:w="6652" w:type="dxa"/>
          </w:tcPr>
          <w:p w14:paraId="601B6713" w14:textId="77777777" w:rsidR="00BD2A73" w:rsidRPr="00BD2A73" w:rsidRDefault="00BD2A73" w:rsidP="00BD2A73">
            <w:pPr>
              <w:spacing w:before="64" w:line="266" w:lineRule="auto"/>
              <w:ind w:right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Корректирование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текстов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(заданных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собственных)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учётом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точности,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правильности,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богатства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выразительности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письменной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речи.</w:t>
            </w:r>
          </w:p>
        </w:tc>
        <w:tc>
          <w:tcPr>
            <w:tcW w:w="528" w:type="dxa"/>
          </w:tcPr>
          <w:p w14:paraId="164E22B1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4</w:t>
            </w:r>
          </w:p>
        </w:tc>
        <w:tc>
          <w:tcPr>
            <w:tcW w:w="1104" w:type="dxa"/>
          </w:tcPr>
          <w:p w14:paraId="4E958B29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5A0879D6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4</w:t>
            </w:r>
          </w:p>
        </w:tc>
        <w:tc>
          <w:tcPr>
            <w:tcW w:w="864" w:type="dxa"/>
          </w:tcPr>
          <w:p w14:paraId="1236EDB2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60498F2B" w14:textId="77777777" w:rsidR="00BD2A73" w:rsidRPr="00BD2A73" w:rsidRDefault="00BD2A73" w:rsidP="00BD2A73">
            <w:pPr>
              <w:spacing w:before="64" w:line="266" w:lineRule="auto"/>
              <w:ind w:right="37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парах: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анализ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дидактического;</w:t>
            </w:r>
          </w:p>
          <w:p w14:paraId="010645BB" w14:textId="77777777" w:rsidR="00BD2A73" w:rsidRPr="00BD2A73" w:rsidRDefault="00BD2A73" w:rsidP="00BD2A73">
            <w:pPr>
              <w:spacing w:before="2" w:line="266" w:lineRule="auto"/>
              <w:ind w:right="9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текста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нахождение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нём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смысловых;</w:t>
            </w:r>
          </w:p>
          <w:p w14:paraId="68ADD9FE" w14:textId="77777777" w:rsidR="00BD2A73" w:rsidRPr="00BD2A73" w:rsidRDefault="00BD2A73" w:rsidP="00BD2A73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ошибок;</w:t>
            </w:r>
          </w:p>
          <w:p w14:paraId="7090D4EA" w14:textId="77777777" w:rsidR="00BD2A73" w:rsidRPr="00BD2A73" w:rsidRDefault="00BD2A73" w:rsidP="00BD2A73">
            <w:pPr>
              <w:spacing w:before="20" w:line="266" w:lineRule="auto"/>
              <w:ind w:right="50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Творческие задания: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создавать</w:t>
            </w:r>
            <w:r w:rsidRPr="00BD2A73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устные;</w:t>
            </w:r>
          </w:p>
          <w:p w14:paraId="7F451309" w14:textId="77777777" w:rsidR="00BD2A73" w:rsidRPr="00BD2A73" w:rsidRDefault="00BD2A73" w:rsidP="00BD2A73">
            <w:pPr>
              <w:spacing w:before="1" w:line="266" w:lineRule="auto"/>
              <w:ind w:right="44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письменные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тексты</w:t>
            </w:r>
            <w:r w:rsidRPr="00BD2A73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разных типов;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(описание;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рассуждение;</w:t>
            </w:r>
          </w:p>
          <w:p w14:paraId="17F82E31" w14:textId="77777777" w:rsidR="00BD2A73" w:rsidRPr="00BD2A73" w:rsidRDefault="00BD2A73" w:rsidP="00BD2A73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14:paraId="2710D343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повествование);</w:t>
            </w:r>
          </w:p>
          <w:p w14:paraId="4B85736D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</w:tc>
        <w:tc>
          <w:tcPr>
            <w:tcW w:w="1381" w:type="dxa"/>
          </w:tcPr>
          <w:p w14:paraId="59A9FE61" w14:textId="77777777" w:rsidR="00BD2A73" w:rsidRPr="00BD2A73" w:rsidRDefault="00BD2A73" w:rsidP="00BD2A73">
            <w:pPr>
              <w:spacing w:before="64" w:line="266" w:lineRule="auto"/>
              <w:ind w:right="4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</w:p>
        </w:tc>
        <w:tc>
          <w:tcPr>
            <w:tcW w:w="1381" w:type="dxa"/>
          </w:tcPr>
          <w:p w14:paraId="6990AAA6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6DEF9338" w14:textId="77777777" w:rsidR="00BD2A73" w:rsidRPr="00BD2A73" w:rsidRDefault="00BD2A73" w:rsidP="00BD2A73">
            <w:pPr>
              <w:spacing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</w:tbl>
    <w:p w14:paraId="7AD6BD65" w14:textId="77777777" w:rsidR="00BD2A73" w:rsidRPr="00BD2A73" w:rsidRDefault="00BD2A73" w:rsidP="00BD2A7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  <w:lang w:val="ru-RU"/>
        </w:rPr>
        <w:sectPr w:rsidR="00BD2A73" w:rsidRPr="00BD2A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BD2A73" w:rsidRPr="00B2127B" w14:paraId="38EA2E52" w14:textId="77777777" w:rsidTr="00BD2A73">
        <w:trPr>
          <w:trHeight w:val="3551"/>
        </w:trPr>
        <w:tc>
          <w:tcPr>
            <w:tcW w:w="468" w:type="dxa"/>
          </w:tcPr>
          <w:p w14:paraId="1B2CCE85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lastRenderedPageBreak/>
              <w:t>8.3.</w:t>
            </w:r>
          </w:p>
        </w:tc>
        <w:tc>
          <w:tcPr>
            <w:tcW w:w="6652" w:type="dxa"/>
          </w:tcPr>
          <w:p w14:paraId="20FB7D7D" w14:textId="77777777" w:rsidR="00BD2A73" w:rsidRPr="00BD2A73" w:rsidRDefault="00BD2A73" w:rsidP="00BD2A73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Изложение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(подробный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пересказ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текста;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выборочный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пересказ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текста).</w:t>
            </w:r>
          </w:p>
        </w:tc>
        <w:tc>
          <w:tcPr>
            <w:tcW w:w="528" w:type="dxa"/>
          </w:tcPr>
          <w:p w14:paraId="6B09EE96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6</w:t>
            </w:r>
          </w:p>
        </w:tc>
        <w:tc>
          <w:tcPr>
            <w:tcW w:w="1104" w:type="dxa"/>
          </w:tcPr>
          <w:p w14:paraId="7712E9F3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2BA5FA0D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6</w:t>
            </w:r>
          </w:p>
        </w:tc>
        <w:tc>
          <w:tcPr>
            <w:tcW w:w="864" w:type="dxa"/>
          </w:tcPr>
          <w:p w14:paraId="1976986C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75C21696" w14:textId="77777777" w:rsidR="00BD2A73" w:rsidRPr="00BD2A73" w:rsidRDefault="00BD2A73" w:rsidP="00BD2A73">
            <w:pPr>
              <w:spacing w:before="64" w:line="266" w:lineRule="auto"/>
              <w:ind w:right="48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Анализ собственных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действий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при;</w:t>
            </w:r>
          </w:p>
          <w:p w14:paraId="31E970E7" w14:textId="77777777" w:rsidR="00BD2A73" w:rsidRPr="00BD2A73" w:rsidRDefault="00BD2A73" w:rsidP="00BD2A73">
            <w:pPr>
              <w:spacing w:before="2" w:line="266" w:lineRule="auto"/>
              <w:ind w:right="6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работе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над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изложениями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сочинениями;</w:t>
            </w:r>
          </w:p>
          <w:p w14:paraId="639D23DC" w14:textId="77777777" w:rsidR="00BD2A73" w:rsidRPr="00BD2A73" w:rsidRDefault="00BD2A73" w:rsidP="00BD2A73">
            <w:pPr>
              <w:spacing w:before="1" w:line="266" w:lineRule="auto"/>
              <w:ind w:right="58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соотнесение своих;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действий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предложенными;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алгоритмами;</w:t>
            </w:r>
          </w:p>
          <w:p w14:paraId="1E7595E0" w14:textId="77777777" w:rsidR="00BD2A73" w:rsidRPr="00BD2A73" w:rsidRDefault="00BD2A73" w:rsidP="00BD2A73">
            <w:pPr>
              <w:spacing w:before="2"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Самооценка правильности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выполнения;</w:t>
            </w:r>
          </w:p>
          <w:p w14:paraId="20037BE2" w14:textId="77777777" w:rsidR="00BD2A73" w:rsidRPr="00BD2A73" w:rsidRDefault="00BD2A73" w:rsidP="00BD2A73">
            <w:pPr>
              <w:spacing w:before="2" w:line="266" w:lineRule="auto"/>
              <w:ind w:right="22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учебной задачи: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соотнесение;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собственного текста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исходным (для;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изложений)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заданной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темой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(для;</w:t>
            </w:r>
          </w:p>
          <w:p w14:paraId="40B447D8" w14:textId="77777777" w:rsidR="00BD2A73" w:rsidRPr="00BD2A73" w:rsidRDefault="00BD2A73" w:rsidP="00BD2A73">
            <w:pPr>
              <w:spacing w:before="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сочинений);;</w:t>
            </w:r>
          </w:p>
        </w:tc>
        <w:tc>
          <w:tcPr>
            <w:tcW w:w="1381" w:type="dxa"/>
          </w:tcPr>
          <w:p w14:paraId="5F3512E4" w14:textId="77777777" w:rsidR="00BD2A73" w:rsidRPr="00BD2A73" w:rsidRDefault="00BD2A73" w:rsidP="00BD2A73">
            <w:pPr>
              <w:spacing w:before="64" w:line="266" w:lineRule="auto"/>
              <w:ind w:right="28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опрос;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</w:p>
        </w:tc>
        <w:tc>
          <w:tcPr>
            <w:tcW w:w="1381" w:type="dxa"/>
          </w:tcPr>
          <w:p w14:paraId="1222A479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560C8228" w14:textId="77777777" w:rsidR="00BD2A73" w:rsidRPr="00BD2A73" w:rsidRDefault="00BD2A73" w:rsidP="00BD2A73">
            <w:pPr>
              <w:spacing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2127B" w14:paraId="0BD7FEE4" w14:textId="77777777" w:rsidTr="00BD2A73">
        <w:trPr>
          <w:trHeight w:val="3406"/>
        </w:trPr>
        <w:tc>
          <w:tcPr>
            <w:tcW w:w="468" w:type="dxa"/>
          </w:tcPr>
          <w:p w14:paraId="0AFFC7F3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8.4.</w:t>
            </w:r>
          </w:p>
        </w:tc>
        <w:tc>
          <w:tcPr>
            <w:tcW w:w="6652" w:type="dxa"/>
          </w:tcPr>
          <w:p w14:paraId="11A665AF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Сочинение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вид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письменной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работы.</w:t>
            </w:r>
          </w:p>
        </w:tc>
        <w:tc>
          <w:tcPr>
            <w:tcW w:w="528" w:type="dxa"/>
          </w:tcPr>
          <w:p w14:paraId="3797AB17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9</w:t>
            </w:r>
          </w:p>
        </w:tc>
        <w:tc>
          <w:tcPr>
            <w:tcW w:w="1104" w:type="dxa"/>
          </w:tcPr>
          <w:p w14:paraId="508B53E4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0C1E370F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9</w:t>
            </w:r>
          </w:p>
        </w:tc>
        <w:tc>
          <w:tcPr>
            <w:tcW w:w="864" w:type="dxa"/>
          </w:tcPr>
          <w:p w14:paraId="7E32FD22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0525F485" w14:textId="77777777" w:rsidR="00BD2A73" w:rsidRPr="00BD2A73" w:rsidRDefault="00BD2A73" w:rsidP="00BD2A73">
            <w:pPr>
              <w:spacing w:before="64" w:line="266" w:lineRule="auto"/>
              <w:ind w:right="48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Анализ собственных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действий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при;</w:t>
            </w:r>
          </w:p>
          <w:p w14:paraId="1C224CD7" w14:textId="77777777" w:rsidR="00BD2A73" w:rsidRPr="00BD2A73" w:rsidRDefault="00BD2A73" w:rsidP="00BD2A73">
            <w:pPr>
              <w:spacing w:before="2" w:line="266" w:lineRule="auto"/>
              <w:ind w:right="6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работе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над</w:t>
            </w:r>
            <w:r w:rsidRPr="00BD2A73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изложениями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сочинениями;</w:t>
            </w:r>
          </w:p>
          <w:p w14:paraId="6AEA8242" w14:textId="77777777" w:rsidR="00BD2A73" w:rsidRPr="00BD2A73" w:rsidRDefault="00BD2A73" w:rsidP="00BD2A73">
            <w:pPr>
              <w:spacing w:before="1" w:line="266" w:lineRule="auto"/>
              <w:ind w:right="58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соотнесение своих;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действий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предложенными;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алгоритмами;</w:t>
            </w:r>
          </w:p>
          <w:p w14:paraId="419419FC" w14:textId="77777777" w:rsidR="00BD2A73" w:rsidRPr="00BD2A73" w:rsidRDefault="00BD2A73" w:rsidP="00BD2A73">
            <w:pPr>
              <w:spacing w:before="2"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Самооценка правильности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выполнения;</w:t>
            </w:r>
          </w:p>
          <w:p w14:paraId="69B5A3B3" w14:textId="77777777" w:rsidR="00BD2A73" w:rsidRPr="00BD2A73" w:rsidRDefault="00BD2A73" w:rsidP="00BD2A73">
            <w:pPr>
              <w:spacing w:before="2" w:line="266" w:lineRule="auto"/>
              <w:ind w:right="22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учебной задачи: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соотнесение;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собственного текста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исходным (для;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изложений)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заданной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темой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(для;</w:t>
            </w:r>
          </w:p>
          <w:p w14:paraId="7855EAFB" w14:textId="77777777" w:rsidR="00BD2A73" w:rsidRPr="00BD2A73" w:rsidRDefault="00BD2A73" w:rsidP="00BD2A73">
            <w:pPr>
              <w:spacing w:before="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сочинений);;</w:t>
            </w:r>
          </w:p>
        </w:tc>
        <w:tc>
          <w:tcPr>
            <w:tcW w:w="1381" w:type="dxa"/>
          </w:tcPr>
          <w:p w14:paraId="1324A10A" w14:textId="77777777" w:rsidR="00BD2A73" w:rsidRPr="00BD2A73" w:rsidRDefault="00BD2A73" w:rsidP="00BD2A73">
            <w:pPr>
              <w:spacing w:before="64" w:line="266" w:lineRule="auto"/>
              <w:ind w:right="35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Списывание;</w:t>
            </w:r>
          </w:p>
        </w:tc>
        <w:tc>
          <w:tcPr>
            <w:tcW w:w="1381" w:type="dxa"/>
          </w:tcPr>
          <w:p w14:paraId="7F42A7DD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3B2EC212" w14:textId="77777777" w:rsidR="00BD2A73" w:rsidRPr="00BD2A73" w:rsidRDefault="00BD2A73" w:rsidP="00BD2A73">
            <w:pPr>
              <w:spacing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2127B" w14:paraId="628384D7" w14:textId="77777777" w:rsidTr="00BD2A73">
        <w:trPr>
          <w:trHeight w:val="2254"/>
        </w:trPr>
        <w:tc>
          <w:tcPr>
            <w:tcW w:w="468" w:type="dxa"/>
          </w:tcPr>
          <w:p w14:paraId="785A15D7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8.5.</w:t>
            </w:r>
          </w:p>
        </w:tc>
        <w:tc>
          <w:tcPr>
            <w:tcW w:w="6652" w:type="dxa"/>
          </w:tcPr>
          <w:p w14:paraId="3304CEF8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Изучающее,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ознакомительное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чтение.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Поиск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информации,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заданной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тексте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явном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виде.</w:t>
            </w:r>
          </w:p>
        </w:tc>
        <w:tc>
          <w:tcPr>
            <w:tcW w:w="528" w:type="dxa"/>
          </w:tcPr>
          <w:p w14:paraId="5A84CF4B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2</w:t>
            </w:r>
          </w:p>
        </w:tc>
        <w:tc>
          <w:tcPr>
            <w:tcW w:w="1104" w:type="dxa"/>
          </w:tcPr>
          <w:p w14:paraId="341149DD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14:paraId="164B600E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2</w:t>
            </w:r>
          </w:p>
        </w:tc>
        <w:tc>
          <w:tcPr>
            <w:tcW w:w="864" w:type="dxa"/>
          </w:tcPr>
          <w:p w14:paraId="64B0B879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6AA1ED6B" w14:textId="77777777" w:rsidR="00BD2A73" w:rsidRPr="00BD2A73" w:rsidRDefault="00BD2A73" w:rsidP="00BD2A73">
            <w:pPr>
              <w:spacing w:before="64" w:line="266" w:lineRule="auto"/>
              <w:ind w:right="34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Практическое задание: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выбор;</w:t>
            </w:r>
          </w:p>
          <w:p w14:paraId="611E1E8D" w14:textId="77777777" w:rsidR="00BD2A73" w:rsidRPr="00BD2A73" w:rsidRDefault="00BD2A73" w:rsidP="00BD2A73">
            <w:pPr>
              <w:spacing w:before="2" w:line="266" w:lineRule="auto"/>
              <w:ind w:right="44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источника получения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информации;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(определённый тип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словаря;</w:t>
            </w:r>
          </w:p>
          <w:p w14:paraId="5B86EAA7" w14:textId="77777777" w:rsidR="00BD2A73" w:rsidRPr="00BD2A73" w:rsidRDefault="00BD2A73" w:rsidP="00BD2A73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14:paraId="61E4E3EE" w14:textId="77777777" w:rsidR="00BD2A73" w:rsidRPr="00BD2A73" w:rsidRDefault="00BD2A73" w:rsidP="00BD2A73">
            <w:pPr>
              <w:spacing w:before="20" w:line="266" w:lineRule="auto"/>
              <w:ind w:right="49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справочников) для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решения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учебнопрактической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задачи;</w:t>
            </w:r>
          </w:p>
        </w:tc>
        <w:tc>
          <w:tcPr>
            <w:tcW w:w="1381" w:type="dxa"/>
          </w:tcPr>
          <w:p w14:paraId="25090471" w14:textId="77777777" w:rsidR="00BD2A73" w:rsidRPr="00BD2A73" w:rsidRDefault="00BD2A73" w:rsidP="00BD2A73">
            <w:pPr>
              <w:spacing w:before="64" w:line="266" w:lineRule="auto"/>
              <w:ind w:right="4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</w:p>
        </w:tc>
        <w:tc>
          <w:tcPr>
            <w:tcW w:w="1381" w:type="dxa"/>
          </w:tcPr>
          <w:p w14:paraId="65FC3ADD" w14:textId="77777777" w:rsidR="00BD2A73" w:rsidRPr="00BD2A73" w:rsidRDefault="00BD2A73" w:rsidP="00BD2A73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186B2BFF" w14:textId="77777777" w:rsidR="00BD2A73" w:rsidRPr="00BD2A73" w:rsidRDefault="00BD2A73" w:rsidP="00BD2A73">
            <w:pPr>
              <w:spacing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2127B" w14:paraId="09865463" w14:textId="77777777" w:rsidTr="00BD2A73">
        <w:trPr>
          <w:trHeight w:val="909"/>
        </w:trPr>
        <w:tc>
          <w:tcPr>
            <w:tcW w:w="468" w:type="dxa"/>
          </w:tcPr>
          <w:p w14:paraId="6A8C1694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8.6.</w:t>
            </w:r>
          </w:p>
        </w:tc>
        <w:tc>
          <w:tcPr>
            <w:tcW w:w="6652" w:type="dxa"/>
          </w:tcPr>
          <w:p w14:paraId="1B4B09E1" w14:textId="77777777" w:rsidR="00BD2A73" w:rsidRPr="00BD2A73" w:rsidRDefault="00BD2A73" w:rsidP="00BD2A73">
            <w:pPr>
              <w:spacing w:before="64" w:line="266" w:lineRule="auto"/>
              <w:ind w:right="13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Формулирование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простых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выводов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информации,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содержащейся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тексте.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Интерпретация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обобщение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содержащейся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тексте</w:t>
            </w:r>
            <w:r w:rsidRPr="00BD2A73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информации.</w:t>
            </w:r>
          </w:p>
        </w:tc>
        <w:tc>
          <w:tcPr>
            <w:tcW w:w="528" w:type="dxa"/>
          </w:tcPr>
          <w:p w14:paraId="28C6B59C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2</w:t>
            </w:r>
          </w:p>
        </w:tc>
        <w:tc>
          <w:tcPr>
            <w:tcW w:w="1104" w:type="dxa"/>
          </w:tcPr>
          <w:p w14:paraId="6A31F657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40" w:type="dxa"/>
          </w:tcPr>
          <w:p w14:paraId="19C44B30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14:paraId="1A853347" w14:textId="77777777" w:rsidR="00BD2A73" w:rsidRPr="00BD2A73" w:rsidRDefault="00BD2A73" w:rsidP="00BD2A73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1981" w:type="dxa"/>
          </w:tcPr>
          <w:p w14:paraId="030CDF2C" w14:textId="77777777" w:rsidR="00BD2A73" w:rsidRPr="00BD2A73" w:rsidRDefault="00BD2A73" w:rsidP="00BD2A73">
            <w:pPr>
              <w:spacing w:before="64" w:line="266" w:lineRule="auto"/>
              <w:ind w:right="26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Творческое задание: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подготовка;</w:t>
            </w:r>
            <w:r w:rsidRPr="00BD2A73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небольшого публичного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выступления;;</w:t>
            </w:r>
          </w:p>
        </w:tc>
        <w:tc>
          <w:tcPr>
            <w:tcW w:w="1381" w:type="dxa"/>
          </w:tcPr>
          <w:p w14:paraId="1FDA4D30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Диктант;</w:t>
            </w:r>
          </w:p>
        </w:tc>
        <w:tc>
          <w:tcPr>
            <w:tcW w:w="1381" w:type="dxa"/>
          </w:tcPr>
          <w:p w14:paraId="14CFF8BE" w14:textId="77777777" w:rsidR="00BD2A73" w:rsidRPr="00BD2A73" w:rsidRDefault="00BD2A73" w:rsidP="00BD2A73">
            <w:pPr>
              <w:spacing w:before="64"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https://resh.edu.ru/</w:t>
            </w:r>
            <w:r w:rsidRPr="00BD2A73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https://uchi.ru/</w:t>
            </w:r>
          </w:p>
        </w:tc>
      </w:tr>
      <w:tr w:rsidR="00BD2A73" w:rsidRPr="00BD2A73" w14:paraId="39B420E4" w14:textId="77777777" w:rsidTr="00BD2A73">
        <w:trPr>
          <w:trHeight w:val="333"/>
        </w:trPr>
        <w:tc>
          <w:tcPr>
            <w:tcW w:w="7120" w:type="dxa"/>
            <w:gridSpan w:val="2"/>
          </w:tcPr>
          <w:p w14:paraId="016018C2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Итого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BD2A73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разделу:</w:t>
            </w:r>
          </w:p>
        </w:tc>
        <w:tc>
          <w:tcPr>
            <w:tcW w:w="528" w:type="dxa"/>
          </w:tcPr>
          <w:p w14:paraId="5EA28631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30</w:t>
            </w:r>
          </w:p>
        </w:tc>
        <w:tc>
          <w:tcPr>
            <w:tcW w:w="7851" w:type="dxa"/>
            <w:gridSpan w:val="6"/>
          </w:tcPr>
          <w:p w14:paraId="1C02FD17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</w:tbl>
    <w:p w14:paraId="4E5E93E2" w14:textId="77777777" w:rsidR="00BD2A73" w:rsidRPr="00BD2A73" w:rsidRDefault="00BD2A73" w:rsidP="00BD2A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ru-RU"/>
        </w:rPr>
        <w:sectPr w:rsidR="00BD2A73" w:rsidRPr="00BD2A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0"/>
        <w:gridCol w:w="528"/>
        <w:gridCol w:w="1104"/>
        <w:gridCol w:w="1140"/>
        <w:gridCol w:w="5607"/>
      </w:tblGrid>
      <w:tr w:rsidR="00BD2A73" w:rsidRPr="00BD2A73" w14:paraId="55FD18A6" w14:textId="77777777" w:rsidTr="00BD2A73">
        <w:trPr>
          <w:trHeight w:val="333"/>
        </w:trPr>
        <w:tc>
          <w:tcPr>
            <w:tcW w:w="7120" w:type="dxa"/>
          </w:tcPr>
          <w:p w14:paraId="1D5C22C4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lastRenderedPageBreak/>
              <w:t>Резервное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время</w:t>
            </w:r>
          </w:p>
        </w:tc>
        <w:tc>
          <w:tcPr>
            <w:tcW w:w="528" w:type="dxa"/>
          </w:tcPr>
          <w:p w14:paraId="72AE6EA0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18</w:t>
            </w:r>
          </w:p>
        </w:tc>
        <w:tc>
          <w:tcPr>
            <w:tcW w:w="7851" w:type="dxa"/>
            <w:gridSpan w:val="3"/>
          </w:tcPr>
          <w:p w14:paraId="28D6DD86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BD2A73" w:rsidRPr="00BD2A73" w14:paraId="0D5D449A" w14:textId="77777777" w:rsidTr="00BD2A73">
        <w:trPr>
          <w:trHeight w:val="333"/>
        </w:trPr>
        <w:tc>
          <w:tcPr>
            <w:tcW w:w="7120" w:type="dxa"/>
          </w:tcPr>
          <w:p w14:paraId="69A77045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ОБЩЕЕ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КОЛИЧЕСТВО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ЧАСОВ</w:t>
            </w:r>
            <w:r w:rsidRPr="00BD2A73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BD2A73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14:paraId="578AEA58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170</w:t>
            </w:r>
          </w:p>
        </w:tc>
        <w:tc>
          <w:tcPr>
            <w:tcW w:w="1104" w:type="dxa"/>
          </w:tcPr>
          <w:p w14:paraId="074D25A9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4</w:t>
            </w:r>
          </w:p>
        </w:tc>
        <w:tc>
          <w:tcPr>
            <w:tcW w:w="1140" w:type="dxa"/>
          </w:tcPr>
          <w:p w14:paraId="35AA8941" w14:textId="77777777" w:rsidR="00BD2A73" w:rsidRPr="00BD2A73" w:rsidRDefault="00BD2A73" w:rsidP="00BD2A73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30</w:t>
            </w:r>
          </w:p>
        </w:tc>
        <w:tc>
          <w:tcPr>
            <w:tcW w:w="5607" w:type="dxa"/>
          </w:tcPr>
          <w:p w14:paraId="6A6059AD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</w:tbl>
    <w:p w14:paraId="4E1D79FF" w14:textId="77777777" w:rsidR="00BD2A73" w:rsidRPr="00BD2A73" w:rsidRDefault="00BD2A73" w:rsidP="00BD2A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ru-RU"/>
        </w:rPr>
        <w:sectPr w:rsidR="00BD2A73" w:rsidRPr="00BD2A73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5BDE125D" w14:textId="77777777" w:rsidR="00BD2A73" w:rsidRPr="00BD2A73" w:rsidRDefault="00BD2A73" w:rsidP="00BD2A73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D2A7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539FF933" wp14:editId="3B27F1D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CE501" id="Прямоугольник 3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ПОУРОЧНОЕ</w:t>
      </w:r>
      <w:r w:rsidRPr="00BD2A7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ПЛАНИРОВАНИЕ</w:t>
      </w:r>
    </w:p>
    <w:p w14:paraId="717354BF" w14:textId="77777777" w:rsidR="00BD2A73" w:rsidRPr="00BD2A73" w:rsidRDefault="00BD2A73" w:rsidP="00BD2A7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val="ru-RU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D2A73" w:rsidRPr="00BD2A73" w14:paraId="264C9CC3" w14:textId="77777777" w:rsidTr="00BD2A73">
        <w:trPr>
          <w:trHeight w:val="477"/>
        </w:trPr>
        <w:tc>
          <w:tcPr>
            <w:tcW w:w="576" w:type="dxa"/>
            <w:vMerge w:val="restart"/>
          </w:tcPr>
          <w:p w14:paraId="708710DB" w14:textId="77777777" w:rsidR="00BD2A73" w:rsidRPr="00BD2A73" w:rsidRDefault="00BD2A73" w:rsidP="00BD2A73">
            <w:pPr>
              <w:spacing w:before="86" w:line="292" w:lineRule="auto"/>
              <w:ind w:right="12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  <w:r w:rsidRPr="00BD2A73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п/п</w:t>
            </w:r>
          </w:p>
        </w:tc>
        <w:tc>
          <w:tcPr>
            <w:tcW w:w="2893" w:type="dxa"/>
            <w:vMerge w:val="restart"/>
          </w:tcPr>
          <w:p w14:paraId="089E89F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D2A7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урока</w:t>
            </w:r>
          </w:p>
        </w:tc>
        <w:tc>
          <w:tcPr>
            <w:tcW w:w="4020" w:type="dxa"/>
            <w:gridSpan w:val="3"/>
          </w:tcPr>
          <w:p w14:paraId="451E70B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</w:t>
            </w:r>
            <w:r w:rsidRPr="00BD2A7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3BD6DC9F" w14:textId="77777777" w:rsidR="00BD2A73" w:rsidRPr="00BD2A73" w:rsidRDefault="00BD2A73" w:rsidP="00BD2A73">
            <w:pPr>
              <w:spacing w:before="86" w:line="292" w:lineRule="auto"/>
              <w:ind w:right="12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Дата</w:t>
            </w:r>
            <w:r w:rsidRPr="00BD2A73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изучения</w:t>
            </w:r>
          </w:p>
        </w:tc>
        <w:tc>
          <w:tcPr>
            <w:tcW w:w="1824" w:type="dxa"/>
            <w:vMerge w:val="restart"/>
          </w:tcPr>
          <w:p w14:paraId="3CDA85D2" w14:textId="77777777" w:rsidR="00BD2A73" w:rsidRPr="00BD2A73" w:rsidRDefault="00BD2A73" w:rsidP="00BD2A73">
            <w:pPr>
              <w:spacing w:before="86" w:line="292" w:lineRule="auto"/>
              <w:ind w:right="2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Виды, формы</w:t>
            </w:r>
            <w:r w:rsidRPr="00BD2A73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контроля</w:t>
            </w:r>
          </w:p>
        </w:tc>
      </w:tr>
      <w:tr w:rsidR="00BD2A73" w:rsidRPr="00BD2A73" w14:paraId="4C81E75D" w14:textId="77777777" w:rsidTr="00BD2A73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6426A5A7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14:paraId="39ADD614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32" w:type="dxa"/>
          </w:tcPr>
          <w:p w14:paraId="5CFA920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всего</w:t>
            </w:r>
          </w:p>
        </w:tc>
        <w:tc>
          <w:tcPr>
            <w:tcW w:w="1620" w:type="dxa"/>
          </w:tcPr>
          <w:p w14:paraId="13C04147" w14:textId="77777777" w:rsidR="00BD2A73" w:rsidRPr="00BD2A73" w:rsidRDefault="00BD2A73" w:rsidP="00BD2A73">
            <w:pPr>
              <w:spacing w:before="86" w:line="292" w:lineRule="auto"/>
              <w:ind w:right="5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контрольные</w:t>
            </w:r>
            <w:r w:rsidRPr="00BD2A73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</w:p>
        </w:tc>
        <w:tc>
          <w:tcPr>
            <w:tcW w:w="1668" w:type="dxa"/>
          </w:tcPr>
          <w:p w14:paraId="5194FF82" w14:textId="77777777" w:rsidR="00BD2A73" w:rsidRPr="00BD2A73" w:rsidRDefault="00BD2A73" w:rsidP="00BD2A73">
            <w:pPr>
              <w:spacing w:before="86" w:line="292" w:lineRule="auto"/>
              <w:ind w:right="5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практические</w:t>
            </w:r>
            <w:r w:rsidRPr="00BD2A73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5C1AF957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11DC53A7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BD2A73" w:rsidRPr="00BD2A73" w14:paraId="48AC15EA" w14:textId="77777777" w:rsidTr="00BD2A73">
        <w:trPr>
          <w:trHeight w:val="3165"/>
        </w:trPr>
        <w:tc>
          <w:tcPr>
            <w:tcW w:w="576" w:type="dxa"/>
          </w:tcPr>
          <w:p w14:paraId="2E95AF6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2893" w:type="dxa"/>
          </w:tcPr>
          <w:p w14:paraId="3F75F8DA" w14:textId="77777777" w:rsidR="00BD2A73" w:rsidRPr="00BD2A73" w:rsidRDefault="00BD2A73" w:rsidP="00BD2A73">
            <w:pPr>
              <w:spacing w:before="86" w:line="292" w:lineRule="auto"/>
              <w:ind w:right="4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 язык как язык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межнационального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общения. Знакомство с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различными методами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познания языка: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наблюдение, анализ,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лингвистический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эксперимент, мини-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исследование,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</w:p>
        </w:tc>
        <w:tc>
          <w:tcPr>
            <w:tcW w:w="732" w:type="dxa"/>
          </w:tcPr>
          <w:p w14:paraId="2BD88A2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D38D48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783E417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076361AF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0AA72110" w14:textId="77777777" w:rsidR="00BD2A73" w:rsidRPr="00BD2A73" w:rsidRDefault="00BD2A73" w:rsidP="00BD2A73">
            <w:pPr>
              <w:spacing w:before="86" w:line="292" w:lineRule="auto"/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 опрос;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проект;</w:t>
            </w:r>
          </w:p>
        </w:tc>
      </w:tr>
      <w:tr w:rsidR="00BD2A73" w:rsidRPr="00BD2A73" w14:paraId="05DBC646" w14:textId="77777777" w:rsidTr="00BD2A73">
        <w:trPr>
          <w:trHeight w:val="1149"/>
        </w:trPr>
        <w:tc>
          <w:tcPr>
            <w:tcW w:w="576" w:type="dxa"/>
          </w:tcPr>
          <w:p w14:paraId="0CD1873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2893" w:type="dxa"/>
          </w:tcPr>
          <w:p w14:paraId="5D3C9D85" w14:textId="77777777" w:rsidR="00BD2A73" w:rsidRPr="00BD2A73" w:rsidRDefault="00BD2A73" w:rsidP="00BD2A73">
            <w:pPr>
              <w:spacing w:before="86" w:line="292" w:lineRule="auto"/>
              <w:ind w:right="2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Речь: диалогическая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монологическая. Нормы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речевого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этикета</w:t>
            </w:r>
          </w:p>
        </w:tc>
        <w:tc>
          <w:tcPr>
            <w:tcW w:w="732" w:type="dxa"/>
          </w:tcPr>
          <w:p w14:paraId="7973EA0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6EE6124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0B57A12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BCD5484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F302A8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7DAFA1C3" w14:textId="77777777" w:rsidTr="00BD2A73">
        <w:trPr>
          <w:trHeight w:val="2829"/>
        </w:trPr>
        <w:tc>
          <w:tcPr>
            <w:tcW w:w="576" w:type="dxa"/>
          </w:tcPr>
          <w:p w14:paraId="5B52275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2893" w:type="dxa"/>
          </w:tcPr>
          <w:p w14:paraId="79BD4D56" w14:textId="77777777" w:rsidR="00BD2A73" w:rsidRPr="00BD2A73" w:rsidRDefault="00BD2A73" w:rsidP="00BD2A73">
            <w:pPr>
              <w:spacing w:before="86" w:line="292" w:lineRule="auto"/>
              <w:ind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продолжение работы,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начатой в предыдущих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классах: ситуации устного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письменного общения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(письмо, поздравительная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открытка, объявление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</w:t>
            </w:r>
          </w:p>
        </w:tc>
        <w:tc>
          <w:tcPr>
            <w:tcW w:w="732" w:type="dxa"/>
          </w:tcPr>
          <w:p w14:paraId="6E4CD6A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14D47D3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6D3B29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72782DDD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078468A8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723AA460" w14:textId="77777777" w:rsidTr="00BD2A73">
        <w:trPr>
          <w:trHeight w:val="477"/>
        </w:trPr>
        <w:tc>
          <w:tcPr>
            <w:tcW w:w="576" w:type="dxa"/>
          </w:tcPr>
          <w:p w14:paraId="55DDA08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2893" w:type="dxa"/>
          </w:tcPr>
          <w:p w14:paraId="32649AC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Речевая</w:t>
            </w:r>
            <w:r w:rsidRPr="00BD2A7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</w:t>
            </w:r>
            <w:r w:rsidRPr="00BD2A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диалога</w:t>
            </w:r>
          </w:p>
        </w:tc>
        <w:tc>
          <w:tcPr>
            <w:tcW w:w="732" w:type="dxa"/>
          </w:tcPr>
          <w:p w14:paraId="5892E3E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163D77A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F22E7C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09228F0B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0DD652F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71CF011E" w14:textId="77777777" w:rsidTr="00BD2A73">
        <w:trPr>
          <w:trHeight w:val="813"/>
        </w:trPr>
        <w:tc>
          <w:tcPr>
            <w:tcW w:w="576" w:type="dxa"/>
          </w:tcPr>
          <w:p w14:paraId="4EC0E95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2893" w:type="dxa"/>
          </w:tcPr>
          <w:p w14:paraId="59C5839A" w14:textId="77777777" w:rsidR="00BD2A73" w:rsidRPr="00BD2A73" w:rsidRDefault="00BD2A73" w:rsidP="00BD2A73">
            <w:pPr>
              <w:spacing w:before="86" w:line="292" w:lineRule="auto"/>
              <w:ind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 речевого этикета: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 монолог</w:t>
            </w:r>
          </w:p>
        </w:tc>
        <w:tc>
          <w:tcPr>
            <w:tcW w:w="732" w:type="dxa"/>
          </w:tcPr>
          <w:p w14:paraId="09569D9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AE859E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1ECD1D8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DF18EA4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76FA0CE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2DCE3929" w14:textId="77777777" w:rsidTr="00BD2A73">
        <w:trPr>
          <w:trHeight w:val="2157"/>
        </w:trPr>
        <w:tc>
          <w:tcPr>
            <w:tcW w:w="576" w:type="dxa"/>
          </w:tcPr>
          <w:p w14:paraId="2D6AC31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2893" w:type="dxa"/>
          </w:tcPr>
          <w:p w14:paraId="73CA8E62" w14:textId="77777777" w:rsidR="00BD2A73" w:rsidRPr="00BD2A73" w:rsidRDefault="00BD2A73" w:rsidP="00BD2A73">
            <w:pPr>
              <w:spacing w:before="86" w:line="292" w:lineRule="auto"/>
              <w:ind w:righ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продолжение работы,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начатой в предыдущих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классах: отражение темы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 или основной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мысли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заголовке</w:t>
            </w:r>
          </w:p>
        </w:tc>
        <w:tc>
          <w:tcPr>
            <w:tcW w:w="732" w:type="dxa"/>
          </w:tcPr>
          <w:p w14:paraId="3CC547A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75B9E4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10D3C8E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27CE5DD8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32F2F5D8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17165A41" w14:textId="77777777" w:rsidTr="00BD2A73">
        <w:trPr>
          <w:trHeight w:val="1149"/>
        </w:trPr>
        <w:tc>
          <w:tcPr>
            <w:tcW w:w="576" w:type="dxa"/>
          </w:tcPr>
          <w:p w14:paraId="5B739DA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7.</w:t>
            </w:r>
          </w:p>
        </w:tc>
        <w:tc>
          <w:tcPr>
            <w:tcW w:w="2893" w:type="dxa"/>
          </w:tcPr>
          <w:p w14:paraId="7D730B1E" w14:textId="77777777" w:rsidR="00BD2A73" w:rsidRPr="00BD2A73" w:rsidRDefault="00BD2A73" w:rsidP="00BD2A73">
            <w:pPr>
              <w:spacing w:before="86" w:line="292" w:lineRule="auto"/>
              <w:ind w:right="2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Повествование.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Изучающее,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ознакомительное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</w:p>
        </w:tc>
        <w:tc>
          <w:tcPr>
            <w:tcW w:w="732" w:type="dxa"/>
          </w:tcPr>
          <w:p w14:paraId="417E71B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ADE329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2948411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3F5246F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7E83887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</w:t>
            </w:r>
          </w:p>
        </w:tc>
      </w:tr>
      <w:tr w:rsidR="00BD2A73" w:rsidRPr="00BD2A73" w14:paraId="1AE31124" w14:textId="77777777" w:rsidTr="00BD2A73">
        <w:trPr>
          <w:trHeight w:val="1485"/>
        </w:trPr>
        <w:tc>
          <w:tcPr>
            <w:tcW w:w="576" w:type="dxa"/>
          </w:tcPr>
          <w:p w14:paraId="4F91253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</w:p>
        </w:tc>
        <w:tc>
          <w:tcPr>
            <w:tcW w:w="2893" w:type="dxa"/>
          </w:tcPr>
          <w:p w14:paraId="0E4C7769" w14:textId="77777777" w:rsidR="00BD2A73" w:rsidRPr="00BD2A73" w:rsidRDefault="00BD2A73" w:rsidP="00BD2A73">
            <w:pPr>
              <w:spacing w:before="86" w:line="292" w:lineRule="auto"/>
              <w:ind w:right="7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Повторение: слово,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сочетание слов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(словосочетание) и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</w:t>
            </w:r>
          </w:p>
        </w:tc>
        <w:tc>
          <w:tcPr>
            <w:tcW w:w="732" w:type="dxa"/>
          </w:tcPr>
          <w:p w14:paraId="268DA9D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3BAA8B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AE7C3C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84FA6AE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2BA29D1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опрос;;</w:t>
            </w:r>
          </w:p>
        </w:tc>
      </w:tr>
    </w:tbl>
    <w:p w14:paraId="1415603B" w14:textId="77777777" w:rsidR="00BD2A73" w:rsidRPr="00BD2A73" w:rsidRDefault="00BD2A73" w:rsidP="00BD2A7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BD2A73" w:rsidRPr="00BD2A7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D2A73" w:rsidRPr="00BD2A73" w14:paraId="46F532F5" w14:textId="77777777" w:rsidTr="00BD2A73">
        <w:trPr>
          <w:trHeight w:val="1149"/>
        </w:trPr>
        <w:tc>
          <w:tcPr>
            <w:tcW w:w="576" w:type="dxa"/>
          </w:tcPr>
          <w:p w14:paraId="13197C3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9.</w:t>
            </w:r>
          </w:p>
        </w:tc>
        <w:tc>
          <w:tcPr>
            <w:tcW w:w="2893" w:type="dxa"/>
          </w:tcPr>
          <w:p w14:paraId="53BF4071" w14:textId="77777777" w:rsidR="00BD2A73" w:rsidRPr="00BD2A73" w:rsidRDefault="00BD2A73" w:rsidP="00BD2A73">
            <w:pPr>
              <w:spacing w:before="86" w:line="292" w:lineRule="auto"/>
              <w:ind w:right="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предложений по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высказывания</w:t>
            </w:r>
            <w:r w:rsidRPr="00BD2A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эмоциональной</w:t>
            </w:r>
            <w:r w:rsidRPr="00BD2A7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окраске</w:t>
            </w:r>
          </w:p>
        </w:tc>
        <w:tc>
          <w:tcPr>
            <w:tcW w:w="732" w:type="dxa"/>
          </w:tcPr>
          <w:p w14:paraId="6B180F8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1519B8F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16DAAC3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E0E49F8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5389691" w14:textId="77777777" w:rsidR="00BD2A73" w:rsidRPr="00BD2A73" w:rsidRDefault="00BD2A73" w:rsidP="00BD2A73">
            <w:pPr>
              <w:spacing w:before="86" w:line="292" w:lineRule="auto"/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 опрос;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76CF77E6" w14:textId="77777777" w:rsidTr="00BD2A73">
        <w:trPr>
          <w:trHeight w:val="1149"/>
        </w:trPr>
        <w:tc>
          <w:tcPr>
            <w:tcW w:w="576" w:type="dxa"/>
          </w:tcPr>
          <w:p w14:paraId="47B0CBA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10.</w:t>
            </w:r>
          </w:p>
        </w:tc>
        <w:tc>
          <w:tcPr>
            <w:tcW w:w="2893" w:type="dxa"/>
          </w:tcPr>
          <w:p w14:paraId="6480A52B" w14:textId="77777777" w:rsidR="00BD2A73" w:rsidRPr="00BD2A73" w:rsidRDefault="00BD2A73" w:rsidP="00BD2A73">
            <w:pPr>
              <w:spacing w:before="86" w:line="292" w:lineRule="auto"/>
              <w:ind w:right="66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Распространённые и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нераспространённые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</w:p>
        </w:tc>
        <w:tc>
          <w:tcPr>
            <w:tcW w:w="732" w:type="dxa"/>
          </w:tcPr>
          <w:p w14:paraId="364D5FF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167CF3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168633B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57A1A04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844E9F1" w14:textId="77777777" w:rsidR="00BD2A73" w:rsidRPr="00BD2A73" w:rsidRDefault="00BD2A73" w:rsidP="00BD2A73">
            <w:pPr>
              <w:spacing w:before="86" w:line="292" w:lineRule="auto"/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 опрос;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6FB017ED" w14:textId="77777777" w:rsidTr="00BD2A73">
        <w:trPr>
          <w:trHeight w:val="1149"/>
        </w:trPr>
        <w:tc>
          <w:tcPr>
            <w:tcW w:w="576" w:type="dxa"/>
          </w:tcPr>
          <w:p w14:paraId="103798F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11.</w:t>
            </w:r>
          </w:p>
        </w:tc>
        <w:tc>
          <w:tcPr>
            <w:tcW w:w="2893" w:type="dxa"/>
          </w:tcPr>
          <w:p w14:paraId="3FF4BAB6" w14:textId="77777777" w:rsidR="00BD2A73" w:rsidRPr="00BD2A73" w:rsidRDefault="00BD2A73" w:rsidP="00BD2A73">
            <w:pPr>
              <w:spacing w:before="86" w:line="292" w:lineRule="auto"/>
              <w:ind w:right="4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Главные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второстепенные члены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</w:t>
            </w:r>
          </w:p>
        </w:tc>
        <w:tc>
          <w:tcPr>
            <w:tcW w:w="732" w:type="dxa"/>
          </w:tcPr>
          <w:p w14:paraId="2AABB6A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188BED8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B24365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4745DA29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5DCF2AF6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39303FDE" w14:textId="77777777" w:rsidTr="00BD2A73">
        <w:trPr>
          <w:trHeight w:val="813"/>
        </w:trPr>
        <w:tc>
          <w:tcPr>
            <w:tcW w:w="576" w:type="dxa"/>
          </w:tcPr>
          <w:p w14:paraId="5192C2E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12.</w:t>
            </w:r>
          </w:p>
        </w:tc>
        <w:tc>
          <w:tcPr>
            <w:tcW w:w="2893" w:type="dxa"/>
          </w:tcPr>
          <w:p w14:paraId="064BEFAA" w14:textId="77777777" w:rsidR="00BD2A73" w:rsidRPr="00BD2A73" w:rsidRDefault="00BD2A73" w:rsidP="00BD2A73">
            <w:pPr>
              <w:spacing w:before="86" w:line="292" w:lineRule="auto"/>
              <w:ind w:right="3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Второстепенные члены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</w:p>
        </w:tc>
        <w:tc>
          <w:tcPr>
            <w:tcW w:w="732" w:type="dxa"/>
          </w:tcPr>
          <w:p w14:paraId="2A35F4C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2FC034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915BEB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62422DBF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FE1EC3A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2127B" w14:paraId="0D2093F8" w14:textId="77777777" w:rsidTr="00BD2A73">
        <w:trPr>
          <w:trHeight w:val="2157"/>
        </w:trPr>
        <w:tc>
          <w:tcPr>
            <w:tcW w:w="576" w:type="dxa"/>
          </w:tcPr>
          <w:p w14:paraId="0B0EF67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13.</w:t>
            </w:r>
          </w:p>
        </w:tc>
        <w:tc>
          <w:tcPr>
            <w:tcW w:w="2893" w:type="dxa"/>
          </w:tcPr>
          <w:p w14:paraId="58125D17" w14:textId="77777777" w:rsidR="00BD2A73" w:rsidRPr="00BD2A73" w:rsidRDefault="00BD2A73" w:rsidP="00BD2A73">
            <w:pPr>
              <w:spacing w:before="86" w:line="292" w:lineRule="auto"/>
              <w:ind w:right="6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знаний о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</w:t>
            </w:r>
          </w:p>
        </w:tc>
        <w:tc>
          <w:tcPr>
            <w:tcW w:w="732" w:type="dxa"/>
          </w:tcPr>
          <w:p w14:paraId="538A331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7D6DD3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08F2258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4C95B67B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68666C0" w14:textId="77777777" w:rsidR="00BD2A73" w:rsidRPr="00BD2A73" w:rsidRDefault="00BD2A73" w:rsidP="00BD2A73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использованием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"Оценочного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листа";</w:t>
            </w:r>
          </w:p>
        </w:tc>
      </w:tr>
      <w:tr w:rsidR="00BD2A73" w:rsidRPr="00BD2A73" w14:paraId="58735988" w14:textId="77777777" w:rsidTr="00BD2A73">
        <w:trPr>
          <w:trHeight w:val="813"/>
        </w:trPr>
        <w:tc>
          <w:tcPr>
            <w:tcW w:w="576" w:type="dxa"/>
          </w:tcPr>
          <w:p w14:paraId="35D937C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14.</w:t>
            </w:r>
          </w:p>
        </w:tc>
        <w:tc>
          <w:tcPr>
            <w:tcW w:w="2893" w:type="dxa"/>
          </w:tcPr>
          <w:p w14:paraId="693CDCD3" w14:textId="77777777" w:rsidR="00BD2A73" w:rsidRPr="00BD2A73" w:rsidRDefault="00BD2A73" w:rsidP="00BD2A73">
            <w:pPr>
              <w:spacing w:before="86" w:line="292" w:lineRule="auto"/>
              <w:ind w:right="2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Описание. Изучающее,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ознакомительное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</w:p>
        </w:tc>
        <w:tc>
          <w:tcPr>
            <w:tcW w:w="732" w:type="dxa"/>
          </w:tcPr>
          <w:p w14:paraId="5EF0723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495A0FC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1F1C2BC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16C8F72C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36BF0018" w14:textId="77777777" w:rsidR="00BD2A73" w:rsidRPr="00BD2A73" w:rsidRDefault="00BD2A73" w:rsidP="00BD2A73">
            <w:pPr>
              <w:spacing w:before="86" w:line="292" w:lineRule="auto"/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 опрос;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сочинение;</w:t>
            </w:r>
          </w:p>
        </w:tc>
      </w:tr>
      <w:tr w:rsidR="00BD2A73" w:rsidRPr="00BD2A73" w14:paraId="52D1A808" w14:textId="77777777" w:rsidTr="00BD2A73">
        <w:trPr>
          <w:trHeight w:val="1485"/>
        </w:trPr>
        <w:tc>
          <w:tcPr>
            <w:tcW w:w="576" w:type="dxa"/>
          </w:tcPr>
          <w:p w14:paraId="5C3E94D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15.</w:t>
            </w:r>
          </w:p>
        </w:tc>
        <w:tc>
          <w:tcPr>
            <w:tcW w:w="2893" w:type="dxa"/>
          </w:tcPr>
          <w:p w14:paraId="67DFEAAB" w14:textId="77777777" w:rsidR="00BD2A73" w:rsidRPr="00BD2A73" w:rsidRDefault="00BD2A73" w:rsidP="00BD2A73">
            <w:pPr>
              <w:spacing w:before="86" w:line="292" w:lineRule="auto"/>
              <w:ind w:right="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Характеристика,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сравнение, классификация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 вне слова и в слове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параметрам</w:t>
            </w:r>
          </w:p>
        </w:tc>
        <w:tc>
          <w:tcPr>
            <w:tcW w:w="732" w:type="dxa"/>
          </w:tcPr>
          <w:p w14:paraId="143A8CA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533613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F24BCA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7F65B49E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7BCF17D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6FD820EC" w14:textId="77777777" w:rsidTr="00BD2A73">
        <w:trPr>
          <w:trHeight w:val="1485"/>
        </w:trPr>
        <w:tc>
          <w:tcPr>
            <w:tcW w:w="576" w:type="dxa"/>
          </w:tcPr>
          <w:p w14:paraId="5028258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16.</w:t>
            </w:r>
          </w:p>
        </w:tc>
        <w:tc>
          <w:tcPr>
            <w:tcW w:w="2893" w:type="dxa"/>
          </w:tcPr>
          <w:p w14:paraId="2F349817" w14:textId="77777777" w:rsidR="00BD2A73" w:rsidRPr="00BD2A73" w:rsidRDefault="00BD2A73" w:rsidP="00BD2A73">
            <w:pPr>
              <w:spacing w:before="86" w:line="292" w:lineRule="auto"/>
              <w:ind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знаний 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фонетике и графике.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Звуко-буквенный разбор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</w:p>
        </w:tc>
        <w:tc>
          <w:tcPr>
            <w:tcW w:w="732" w:type="dxa"/>
          </w:tcPr>
          <w:p w14:paraId="0FBB815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75E08C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5D828A4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73FFF8DE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3DFB617F" w14:textId="77777777" w:rsidR="00BD2A73" w:rsidRPr="00BD2A73" w:rsidRDefault="00BD2A73" w:rsidP="00BD2A73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BD2A73" w:rsidRPr="00BD2A73" w14:paraId="26BEE219" w14:textId="77777777" w:rsidTr="00BD2A73">
        <w:trPr>
          <w:trHeight w:val="813"/>
        </w:trPr>
        <w:tc>
          <w:tcPr>
            <w:tcW w:w="576" w:type="dxa"/>
          </w:tcPr>
          <w:p w14:paraId="5173EB2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17.</w:t>
            </w:r>
          </w:p>
        </w:tc>
        <w:tc>
          <w:tcPr>
            <w:tcW w:w="2893" w:type="dxa"/>
          </w:tcPr>
          <w:p w14:paraId="67103251" w14:textId="77777777" w:rsidR="00BD2A73" w:rsidRPr="00BD2A73" w:rsidRDefault="00BD2A73" w:rsidP="00BD2A73">
            <w:pPr>
              <w:spacing w:before="86" w:line="292" w:lineRule="auto"/>
              <w:ind w:right="4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Работаем со словарём.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слове</w:t>
            </w:r>
          </w:p>
        </w:tc>
        <w:tc>
          <w:tcPr>
            <w:tcW w:w="732" w:type="dxa"/>
          </w:tcPr>
          <w:p w14:paraId="73674BC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CD20E6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017F061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0119928D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D17D7CE" w14:textId="77777777" w:rsidR="00BD2A73" w:rsidRPr="00BD2A73" w:rsidRDefault="00BD2A73" w:rsidP="00BD2A73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BD2A73" w:rsidRPr="00BD2A73" w14:paraId="0FAF6F95" w14:textId="77777777" w:rsidTr="00BD2A73">
        <w:trPr>
          <w:trHeight w:val="813"/>
        </w:trPr>
        <w:tc>
          <w:tcPr>
            <w:tcW w:w="576" w:type="dxa"/>
          </w:tcPr>
          <w:p w14:paraId="03F4A5A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18.</w:t>
            </w:r>
          </w:p>
        </w:tc>
        <w:tc>
          <w:tcPr>
            <w:tcW w:w="2893" w:type="dxa"/>
          </w:tcPr>
          <w:p w14:paraId="5B84104C" w14:textId="77777777" w:rsidR="00BD2A73" w:rsidRPr="00BD2A73" w:rsidRDefault="00BD2A73" w:rsidP="00BD2A73">
            <w:pPr>
              <w:spacing w:before="86" w:line="292" w:lineRule="auto"/>
              <w:ind w:right="3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Подбираем синонимы и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антонимы</w:t>
            </w:r>
          </w:p>
        </w:tc>
        <w:tc>
          <w:tcPr>
            <w:tcW w:w="732" w:type="dxa"/>
          </w:tcPr>
          <w:p w14:paraId="74720D8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67DA65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2D626D2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40186EC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39A1CFD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08547D7A" w14:textId="77777777" w:rsidTr="00BD2A73">
        <w:trPr>
          <w:trHeight w:val="1485"/>
        </w:trPr>
        <w:tc>
          <w:tcPr>
            <w:tcW w:w="576" w:type="dxa"/>
          </w:tcPr>
          <w:p w14:paraId="5858600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19.</w:t>
            </w:r>
          </w:p>
        </w:tc>
        <w:tc>
          <w:tcPr>
            <w:tcW w:w="2893" w:type="dxa"/>
          </w:tcPr>
          <w:p w14:paraId="5167B4AB" w14:textId="77777777" w:rsidR="00BD2A73" w:rsidRPr="00BD2A73" w:rsidRDefault="00BD2A73" w:rsidP="00BD2A73">
            <w:pPr>
              <w:spacing w:before="86" w:line="292" w:lineRule="auto"/>
              <w:ind w:right="1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 за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 в речи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фразеологизмов (простые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случаи)</w:t>
            </w:r>
          </w:p>
        </w:tc>
        <w:tc>
          <w:tcPr>
            <w:tcW w:w="732" w:type="dxa"/>
          </w:tcPr>
          <w:p w14:paraId="128AE7B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5E7A73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530736C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6CE7BD7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A71BC6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</w:tbl>
    <w:p w14:paraId="2C5E798D" w14:textId="77777777" w:rsidR="00BD2A73" w:rsidRPr="00BD2A73" w:rsidRDefault="00BD2A73" w:rsidP="00BD2A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BD2A73" w:rsidRPr="00BD2A7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D2A73" w:rsidRPr="00BD2A73" w14:paraId="15E4EEB9" w14:textId="77777777" w:rsidTr="00BD2A73">
        <w:trPr>
          <w:trHeight w:val="2493"/>
        </w:trPr>
        <w:tc>
          <w:tcPr>
            <w:tcW w:w="576" w:type="dxa"/>
          </w:tcPr>
          <w:p w14:paraId="3F69F3F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20.</w:t>
            </w:r>
          </w:p>
        </w:tc>
        <w:tc>
          <w:tcPr>
            <w:tcW w:w="2893" w:type="dxa"/>
          </w:tcPr>
          <w:p w14:paraId="5EC0E0C2" w14:textId="77777777" w:rsidR="00BD2A73" w:rsidRPr="00BD2A73" w:rsidRDefault="00BD2A73" w:rsidP="00BD2A73">
            <w:pPr>
              <w:spacing w:before="86" w:line="292" w:lineRule="auto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Повторение: состав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изменяемых слов,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выделение в словах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однозначно выделяемыми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морфемами окончания,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корня, приставки,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суффикса</w:t>
            </w:r>
          </w:p>
        </w:tc>
        <w:tc>
          <w:tcPr>
            <w:tcW w:w="732" w:type="dxa"/>
          </w:tcPr>
          <w:p w14:paraId="287B5BC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1F7BB67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68137AF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4E608AF4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8BF81D6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73AC8939" w14:textId="77777777" w:rsidTr="00BD2A73">
        <w:trPr>
          <w:trHeight w:val="1149"/>
        </w:trPr>
        <w:tc>
          <w:tcPr>
            <w:tcW w:w="576" w:type="dxa"/>
          </w:tcPr>
          <w:p w14:paraId="0AA6EBF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21.</w:t>
            </w:r>
          </w:p>
        </w:tc>
        <w:tc>
          <w:tcPr>
            <w:tcW w:w="2893" w:type="dxa"/>
          </w:tcPr>
          <w:p w14:paraId="40B79536" w14:textId="77777777" w:rsidR="00BD2A73" w:rsidRPr="00BD2A73" w:rsidRDefault="00BD2A73" w:rsidP="00BD2A73">
            <w:pPr>
              <w:spacing w:before="86" w:line="292" w:lineRule="auto"/>
              <w:ind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знаний 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составе слова. Основа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</w:p>
        </w:tc>
        <w:tc>
          <w:tcPr>
            <w:tcW w:w="732" w:type="dxa"/>
          </w:tcPr>
          <w:p w14:paraId="5DE405B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0FBC3A2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3101A5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5BCEBD6A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5456E7D" w14:textId="77777777" w:rsidR="00BD2A73" w:rsidRPr="00BD2A73" w:rsidRDefault="00BD2A73" w:rsidP="00BD2A73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BD2A73" w:rsidRPr="00BD2A73" w14:paraId="5597BB28" w14:textId="77777777" w:rsidTr="00BD2A73">
        <w:trPr>
          <w:trHeight w:val="813"/>
        </w:trPr>
        <w:tc>
          <w:tcPr>
            <w:tcW w:w="576" w:type="dxa"/>
          </w:tcPr>
          <w:p w14:paraId="3D194B6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22.</w:t>
            </w:r>
          </w:p>
        </w:tc>
        <w:tc>
          <w:tcPr>
            <w:tcW w:w="2893" w:type="dxa"/>
          </w:tcPr>
          <w:p w14:paraId="0E6EF727" w14:textId="77777777" w:rsidR="00BD2A73" w:rsidRPr="00BD2A73" w:rsidRDefault="00BD2A73" w:rsidP="00BD2A73">
            <w:pPr>
              <w:spacing w:before="86" w:line="292" w:lineRule="auto"/>
              <w:ind w:right="10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Повторение: имя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существительное</w:t>
            </w:r>
          </w:p>
        </w:tc>
        <w:tc>
          <w:tcPr>
            <w:tcW w:w="732" w:type="dxa"/>
          </w:tcPr>
          <w:p w14:paraId="520C5E3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3F8870E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705F20F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0C8134B3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53CF5FB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4D3710C7" w14:textId="77777777" w:rsidTr="00BD2A73">
        <w:trPr>
          <w:trHeight w:val="813"/>
        </w:trPr>
        <w:tc>
          <w:tcPr>
            <w:tcW w:w="576" w:type="dxa"/>
          </w:tcPr>
          <w:p w14:paraId="38F3D8E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23.</w:t>
            </w:r>
          </w:p>
        </w:tc>
        <w:tc>
          <w:tcPr>
            <w:tcW w:w="2893" w:type="dxa"/>
          </w:tcPr>
          <w:p w14:paraId="7DD4FAEB" w14:textId="77777777" w:rsidR="00BD2A73" w:rsidRPr="00BD2A73" w:rsidRDefault="00BD2A73" w:rsidP="00BD2A73">
            <w:pPr>
              <w:spacing w:before="86" w:line="292" w:lineRule="auto"/>
              <w:ind w:right="5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 неизменяемых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  <w:r w:rsidRPr="00BD2A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</w:tcPr>
          <w:p w14:paraId="6EAB03E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31C0A7F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6F9088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AC9BDD2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08840EC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62CF9029" w14:textId="77777777" w:rsidTr="00BD2A73">
        <w:trPr>
          <w:trHeight w:val="1149"/>
        </w:trPr>
        <w:tc>
          <w:tcPr>
            <w:tcW w:w="576" w:type="dxa"/>
          </w:tcPr>
          <w:p w14:paraId="548B762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24.</w:t>
            </w:r>
          </w:p>
        </w:tc>
        <w:tc>
          <w:tcPr>
            <w:tcW w:w="2893" w:type="dxa"/>
          </w:tcPr>
          <w:p w14:paraId="05400060" w14:textId="77777777" w:rsidR="00BD2A73" w:rsidRPr="00BD2A73" w:rsidRDefault="00BD2A73" w:rsidP="00BD2A73">
            <w:pPr>
              <w:spacing w:before="86" w:line="292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окончаний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имён существительных 1-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склонения</w:t>
            </w:r>
          </w:p>
        </w:tc>
        <w:tc>
          <w:tcPr>
            <w:tcW w:w="732" w:type="dxa"/>
          </w:tcPr>
          <w:p w14:paraId="035B065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60E280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782306E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72CDEFF7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17BBB5C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0220263A" w14:textId="77777777" w:rsidTr="00BD2A73">
        <w:trPr>
          <w:trHeight w:val="1149"/>
        </w:trPr>
        <w:tc>
          <w:tcPr>
            <w:tcW w:w="576" w:type="dxa"/>
          </w:tcPr>
          <w:p w14:paraId="4FDA69A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25.</w:t>
            </w:r>
          </w:p>
        </w:tc>
        <w:tc>
          <w:tcPr>
            <w:tcW w:w="2893" w:type="dxa"/>
          </w:tcPr>
          <w:p w14:paraId="0913458B" w14:textId="77777777" w:rsidR="00BD2A73" w:rsidRPr="00BD2A73" w:rsidRDefault="00BD2A73" w:rsidP="00BD2A73">
            <w:pPr>
              <w:spacing w:before="86" w:line="292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окончаний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имён существительных 2-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склонения</w:t>
            </w:r>
          </w:p>
        </w:tc>
        <w:tc>
          <w:tcPr>
            <w:tcW w:w="732" w:type="dxa"/>
          </w:tcPr>
          <w:p w14:paraId="435FA93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47EC1E1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84A3FA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6378BC76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9E2F00F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30967928" w14:textId="77777777" w:rsidTr="00BD2A73">
        <w:trPr>
          <w:trHeight w:val="1149"/>
        </w:trPr>
        <w:tc>
          <w:tcPr>
            <w:tcW w:w="576" w:type="dxa"/>
          </w:tcPr>
          <w:p w14:paraId="26672A1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26.</w:t>
            </w:r>
          </w:p>
        </w:tc>
        <w:tc>
          <w:tcPr>
            <w:tcW w:w="2893" w:type="dxa"/>
          </w:tcPr>
          <w:p w14:paraId="5EC62525" w14:textId="77777777" w:rsidR="00BD2A73" w:rsidRPr="00BD2A73" w:rsidRDefault="00BD2A73" w:rsidP="00BD2A73">
            <w:pPr>
              <w:spacing w:before="86" w:line="292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окончаний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имён существительных 3-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склонения</w:t>
            </w:r>
          </w:p>
        </w:tc>
        <w:tc>
          <w:tcPr>
            <w:tcW w:w="732" w:type="dxa"/>
          </w:tcPr>
          <w:p w14:paraId="728BF22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DD5A9B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08DCD2E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1A92F641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2FDE067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584D60B0" w14:textId="77777777" w:rsidTr="00BD2A73">
        <w:trPr>
          <w:trHeight w:val="2829"/>
        </w:trPr>
        <w:tc>
          <w:tcPr>
            <w:tcW w:w="576" w:type="dxa"/>
          </w:tcPr>
          <w:p w14:paraId="17B2ADA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27.</w:t>
            </w:r>
          </w:p>
        </w:tc>
        <w:tc>
          <w:tcPr>
            <w:tcW w:w="2893" w:type="dxa"/>
          </w:tcPr>
          <w:p w14:paraId="3CBD9DE4" w14:textId="77777777" w:rsidR="00BD2A73" w:rsidRPr="00BD2A73" w:rsidRDefault="00BD2A73" w:rsidP="00BD2A73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безударных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падежных</w:t>
            </w:r>
            <w:r w:rsidRPr="00BD2A73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имён существительных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(кроме существительных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-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мя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, -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ий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, -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ие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, -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, а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 кроме собственных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имён</w:t>
            </w:r>
            <w:r w:rsidRPr="00BD2A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существительных</w:t>
            </w:r>
            <w:r w:rsidRPr="00BD2A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14:paraId="515EF7B6" w14:textId="77777777" w:rsidR="00BD2A73" w:rsidRPr="00BD2A73" w:rsidRDefault="00BD2A73" w:rsidP="00BD2A73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-ин,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ий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732" w:type="dxa"/>
          </w:tcPr>
          <w:p w14:paraId="4351F0A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398B552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14F4C8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4A37C530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58949CBA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2C330017" w14:textId="77777777" w:rsidTr="00BD2A73">
        <w:trPr>
          <w:trHeight w:val="1485"/>
        </w:trPr>
        <w:tc>
          <w:tcPr>
            <w:tcW w:w="576" w:type="dxa"/>
          </w:tcPr>
          <w:p w14:paraId="2B8326F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28.</w:t>
            </w:r>
          </w:p>
        </w:tc>
        <w:tc>
          <w:tcPr>
            <w:tcW w:w="2893" w:type="dxa"/>
          </w:tcPr>
          <w:p w14:paraId="617AA234" w14:textId="77777777" w:rsidR="00BD2A73" w:rsidRPr="00BD2A73" w:rsidRDefault="00BD2A73" w:rsidP="00BD2A73">
            <w:pPr>
              <w:spacing w:before="86" w:line="292" w:lineRule="auto"/>
              <w:ind w:right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орфограммы безударные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падежные окончания имён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</w:tcPr>
          <w:p w14:paraId="38AD81E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35C582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8AF7C1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F38F5D8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073C37BD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1376C279" w14:textId="77777777" w:rsidTr="00BD2A73">
        <w:trPr>
          <w:trHeight w:val="1485"/>
        </w:trPr>
        <w:tc>
          <w:tcPr>
            <w:tcW w:w="576" w:type="dxa"/>
          </w:tcPr>
          <w:p w14:paraId="3B972F3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29.</w:t>
            </w:r>
          </w:p>
        </w:tc>
        <w:tc>
          <w:tcPr>
            <w:tcW w:w="2893" w:type="dxa"/>
          </w:tcPr>
          <w:p w14:paraId="31FA7DE3" w14:textId="77777777" w:rsidR="00BD2A73" w:rsidRPr="00BD2A73" w:rsidRDefault="00BD2A73" w:rsidP="00BD2A73">
            <w:pPr>
              <w:spacing w:before="86" w:line="292" w:lineRule="auto"/>
              <w:ind w:right="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правил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правописания, изученных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 1-3 классах: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орфограммы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корня</w:t>
            </w:r>
          </w:p>
        </w:tc>
        <w:tc>
          <w:tcPr>
            <w:tcW w:w="732" w:type="dxa"/>
          </w:tcPr>
          <w:p w14:paraId="71BC367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C818A1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709C0DC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2DC9F260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3764073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4E836C5C" w14:textId="77777777" w:rsidTr="00BD2A73">
        <w:trPr>
          <w:trHeight w:val="813"/>
        </w:trPr>
        <w:tc>
          <w:tcPr>
            <w:tcW w:w="576" w:type="dxa"/>
          </w:tcPr>
          <w:p w14:paraId="4E0F537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30.</w:t>
            </w:r>
          </w:p>
        </w:tc>
        <w:tc>
          <w:tcPr>
            <w:tcW w:w="2893" w:type="dxa"/>
          </w:tcPr>
          <w:p w14:paraId="3D026003" w14:textId="77777777" w:rsidR="00BD2A73" w:rsidRPr="00BD2A73" w:rsidRDefault="00BD2A73" w:rsidP="00BD2A73">
            <w:pPr>
              <w:spacing w:before="86" w:line="292" w:lineRule="auto"/>
              <w:ind w:righ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Рассуждение. Изучающее,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ознакомительное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</w:p>
        </w:tc>
        <w:tc>
          <w:tcPr>
            <w:tcW w:w="732" w:type="dxa"/>
          </w:tcPr>
          <w:p w14:paraId="1F2A342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311E6BB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77173F3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1E21FB7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AE7826C" w14:textId="77777777" w:rsidR="00BD2A73" w:rsidRPr="00BD2A73" w:rsidRDefault="00BD2A73" w:rsidP="00BD2A73">
            <w:pPr>
              <w:spacing w:before="86" w:line="292" w:lineRule="auto"/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 опрос;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сочинение;</w:t>
            </w:r>
          </w:p>
        </w:tc>
      </w:tr>
    </w:tbl>
    <w:p w14:paraId="22E0DA78" w14:textId="77777777" w:rsidR="00BD2A73" w:rsidRPr="00BD2A73" w:rsidRDefault="00BD2A73" w:rsidP="00BD2A7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BD2A73" w:rsidRPr="00BD2A7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D2A73" w:rsidRPr="00BD2A73" w14:paraId="3DEC225F" w14:textId="77777777" w:rsidTr="00BD2A73">
        <w:trPr>
          <w:trHeight w:val="1149"/>
        </w:trPr>
        <w:tc>
          <w:tcPr>
            <w:tcW w:w="576" w:type="dxa"/>
          </w:tcPr>
          <w:p w14:paraId="2729E74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31.</w:t>
            </w:r>
          </w:p>
        </w:tc>
        <w:tc>
          <w:tcPr>
            <w:tcW w:w="2893" w:type="dxa"/>
          </w:tcPr>
          <w:p w14:paraId="0D9AD67B" w14:textId="77777777" w:rsidR="00BD2A73" w:rsidRPr="00BD2A73" w:rsidRDefault="00BD2A73" w:rsidP="00BD2A73">
            <w:pPr>
              <w:spacing w:before="86" w:line="292" w:lineRule="auto"/>
              <w:ind w:right="2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Повторяем орфограммы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окончаний имён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</w:tcPr>
          <w:p w14:paraId="0822E2E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3D68B1C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7479200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65CE3BE7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33DCEFE6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6E93A37A" w14:textId="77777777" w:rsidTr="00BD2A73">
        <w:trPr>
          <w:trHeight w:val="813"/>
        </w:trPr>
        <w:tc>
          <w:tcPr>
            <w:tcW w:w="576" w:type="dxa"/>
          </w:tcPr>
          <w:p w14:paraId="26EF6BD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32.</w:t>
            </w:r>
          </w:p>
        </w:tc>
        <w:tc>
          <w:tcPr>
            <w:tcW w:w="2893" w:type="dxa"/>
          </w:tcPr>
          <w:p w14:paraId="4A098620" w14:textId="77777777" w:rsidR="00BD2A73" w:rsidRPr="00BD2A73" w:rsidRDefault="00BD2A73" w:rsidP="00BD2A73">
            <w:pPr>
              <w:spacing w:before="86" w:line="292" w:lineRule="auto"/>
              <w:ind w:right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Повторение: признаки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имени</w:t>
            </w:r>
            <w:r w:rsidRPr="00BD2A7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существительного</w:t>
            </w:r>
          </w:p>
        </w:tc>
        <w:tc>
          <w:tcPr>
            <w:tcW w:w="732" w:type="dxa"/>
          </w:tcPr>
          <w:p w14:paraId="6A6B641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34EBF13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5A90C40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7EBD61EF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26317C4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68A461E5" w14:textId="77777777" w:rsidTr="00BD2A73">
        <w:trPr>
          <w:trHeight w:val="1821"/>
        </w:trPr>
        <w:tc>
          <w:tcPr>
            <w:tcW w:w="576" w:type="dxa"/>
          </w:tcPr>
          <w:p w14:paraId="30F3610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33.</w:t>
            </w:r>
          </w:p>
        </w:tc>
        <w:tc>
          <w:tcPr>
            <w:tcW w:w="2893" w:type="dxa"/>
          </w:tcPr>
          <w:p w14:paraId="03DE1DFE" w14:textId="77777777" w:rsidR="00BD2A73" w:rsidRPr="00BD2A73" w:rsidRDefault="00BD2A73" w:rsidP="00BD2A73">
            <w:pPr>
              <w:spacing w:before="86" w:line="292" w:lineRule="auto"/>
              <w:ind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Повторение: зависимость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 имени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прилагательного от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 имени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существительного</w:t>
            </w:r>
          </w:p>
        </w:tc>
        <w:tc>
          <w:tcPr>
            <w:tcW w:w="732" w:type="dxa"/>
          </w:tcPr>
          <w:p w14:paraId="7B31419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BADE6B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977EDF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18F1ED03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41E475C" w14:textId="77777777" w:rsidR="00BD2A73" w:rsidRPr="00BD2A73" w:rsidRDefault="00BD2A73" w:rsidP="00BD2A73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BD2A73" w:rsidRPr="00BD2A73" w14:paraId="38E787EC" w14:textId="77777777" w:rsidTr="00BD2A73">
        <w:trPr>
          <w:trHeight w:val="1485"/>
        </w:trPr>
        <w:tc>
          <w:tcPr>
            <w:tcW w:w="576" w:type="dxa"/>
          </w:tcPr>
          <w:p w14:paraId="054C875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34.</w:t>
            </w:r>
          </w:p>
        </w:tc>
        <w:tc>
          <w:tcPr>
            <w:tcW w:w="2893" w:type="dxa"/>
          </w:tcPr>
          <w:p w14:paraId="63F15685" w14:textId="77777777" w:rsidR="00BD2A73" w:rsidRPr="00BD2A73" w:rsidRDefault="00BD2A73" w:rsidP="00BD2A73">
            <w:pPr>
              <w:spacing w:before="86" w:line="292" w:lineRule="auto"/>
              <w:ind w:right="4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Орфограммы 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безударных падежных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окончаниях имён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прилагательных</w:t>
            </w:r>
          </w:p>
        </w:tc>
        <w:tc>
          <w:tcPr>
            <w:tcW w:w="732" w:type="dxa"/>
          </w:tcPr>
          <w:p w14:paraId="3C91097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324788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9301D7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5E7634D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8D97197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1CBED422" w14:textId="77777777" w:rsidTr="00BD2A73">
        <w:trPr>
          <w:trHeight w:val="813"/>
        </w:trPr>
        <w:tc>
          <w:tcPr>
            <w:tcW w:w="576" w:type="dxa"/>
          </w:tcPr>
          <w:p w14:paraId="255628F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35.</w:t>
            </w:r>
          </w:p>
        </w:tc>
        <w:tc>
          <w:tcPr>
            <w:tcW w:w="2893" w:type="dxa"/>
          </w:tcPr>
          <w:p w14:paraId="756DBF4D" w14:textId="77777777" w:rsidR="00BD2A73" w:rsidRPr="00BD2A73" w:rsidRDefault="00BD2A73" w:rsidP="00BD2A73">
            <w:pPr>
              <w:spacing w:before="86" w:line="292" w:lineRule="auto"/>
              <w:ind w:right="3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Повторение: признаки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имени</w:t>
            </w:r>
            <w:r w:rsidRPr="00BD2A7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прилагательного</w:t>
            </w:r>
          </w:p>
        </w:tc>
        <w:tc>
          <w:tcPr>
            <w:tcW w:w="732" w:type="dxa"/>
          </w:tcPr>
          <w:p w14:paraId="0E50E2B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0153B3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598CF56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0FAE92FC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374993FB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6798F8E2" w14:textId="77777777" w:rsidTr="00BD2A73">
        <w:trPr>
          <w:trHeight w:val="1149"/>
        </w:trPr>
        <w:tc>
          <w:tcPr>
            <w:tcW w:w="576" w:type="dxa"/>
          </w:tcPr>
          <w:p w14:paraId="5FDCEEE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36.</w:t>
            </w:r>
          </w:p>
        </w:tc>
        <w:tc>
          <w:tcPr>
            <w:tcW w:w="2893" w:type="dxa"/>
          </w:tcPr>
          <w:p w14:paraId="39C6B405" w14:textId="77777777" w:rsidR="00BD2A73" w:rsidRPr="00BD2A73" w:rsidRDefault="00BD2A73" w:rsidP="00BD2A73">
            <w:pPr>
              <w:spacing w:before="86" w:line="292" w:lineRule="auto"/>
              <w:ind w:right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Повторение: части речи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самостоятельные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служебные</w:t>
            </w:r>
          </w:p>
        </w:tc>
        <w:tc>
          <w:tcPr>
            <w:tcW w:w="732" w:type="dxa"/>
          </w:tcPr>
          <w:p w14:paraId="16F4E6F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4C4CEEE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E7568E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9468272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107140C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1158B3AC" w14:textId="77777777" w:rsidTr="00BD2A73">
        <w:trPr>
          <w:trHeight w:val="813"/>
        </w:trPr>
        <w:tc>
          <w:tcPr>
            <w:tcW w:w="576" w:type="dxa"/>
          </w:tcPr>
          <w:p w14:paraId="7290DED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37.</w:t>
            </w:r>
          </w:p>
        </w:tc>
        <w:tc>
          <w:tcPr>
            <w:tcW w:w="2893" w:type="dxa"/>
          </w:tcPr>
          <w:p w14:paraId="3AC2287D" w14:textId="77777777" w:rsidR="00BD2A73" w:rsidRPr="00BD2A73" w:rsidRDefault="00BD2A73" w:rsidP="00BD2A73">
            <w:pPr>
              <w:spacing w:before="86" w:line="292" w:lineRule="auto"/>
              <w:ind w:right="9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Разбор по членам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</w:p>
        </w:tc>
        <w:tc>
          <w:tcPr>
            <w:tcW w:w="732" w:type="dxa"/>
          </w:tcPr>
          <w:p w14:paraId="45980E6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56DCB8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68" w:type="dxa"/>
          </w:tcPr>
          <w:p w14:paraId="1025DDC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17B9C5C8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CE53CC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Диктант;</w:t>
            </w:r>
          </w:p>
        </w:tc>
      </w:tr>
      <w:tr w:rsidR="00BD2A73" w:rsidRPr="00BD2A73" w14:paraId="2F04600D" w14:textId="77777777" w:rsidTr="00BD2A73">
        <w:trPr>
          <w:trHeight w:val="813"/>
        </w:trPr>
        <w:tc>
          <w:tcPr>
            <w:tcW w:w="576" w:type="dxa"/>
          </w:tcPr>
          <w:p w14:paraId="12F1951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38.</w:t>
            </w:r>
          </w:p>
        </w:tc>
        <w:tc>
          <w:tcPr>
            <w:tcW w:w="2893" w:type="dxa"/>
          </w:tcPr>
          <w:p w14:paraId="58F26C40" w14:textId="77777777" w:rsidR="00BD2A73" w:rsidRPr="00BD2A73" w:rsidRDefault="00BD2A73" w:rsidP="00BD2A73">
            <w:pPr>
              <w:spacing w:before="86" w:line="292" w:lineRule="auto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 выполнять разбор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членам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</w:p>
        </w:tc>
        <w:tc>
          <w:tcPr>
            <w:tcW w:w="732" w:type="dxa"/>
          </w:tcPr>
          <w:p w14:paraId="672FB09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B9736F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6323DFC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724D4E94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ACC69D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1C830AF5" w14:textId="77777777" w:rsidTr="00BD2A73">
        <w:trPr>
          <w:trHeight w:val="813"/>
        </w:trPr>
        <w:tc>
          <w:tcPr>
            <w:tcW w:w="576" w:type="dxa"/>
          </w:tcPr>
          <w:p w14:paraId="55E5A67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39.</w:t>
            </w:r>
          </w:p>
        </w:tc>
        <w:tc>
          <w:tcPr>
            <w:tcW w:w="2893" w:type="dxa"/>
          </w:tcPr>
          <w:p w14:paraId="66310C75" w14:textId="77777777" w:rsidR="00BD2A73" w:rsidRPr="00BD2A73" w:rsidRDefault="00BD2A73" w:rsidP="00BD2A73">
            <w:pPr>
              <w:spacing w:before="86" w:line="292" w:lineRule="auto"/>
              <w:ind w:right="3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Синтаксический разбор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</w:p>
        </w:tc>
        <w:tc>
          <w:tcPr>
            <w:tcW w:w="732" w:type="dxa"/>
          </w:tcPr>
          <w:p w14:paraId="02B7D8C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6204B9F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6A5FFB5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7F3B61E5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4278E19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454BD817" w14:textId="77777777" w:rsidTr="00BD2A73">
        <w:trPr>
          <w:trHeight w:val="1149"/>
        </w:trPr>
        <w:tc>
          <w:tcPr>
            <w:tcW w:w="576" w:type="dxa"/>
          </w:tcPr>
          <w:p w14:paraId="6A48237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40.</w:t>
            </w:r>
          </w:p>
        </w:tc>
        <w:tc>
          <w:tcPr>
            <w:tcW w:w="2893" w:type="dxa"/>
          </w:tcPr>
          <w:p w14:paraId="6C8614A6" w14:textId="77777777" w:rsidR="00BD2A73" w:rsidRPr="00BD2A73" w:rsidRDefault="00BD2A73" w:rsidP="00BD2A73">
            <w:pPr>
              <w:spacing w:before="86" w:line="292" w:lineRule="auto"/>
              <w:ind w:right="27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текстом: поиск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информации, заданной в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явном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</w:p>
        </w:tc>
        <w:tc>
          <w:tcPr>
            <w:tcW w:w="732" w:type="dxa"/>
          </w:tcPr>
          <w:p w14:paraId="6ED324E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353AC04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29EE427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3478F306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F100992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изложение;</w:t>
            </w:r>
          </w:p>
        </w:tc>
      </w:tr>
      <w:tr w:rsidR="00BD2A73" w:rsidRPr="00BD2A73" w14:paraId="54E5B9A6" w14:textId="77777777" w:rsidTr="00BD2A73">
        <w:trPr>
          <w:trHeight w:val="2829"/>
        </w:trPr>
        <w:tc>
          <w:tcPr>
            <w:tcW w:w="576" w:type="dxa"/>
          </w:tcPr>
          <w:p w14:paraId="09ADD11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41.</w:t>
            </w:r>
          </w:p>
        </w:tc>
        <w:tc>
          <w:tcPr>
            <w:tcW w:w="2893" w:type="dxa"/>
          </w:tcPr>
          <w:p w14:paraId="6C3AED97" w14:textId="77777777" w:rsidR="00BD2A73" w:rsidRPr="00BD2A73" w:rsidRDefault="00BD2A73" w:rsidP="00BD2A73">
            <w:pPr>
              <w:spacing w:before="86" w:line="292" w:lineRule="auto"/>
              <w:ind w:right="2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однородными членами: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 союзов, с союзами а,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но, с одиночным союзом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и. Интонация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перечисления 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предложениях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однородными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членами</w:t>
            </w:r>
          </w:p>
        </w:tc>
        <w:tc>
          <w:tcPr>
            <w:tcW w:w="732" w:type="dxa"/>
          </w:tcPr>
          <w:p w14:paraId="2BB9A75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0C55038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4752CD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0E46AD18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86B3BE6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3A523224" w14:textId="77777777" w:rsidTr="00BD2A73">
        <w:trPr>
          <w:trHeight w:val="1485"/>
        </w:trPr>
        <w:tc>
          <w:tcPr>
            <w:tcW w:w="576" w:type="dxa"/>
          </w:tcPr>
          <w:p w14:paraId="0C10000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42.</w:t>
            </w:r>
          </w:p>
        </w:tc>
        <w:tc>
          <w:tcPr>
            <w:tcW w:w="2893" w:type="dxa"/>
          </w:tcPr>
          <w:p w14:paraId="5CDCF303" w14:textId="77777777" w:rsidR="00BD2A73" w:rsidRPr="00BD2A73" w:rsidRDefault="00BD2A73" w:rsidP="00BD2A73">
            <w:pPr>
              <w:spacing w:before="86" w:line="292" w:lineRule="auto"/>
              <w:ind w:right="5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 ставить знаки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препинания при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однородных членах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</w:p>
        </w:tc>
        <w:tc>
          <w:tcPr>
            <w:tcW w:w="732" w:type="dxa"/>
          </w:tcPr>
          <w:p w14:paraId="2363B35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42E34CF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250BB8E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4DC25435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3325559D" w14:textId="77777777" w:rsidR="00BD2A73" w:rsidRPr="00BD2A73" w:rsidRDefault="00BD2A73" w:rsidP="00BD2A73">
            <w:pPr>
              <w:spacing w:before="86" w:line="292" w:lineRule="auto"/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 опрос;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</w:tbl>
    <w:p w14:paraId="7E5A5B34" w14:textId="77777777" w:rsidR="00BD2A73" w:rsidRPr="00BD2A73" w:rsidRDefault="00BD2A73" w:rsidP="00BD2A7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BD2A73" w:rsidRPr="00BD2A7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D2A73" w:rsidRPr="00BD2A73" w14:paraId="6379302A" w14:textId="77777777" w:rsidTr="00BD2A73">
        <w:trPr>
          <w:trHeight w:val="1149"/>
        </w:trPr>
        <w:tc>
          <w:tcPr>
            <w:tcW w:w="576" w:type="dxa"/>
          </w:tcPr>
          <w:p w14:paraId="6B69C8B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43.</w:t>
            </w:r>
          </w:p>
        </w:tc>
        <w:tc>
          <w:tcPr>
            <w:tcW w:w="2893" w:type="dxa"/>
          </w:tcPr>
          <w:p w14:paraId="5445BA78" w14:textId="77777777" w:rsidR="00BD2A73" w:rsidRPr="00BD2A73" w:rsidRDefault="00BD2A73" w:rsidP="00BD2A73">
            <w:pPr>
              <w:spacing w:before="86" w:line="292" w:lineRule="auto"/>
              <w:ind w:right="4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 выполнять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синтаксический разбор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</w:p>
        </w:tc>
        <w:tc>
          <w:tcPr>
            <w:tcW w:w="732" w:type="dxa"/>
          </w:tcPr>
          <w:p w14:paraId="120F6B0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489D8C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674E90C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4C150293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5D10AAE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2A02E150" w14:textId="77777777" w:rsidTr="00BD2A73">
        <w:trPr>
          <w:trHeight w:val="1485"/>
        </w:trPr>
        <w:tc>
          <w:tcPr>
            <w:tcW w:w="576" w:type="dxa"/>
          </w:tcPr>
          <w:p w14:paraId="3B39A9B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44.</w:t>
            </w:r>
          </w:p>
        </w:tc>
        <w:tc>
          <w:tcPr>
            <w:tcW w:w="2893" w:type="dxa"/>
          </w:tcPr>
          <w:p w14:paraId="2E302E31" w14:textId="77777777" w:rsidR="00BD2A73" w:rsidRPr="00BD2A73" w:rsidRDefault="00BD2A73" w:rsidP="00BD2A73">
            <w:pPr>
              <w:spacing w:before="86" w:line="292" w:lineRule="auto"/>
              <w:ind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 речи.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Самостоятельные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служебные части речи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(предлог,</w:t>
            </w:r>
            <w:r w:rsidRPr="00BD2A7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союз,</w:t>
            </w:r>
            <w:r w:rsidRPr="00BD2A7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частица)</w:t>
            </w:r>
          </w:p>
        </w:tc>
        <w:tc>
          <w:tcPr>
            <w:tcW w:w="732" w:type="dxa"/>
          </w:tcPr>
          <w:p w14:paraId="0968D27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155DD4D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BBB719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7101386B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56DE5229" w14:textId="77777777" w:rsidR="00BD2A73" w:rsidRPr="00BD2A73" w:rsidRDefault="00BD2A73" w:rsidP="00BD2A73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BD2A73" w:rsidRPr="00BD2A73" w14:paraId="778C1058" w14:textId="77777777" w:rsidTr="00BD2A73">
        <w:trPr>
          <w:trHeight w:val="1149"/>
        </w:trPr>
        <w:tc>
          <w:tcPr>
            <w:tcW w:w="576" w:type="dxa"/>
          </w:tcPr>
          <w:p w14:paraId="4B8A7B8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45.</w:t>
            </w:r>
          </w:p>
        </w:tc>
        <w:tc>
          <w:tcPr>
            <w:tcW w:w="2893" w:type="dxa"/>
          </w:tcPr>
          <w:p w14:paraId="1AB2A0A0" w14:textId="77777777" w:rsidR="00BD2A73" w:rsidRPr="00BD2A73" w:rsidRDefault="00BD2A73" w:rsidP="00BD2A73">
            <w:pPr>
              <w:spacing w:before="86" w:line="292" w:lineRule="auto"/>
              <w:ind w:right="2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текстом: анализ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 и нахождение 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нём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смысловых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ошибок</w:t>
            </w:r>
          </w:p>
        </w:tc>
        <w:tc>
          <w:tcPr>
            <w:tcW w:w="732" w:type="dxa"/>
          </w:tcPr>
          <w:p w14:paraId="51C8C9C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1EF1C53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C27945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55739544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E32379B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изложение;</w:t>
            </w:r>
          </w:p>
        </w:tc>
      </w:tr>
      <w:tr w:rsidR="00BD2A73" w:rsidRPr="00BD2A73" w14:paraId="24163866" w14:textId="77777777" w:rsidTr="00BD2A73">
        <w:trPr>
          <w:trHeight w:val="1149"/>
        </w:trPr>
        <w:tc>
          <w:tcPr>
            <w:tcW w:w="576" w:type="dxa"/>
          </w:tcPr>
          <w:p w14:paraId="535BF46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46.</w:t>
            </w:r>
          </w:p>
        </w:tc>
        <w:tc>
          <w:tcPr>
            <w:tcW w:w="2893" w:type="dxa"/>
          </w:tcPr>
          <w:p w14:paraId="09BC1E1D" w14:textId="77777777" w:rsidR="00BD2A73" w:rsidRPr="00BD2A73" w:rsidRDefault="00BD2A73" w:rsidP="00BD2A73">
            <w:pPr>
              <w:spacing w:before="86" w:line="292" w:lineRule="auto"/>
              <w:ind w:right="4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 существительное.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 значение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успотребление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</w:p>
        </w:tc>
        <w:tc>
          <w:tcPr>
            <w:tcW w:w="732" w:type="dxa"/>
          </w:tcPr>
          <w:p w14:paraId="10DBFA5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621F406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63F6B21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0A1B142B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BE17A1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454ECDCD" w14:textId="77777777" w:rsidTr="00BD2A73">
        <w:trPr>
          <w:trHeight w:val="813"/>
        </w:trPr>
        <w:tc>
          <w:tcPr>
            <w:tcW w:w="576" w:type="dxa"/>
          </w:tcPr>
          <w:p w14:paraId="037E6BB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47.</w:t>
            </w:r>
          </w:p>
        </w:tc>
        <w:tc>
          <w:tcPr>
            <w:tcW w:w="2893" w:type="dxa"/>
          </w:tcPr>
          <w:p w14:paraId="23F5EF1E" w14:textId="77777777" w:rsidR="00BD2A73" w:rsidRPr="00BD2A73" w:rsidRDefault="00BD2A73" w:rsidP="00BD2A73">
            <w:pPr>
              <w:spacing w:before="86" w:line="292" w:lineRule="auto"/>
              <w:ind w:right="3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 по падежам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имён</w:t>
            </w:r>
            <w:r w:rsidRPr="00BD2A7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</w:tcPr>
          <w:p w14:paraId="2CE323D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0E3F0E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639DFEB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F42D900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028BB942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0C937E8B" w14:textId="77777777" w:rsidTr="00BD2A73">
        <w:trPr>
          <w:trHeight w:val="813"/>
        </w:trPr>
        <w:tc>
          <w:tcPr>
            <w:tcW w:w="576" w:type="dxa"/>
          </w:tcPr>
          <w:p w14:paraId="7B3A0D7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48.</w:t>
            </w:r>
          </w:p>
        </w:tc>
        <w:tc>
          <w:tcPr>
            <w:tcW w:w="2893" w:type="dxa"/>
          </w:tcPr>
          <w:p w14:paraId="7D2440FC" w14:textId="77777777" w:rsidR="00BD2A73" w:rsidRPr="00BD2A73" w:rsidRDefault="00BD2A73" w:rsidP="00BD2A73">
            <w:pPr>
              <w:spacing w:before="86" w:line="292" w:lineRule="auto"/>
              <w:ind w:right="9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Склонение имён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</w:tcPr>
          <w:p w14:paraId="72DDF5F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4831C64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89102B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2E20F2CE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10F8CA5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7F601144" w14:textId="77777777" w:rsidTr="00BD2A73">
        <w:trPr>
          <w:trHeight w:val="813"/>
        </w:trPr>
        <w:tc>
          <w:tcPr>
            <w:tcW w:w="576" w:type="dxa"/>
          </w:tcPr>
          <w:p w14:paraId="116A63D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49.</w:t>
            </w:r>
          </w:p>
        </w:tc>
        <w:tc>
          <w:tcPr>
            <w:tcW w:w="2893" w:type="dxa"/>
          </w:tcPr>
          <w:p w14:paraId="3985755E" w14:textId="77777777" w:rsidR="00BD2A73" w:rsidRPr="00BD2A73" w:rsidRDefault="00BD2A73" w:rsidP="00BD2A73">
            <w:pPr>
              <w:spacing w:before="86" w:line="292" w:lineRule="auto"/>
              <w:ind w:right="2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Имена существительные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1,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2, 3-го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склонения</w:t>
            </w:r>
          </w:p>
        </w:tc>
        <w:tc>
          <w:tcPr>
            <w:tcW w:w="732" w:type="dxa"/>
          </w:tcPr>
          <w:p w14:paraId="4FF4627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6D71C4A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092CDB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AEB5147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09A028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752C085D" w14:textId="77777777" w:rsidTr="00BD2A73">
        <w:trPr>
          <w:trHeight w:val="1149"/>
        </w:trPr>
        <w:tc>
          <w:tcPr>
            <w:tcW w:w="576" w:type="dxa"/>
          </w:tcPr>
          <w:p w14:paraId="2383533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50.</w:t>
            </w:r>
          </w:p>
        </w:tc>
        <w:tc>
          <w:tcPr>
            <w:tcW w:w="2893" w:type="dxa"/>
          </w:tcPr>
          <w:p w14:paraId="001B5173" w14:textId="77777777" w:rsidR="00BD2A73" w:rsidRPr="00BD2A73" w:rsidRDefault="00BD2A73" w:rsidP="00BD2A73">
            <w:pPr>
              <w:spacing w:before="86" w:line="292" w:lineRule="auto"/>
              <w:ind w:right="5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Несклоняемые имена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существительные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</w:tcPr>
          <w:p w14:paraId="331069A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17B2842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68411B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03A8CC57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7DB3C8D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094EE5D9" w14:textId="77777777" w:rsidTr="00BD2A73">
        <w:trPr>
          <w:trHeight w:val="1485"/>
        </w:trPr>
        <w:tc>
          <w:tcPr>
            <w:tcW w:w="576" w:type="dxa"/>
          </w:tcPr>
          <w:p w14:paraId="3549BD2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51.</w:t>
            </w:r>
          </w:p>
        </w:tc>
        <w:tc>
          <w:tcPr>
            <w:tcW w:w="2893" w:type="dxa"/>
          </w:tcPr>
          <w:p w14:paraId="68EAC4F4" w14:textId="77777777" w:rsidR="00BD2A73" w:rsidRPr="00BD2A73" w:rsidRDefault="00BD2A73" w:rsidP="00BD2A73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безударных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падежных</w:t>
            </w:r>
            <w:r w:rsidRPr="00BD2A73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имён существительных 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единственном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</w:p>
        </w:tc>
        <w:tc>
          <w:tcPr>
            <w:tcW w:w="732" w:type="dxa"/>
          </w:tcPr>
          <w:p w14:paraId="1192B68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44715CD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C03915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FEBFD17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5B593B90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2127B" w14:paraId="78E6C25E" w14:textId="77777777" w:rsidTr="00BD2A73">
        <w:trPr>
          <w:trHeight w:val="2157"/>
        </w:trPr>
        <w:tc>
          <w:tcPr>
            <w:tcW w:w="576" w:type="dxa"/>
          </w:tcPr>
          <w:p w14:paraId="32D463D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52.</w:t>
            </w:r>
          </w:p>
        </w:tc>
        <w:tc>
          <w:tcPr>
            <w:tcW w:w="2893" w:type="dxa"/>
          </w:tcPr>
          <w:p w14:paraId="1906F6D1" w14:textId="77777777" w:rsidR="00BD2A73" w:rsidRPr="00BD2A73" w:rsidRDefault="00BD2A73" w:rsidP="00BD2A73">
            <w:pPr>
              <w:spacing w:before="86" w:line="292" w:lineRule="auto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правописания безударных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падежных окончаний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имён существительных 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единственном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</w:p>
        </w:tc>
        <w:tc>
          <w:tcPr>
            <w:tcW w:w="732" w:type="dxa"/>
          </w:tcPr>
          <w:p w14:paraId="3B375CE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5F3235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6B9FA74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66E062F8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941B5C2" w14:textId="77777777" w:rsidR="00BD2A73" w:rsidRPr="00BD2A73" w:rsidRDefault="00BD2A73" w:rsidP="00BD2A73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использованием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"Оценочного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листа";</w:t>
            </w:r>
          </w:p>
        </w:tc>
      </w:tr>
      <w:tr w:rsidR="00BD2A73" w:rsidRPr="00BD2A73" w14:paraId="65AEFBE3" w14:textId="77777777" w:rsidTr="00BD2A73">
        <w:trPr>
          <w:trHeight w:val="1485"/>
        </w:trPr>
        <w:tc>
          <w:tcPr>
            <w:tcW w:w="576" w:type="dxa"/>
          </w:tcPr>
          <w:p w14:paraId="47BB89C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53.</w:t>
            </w:r>
          </w:p>
        </w:tc>
        <w:tc>
          <w:tcPr>
            <w:tcW w:w="2893" w:type="dxa"/>
          </w:tcPr>
          <w:p w14:paraId="00A0A9D4" w14:textId="77777777" w:rsidR="00BD2A73" w:rsidRPr="00BD2A73" w:rsidRDefault="00BD2A73" w:rsidP="00BD2A73">
            <w:pPr>
              <w:spacing w:before="86" w:line="292" w:lineRule="auto"/>
              <w:ind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Вспоминаем правило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написания ь после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шипящих на конце имён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</w:tcPr>
          <w:p w14:paraId="2E9FCF0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43D6356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0BCBB16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2061C40A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1AA84A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3B0DC067" w14:textId="77777777" w:rsidTr="00BD2A73">
        <w:trPr>
          <w:trHeight w:val="1149"/>
        </w:trPr>
        <w:tc>
          <w:tcPr>
            <w:tcW w:w="576" w:type="dxa"/>
          </w:tcPr>
          <w:p w14:paraId="050226C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54.</w:t>
            </w:r>
          </w:p>
        </w:tc>
        <w:tc>
          <w:tcPr>
            <w:tcW w:w="2893" w:type="dxa"/>
          </w:tcPr>
          <w:p w14:paraId="3E968F0A" w14:textId="77777777" w:rsidR="00BD2A73" w:rsidRPr="00BD2A73" w:rsidRDefault="00BD2A73" w:rsidP="00BD2A73">
            <w:pPr>
              <w:spacing w:before="86" w:line="292" w:lineRule="auto"/>
              <w:ind w:right="5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Склонение имён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существительных во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множественном</w:t>
            </w:r>
            <w:r w:rsidRPr="00BD2A7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</w:p>
        </w:tc>
        <w:tc>
          <w:tcPr>
            <w:tcW w:w="732" w:type="dxa"/>
          </w:tcPr>
          <w:p w14:paraId="30FA37F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0A40F31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78B996D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02DC6A69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5CEAE987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</w:tbl>
    <w:p w14:paraId="199B1087" w14:textId="77777777" w:rsidR="00BD2A73" w:rsidRPr="00BD2A73" w:rsidRDefault="00BD2A73" w:rsidP="00BD2A7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BD2A73" w:rsidRPr="00BD2A7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D2A73" w:rsidRPr="00BD2A73" w14:paraId="60E57F8A" w14:textId="77777777" w:rsidTr="00BD2A73">
        <w:trPr>
          <w:trHeight w:val="1485"/>
        </w:trPr>
        <w:tc>
          <w:tcPr>
            <w:tcW w:w="576" w:type="dxa"/>
          </w:tcPr>
          <w:p w14:paraId="6CD5CE1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55.</w:t>
            </w:r>
          </w:p>
        </w:tc>
        <w:tc>
          <w:tcPr>
            <w:tcW w:w="2893" w:type="dxa"/>
          </w:tcPr>
          <w:p w14:paraId="6150AB16" w14:textId="77777777" w:rsidR="00BD2A73" w:rsidRPr="00BD2A73" w:rsidRDefault="00BD2A73" w:rsidP="00BD2A73">
            <w:pPr>
              <w:spacing w:before="86" w:line="292" w:lineRule="auto"/>
              <w:ind w:right="6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Винительный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родительный падежи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одушевлённых имён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</w:tcPr>
          <w:p w14:paraId="6EC05DB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64D7C61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4D82CF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441BED2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594255E1" w14:textId="77777777" w:rsidR="00BD2A73" w:rsidRPr="00BD2A73" w:rsidRDefault="00BD2A73" w:rsidP="00BD2A73">
            <w:pPr>
              <w:spacing w:before="86" w:line="292" w:lineRule="auto"/>
              <w:ind w:right="3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Контрольное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списывание;</w:t>
            </w:r>
          </w:p>
        </w:tc>
      </w:tr>
      <w:tr w:rsidR="00BD2A73" w:rsidRPr="00BD2A73" w14:paraId="2F45BE45" w14:textId="77777777" w:rsidTr="00BD2A73">
        <w:trPr>
          <w:trHeight w:val="1821"/>
        </w:trPr>
        <w:tc>
          <w:tcPr>
            <w:tcW w:w="576" w:type="dxa"/>
          </w:tcPr>
          <w:p w14:paraId="5F5AB31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56.</w:t>
            </w:r>
          </w:p>
        </w:tc>
        <w:tc>
          <w:tcPr>
            <w:tcW w:w="2893" w:type="dxa"/>
          </w:tcPr>
          <w:p w14:paraId="3594562A" w14:textId="77777777" w:rsidR="00BD2A73" w:rsidRPr="00BD2A73" w:rsidRDefault="00BD2A73" w:rsidP="00BD2A73">
            <w:pPr>
              <w:spacing w:before="86" w:line="292" w:lineRule="auto"/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Падежные окончания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имён существительных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множественного числа 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дательном, творительном,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предложном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падежах</w:t>
            </w:r>
          </w:p>
        </w:tc>
        <w:tc>
          <w:tcPr>
            <w:tcW w:w="732" w:type="dxa"/>
          </w:tcPr>
          <w:p w14:paraId="16BA4B9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03F1F05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739EEED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33D536C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52B61B64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6EB7A2BD" w14:textId="77777777" w:rsidTr="00BD2A73">
        <w:trPr>
          <w:trHeight w:val="1821"/>
        </w:trPr>
        <w:tc>
          <w:tcPr>
            <w:tcW w:w="576" w:type="dxa"/>
          </w:tcPr>
          <w:p w14:paraId="21A128F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57.</w:t>
            </w:r>
          </w:p>
        </w:tc>
        <w:tc>
          <w:tcPr>
            <w:tcW w:w="2893" w:type="dxa"/>
          </w:tcPr>
          <w:p w14:paraId="3EAD8C02" w14:textId="77777777" w:rsidR="00BD2A73" w:rsidRPr="00BD2A73" w:rsidRDefault="00BD2A73" w:rsidP="00BD2A73">
            <w:pPr>
              <w:spacing w:before="86"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Изложение (подробный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 и 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 текста;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выборочный устный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текста)</w:t>
            </w:r>
          </w:p>
        </w:tc>
        <w:tc>
          <w:tcPr>
            <w:tcW w:w="732" w:type="dxa"/>
          </w:tcPr>
          <w:p w14:paraId="22E1015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CFE486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22CFF7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03518D31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AA2482C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изложение;</w:t>
            </w:r>
          </w:p>
        </w:tc>
      </w:tr>
      <w:tr w:rsidR="00BD2A73" w:rsidRPr="00BD2A73" w14:paraId="64E74A11" w14:textId="77777777" w:rsidTr="00BD2A73">
        <w:trPr>
          <w:trHeight w:val="1149"/>
        </w:trPr>
        <w:tc>
          <w:tcPr>
            <w:tcW w:w="576" w:type="dxa"/>
          </w:tcPr>
          <w:p w14:paraId="15EB2CF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58.</w:t>
            </w:r>
          </w:p>
        </w:tc>
        <w:tc>
          <w:tcPr>
            <w:tcW w:w="2893" w:type="dxa"/>
          </w:tcPr>
          <w:p w14:paraId="7A27CBD3" w14:textId="77777777" w:rsidR="00BD2A73" w:rsidRPr="00BD2A73" w:rsidRDefault="00BD2A73" w:rsidP="00BD2A73">
            <w:pPr>
              <w:spacing w:before="86" w:line="292" w:lineRule="auto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 существительное.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Морфологический разбор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имени</w:t>
            </w:r>
            <w:r w:rsidRPr="00BD2A7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существительного</w:t>
            </w:r>
          </w:p>
        </w:tc>
        <w:tc>
          <w:tcPr>
            <w:tcW w:w="732" w:type="dxa"/>
          </w:tcPr>
          <w:p w14:paraId="63C3594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845144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6D27713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1D2FE04B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50BC5A76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550B18E5" w14:textId="77777777" w:rsidTr="00BD2A73">
        <w:trPr>
          <w:trHeight w:val="1149"/>
        </w:trPr>
        <w:tc>
          <w:tcPr>
            <w:tcW w:w="576" w:type="dxa"/>
          </w:tcPr>
          <w:p w14:paraId="181148E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59.</w:t>
            </w:r>
          </w:p>
        </w:tc>
        <w:tc>
          <w:tcPr>
            <w:tcW w:w="2893" w:type="dxa"/>
          </w:tcPr>
          <w:p w14:paraId="6A271192" w14:textId="77777777" w:rsidR="00BD2A73" w:rsidRPr="00BD2A73" w:rsidRDefault="00BD2A73" w:rsidP="00BD2A73">
            <w:pPr>
              <w:spacing w:before="86" w:line="292" w:lineRule="auto"/>
              <w:ind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 прилагательное.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и употребление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имён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прилагательных</w:t>
            </w:r>
          </w:p>
        </w:tc>
        <w:tc>
          <w:tcPr>
            <w:tcW w:w="732" w:type="dxa"/>
          </w:tcPr>
          <w:p w14:paraId="77DA02B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01A6861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6C73CE6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1C1B396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F135E0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633B8024" w14:textId="77777777" w:rsidTr="00BD2A73">
        <w:trPr>
          <w:trHeight w:val="813"/>
        </w:trPr>
        <w:tc>
          <w:tcPr>
            <w:tcW w:w="576" w:type="dxa"/>
          </w:tcPr>
          <w:p w14:paraId="25C6E7D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60.</w:t>
            </w:r>
          </w:p>
        </w:tc>
        <w:tc>
          <w:tcPr>
            <w:tcW w:w="2893" w:type="dxa"/>
          </w:tcPr>
          <w:p w14:paraId="5AB8734D" w14:textId="77777777" w:rsidR="00BD2A73" w:rsidRPr="00BD2A73" w:rsidRDefault="00BD2A73" w:rsidP="00BD2A73">
            <w:pPr>
              <w:spacing w:before="86" w:line="292" w:lineRule="auto"/>
              <w:ind w:right="1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 имён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прилагательных</w:t>
            </w:r>
          </w:p>
        </w:tc>
        <w:tc>
          <w:tcPr>
            <w:tcW w:w="732" w:type="dxa"/>
          </w:tcPr>
          <w:p w14:paraId="712C2F2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4719F7B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A41B7D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636BD6C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0D0DBDEA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5BFC7074" w14:textId="77777777" w:rsidTr="00BD2A73">
        <w:trPr>
          <w:trHeight w:val="813"/>
        </w:trPr>
        <w:tc>
          <w:tcPr>
            <w:tcW w:w="576" w:type="dxa"/>
          </w:tcPr>
          <w:p w14:paraId="7CAFBF8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61.</w:t>
            </w:r>
          </w:p>
        </w:tc>
        <w:tc>
          <w:tcPr>
            <w:tcW w:w="2893" w:type="dxa"/>
          </w:tcPr>
          <w:p w14:paraId="7D530E0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</w:t>
            </w:r>
            <w:r w:rsidRPr="00BD2A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имён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прилагательных</w:t>
            </w:r>
          </w:p>
        </w:tc>
        <w:tc>
          <w:tcPr>
            <w:tcW w:w="732" w:type="dxa"/>
          </w:tcPr>
          <w:p w14:paraId="764D41A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0CDCCFA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0E16283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031249FC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FAD0742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6AB3BEEF" w14:textId="77777777" w:rsidTr="00BD2A73">
        <w:trPr>
          <w:trHeight w:val="1149"/>
        </w:trPr>
        <w:tc>
          <w:tcPr>
            <w:tcW w:w="576" w:type="dxa"/>
          </w:tcPr>
          <w:p w14:paraId="7E72FE4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62.</w:t>
            </w:r>
          </w:p>
        </w:tc>
        <w:tc>
          <w:tcPr>
            <w:tcW w:w="2893" w:type="dxa"/>
          </w:tcPr>
          <w:p w14:paraId="1C912E4D" w14:textId="77777777" w:rsidR="00BD2A73" w:rsidRPr="00BD2A73" w:rsidRDefault="00BD2A73" w:rsidP="00BD2A73">
            <w:pPr>
              <w:spacing w:before="86" w:line="292" w:lineRule="auto"/>
              <w:ind w:right="3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Сочинение-описание по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личным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наблюдениям</w:t>
            </w:r>
          </w:p>
        </w:tc>
        <w:tc>
          <w:tcPr>
            <w:tcW w:w="732" w:type="dxa"/>
          </w:tcPr>
          <w:p w14:paraId="08AA116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F6B20B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BD30D6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7AB72606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5F3AB80D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сочинение;</w:t>
            </w:r>
          </w:p>
        </w:tc>
      </w:tr>
      <w:tr w:rsidR="00BD2A73" w:rsidRPr="00BD2A73" w14:paraId="1E378F9B" w14:textId="77777777" w:rsidTr="00BD2A73">
        <w:trPr>
          <w:trHeight w:val="813"/>
        </w:trPr>
        <w:tc>
          <w:tcPr>
            <w:tcW w:w="576" w:type="dxa"/>
          </w:tcPr>
          <w:p w14:paraId="0CB0CC7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63.</w:t>
            </w:r>
          </w:p>
        </w:tc>
        <w:tc>
          <w:tcPr>
            <w:tcW w:w="2893" w:type="dxa"/>
          </w:tcPr>
          <w:p w14:paraId="75A0AB72" w14:textId="77777777" w:rsidR="00BD2A73" w:rsidRPr="00BD2A73" w:rsidRDefault="00BD2A73" w:rsidP="00BD2A73">
            <w:pPr>
              <w:spacing w:before="86" w:line="292" w:lineRule="auto"/>
              <w:ind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Изменение по 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падеждам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имён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прилагательных</w:t>
            </w:r>
          </w:p>
        </w:tc>
        <w:tc>
          <w:tcPr>
            <w:tcW w:w="732" w:type="dxa"/>
          </w:tcPr>
          <w:p w14:paraId="2FDE39C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B5BBA2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09010D6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086B50D5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808A1E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414D8F5D" w14:textId="77777777" w:rsidTr="00BD2A73">
        <w:trPr>
          <w:trHeight w:val="1149"/>
        </w:trPr>
        <w:tc>
          <w:tcPr>
            <w:tcW w:w="576" w:type="dxa"/>
          </w:tcPr>
          <w:p w14:paraId="548CF6B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64.</w:t>
            </w:r>
          </w:p>
        </w:tc>
        <w:tc>
          <w:tcPr>
            <w:tcW w:w="2893" w:type="dxa"/>
          </w:tcPr>
          <w:p w14:paraId="3EE28ACD" w14:textId="77777777" w:rsidR="00BD2A73" w:rsidRPr="00BD2A73" w:rsidRDefault="00BD2A73" w:rsidP="00BD2A73">
            <w:pPr>
              <w:spacing w:before="86" w:line="292" w:lineRule="auto"/>
              <w:ind w:right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Склонение имён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прилагательных мужского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средного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родов</w:t>
            </w:r>
          </w:p>
        </w:tc>
        <w:tc>
          <w:tcPr>
            <w:tcW w:w="732" w:type="dxa"/>
          </w:tcPr>
          <w:p w14:paraId="13F3A1A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048D72F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17F30E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47843EAC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3765392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5098AE67" w14:textId="77777777" w:rsidTr="00BD2A73">
        <w:trPr>
          <w:trHeight w:val="1485"/>
        </w:trPr>
        <w:tc>
          <w:tcPr>
            <w:tcW w:w="576" w:type="dxa"/>
          </w:tcPr>
          <w:p w14:paraId="5781BD9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65.</w:t>
            </w:r>
          </w:p>
        </w:tc>
        <w:tc>
          <w:tcPr>
            <w:tcW w:w="2893" w:type="dxa"/>
          </w:tcPr>
          <w:p w14:paraId="2753761E" w14:textId="77777777" w:rsidR="00BD2A73" w:rsidRPr="00BD2A73" w:rsidRDefault="00BD2A73" w:rsidP="00BD2A73">
            <w:pPr>
              <w:spacing w:before="86" w:line="292" w:lineRule="auto"/>
              <w:ind w:right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падежных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окончаний имён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прилагательных мужского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среднего рода</w:t>
            </w:r>
          </w:p>
        </w:tc>
        <w:tc>
          <w:tcPr>
            <w:tcW w:w="732" w:type="dxa"/>
          </w:tcPr>
          <w:p w14:paraId="47E7271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09D2FD5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7E4E9D1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28EE7AEA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5FEE35F4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2E493E44" w14:textId="77777777" w:rsidTr="00BD2A73">
        <w:trPr>
          <w:trHeight w:val="1485"/>
        </w:trPr>
        <w:tc>
          <w:tcPr>
            <w:tcW w:w="576" w:type="dxa"/>
          </w:tcPr>
          <w:p w14:paraId="0C677A5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66.</w:t>
            </w:r>
          </w:p>
        </w:tc>
        <w:tc>
          <w:tcPr>
            <w:tcW w:w="2893" w:type="dxa"/>
          </w:tcPr>
          <w:p w14:paraId="78CC212E" w14:textId="77777777" w:rsidR="00BD2A73" w:rsidRPr="00BD2A73" w:rsidRDefault="00BD2A73" w:rsidP="00BD2A73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безударных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окончаний имён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прилагательных мужского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среднего рода</w:t>
            </w:r>
          </w:p>
        </w:tc>
        <w:tc>
          <w:tcPr>
            <w:tcW w:w="732" w:type="dxa"/>
          </w:tcPr>
          <w:p w14:paraId="4A21E4E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11579A9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68D21B1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F66672C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7690DBB2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</w:tbl>
    <w:p w14:paraId="4AE68142" w14:textId="77777777" w:rsidR="00BD2A73" w:rsidRPr="00BD2A73" w:rsidRDefault="00BD2A73" w:rsidP="00BD2A7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BD2A73" w:rsidRPr="00BD2A7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D2A73" w:rsidRPr="00BD2A73" w14:paraId="4199254A" w14:textId="77777777" w:rsidTr="00BD2A73">
        <w:trPr>
          <w:trHeight w:val="1149"/>
        </w:trPr>
        <w:tc>
          <w:tcPr>
            <w:tcW w:w="576" w:type="dxa"/>
          </w:tcPr>
          <w:p w14:paraId="07F9908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67.</w:t>
            </w:r>
          </w:p>
        </w:tc>
        <w:tc>
          <w:tcPr>
            <w:tcW w:w="2893" w:type="dxa"/>
          </w:tcPr>
          <w:p w14:paraId="0C2B475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Сочинение-рассуждение</w:t>
            </w:r>
          </w:p>
        </w:tc>
        <w:tc>
          <w:tcPr>
            <w:tcW w:w="732" w:type="dxa"/>
          </w:tcPr>
          <w:p w14:paraId="735BBCF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16C9DE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5EF288D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1978D62F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BBD8B63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сочинение;</w:t>
            </w:r>
          </w:p>
        </w:tc>
      </w:tr>
      <w:tr w:rsidR="00BD2A73" w:rsidRPr="00BD2A73" w14:paraId="106703BC" w14:textId="77777777" w:rsidTr="00BD2A73">
        <w:trPr>
          <w:trHeight w:val="1149"/>
        </w:trPr>
        <w:tc>
          <w:tcPr>
            <w:tcW w:w="576" w:type="dxa"/>
          </w:tcPr>
          <w:p w14:paraId="2B3856E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68.</w:t>
            </w:r>
          </w:p>
        </w:tc>
        <w:tc>
          <w:tcPr>
            <w:tcW w:w="2893" w:type="dxa"/>
          </w:tcPr>
          <w:p w14:paraId="2B6BDA81" w14:textId="77777777" w:rsidR="00BD2A73" w:rsidRPr="00BD2A73" w:rsidRDefault="00BD2A73" w:rsidP="00BD2A73">
            <w:pPr>
              <w:spacing w:before="86" w:line="292" w:lineRule="auto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Склонение имён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прилагательных женского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рода</w:t>
            </w:r>
          </w:p>
        </w:tc>
        <w:tc>
          <w:tcPr>
            <w:tcW w:w="732" w:type="dxa"/>
          </w:tcPr>
          <w:p w14:paraId="63AA4BD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172D8F0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9D4609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738AA6BE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92BCD1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311C3F07" w14:textId="77777777" w:rsidTr="00BD2A73">
        <w:trPr>
          <w:trHeight w:val="1149"/>
        </w:trPr>
        <w:tc>
          <w:tcPr>
            <w:tcW w:w="576" w:type="dxa"/>
          </w:tcPr>
          <w:p w14:paraId="5B06EEC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69.</w:t>
            </w:r>
          </w:p>
        </w:tc>
        <w:tc>
          <w:tcPr>
            <w:tcW w:w="2893" w:type="dxa"/>
          </w:tcPr>
          <w:p w14:paraId="34024971" w14:textId="77777777" w:rsidR="00BD2A73" w:rsidRPr="00BD2A73" w:rsidRDefault="00BD2A73" w:rsidP="00BD2A73">
            <w:pPr>
              <w:spacing w:before="86" w:line="292" w:lineRule="auto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имён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прилагательных женского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рода</w:t>
            </w:r>
          </w:p>
        </w:tc>
        <w:tc>
          <w:tcPr>
            <w:tcW w:w="732" w:type="dxa"/>
          </w:tcPr>
          <w:p w14:paraId="56C83A0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A6737C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4D36BD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7DDDDB51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333B10E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1B80913A" w14:textId="77777777" w:rsidTr="00BD2A73">
        <w:trPr>
          <w:trHeight w:val="1149"/>
        </w:trPr>
        <w:tc>
          <w:tcPr>
            <w:tcW w:w="576" w:type="dxa"/>
          </w:tcPr>
          <w:p w14:paraId="23AABA5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70.</w:t>
            </w:r>
          </w:p>
        </w:tc>
        <w:tc>
          <w:tcPr>
            <w:tcW w:w="2893" w:type="dxa"/>
          </w:tcPr>
          <w:p w14:paraId="67BAC044" w14:textId="77777777" w:rsidR="00BD2A73" w:rsidRPr="00BD2A73" w:rsidRDefault="00BD2A73" w:rsidP="00BD2A73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безударных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окончаний имён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прилагательных</w:t>
            </w:r>
          </w:p>
        </w:tc>
        <w:tc>
          <w:tcPr>
            <w:tcW w:w="732" w:type="dxa"/>
          </w:tcPr>
          <w:p w14:paraId="026EE0C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2B2C1C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EC00C8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8ADEB9E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0334CBF1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3E8B0D03" w14:textId="77777777" w:rsidTr="00BD2A73">
        <w:trPr>
          <w:trHeight w:val="1149"/>
        </w:trPr>
        <w:tc>
          <w:tcPr>
            <w:tcW w:w="576" w:type="dxa"/>
          </w:tcPr>
          <w:p w14:paraId="2E502C2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71.</w:t>
            </w:r>
          </w:p>
        </w:tc>
        <w:tc>
          <w:tcPr>
            <w:tcW w:w="2893" w:type="dxa"/>
          </w:tcPr>
          <w:p w14:paraId="54BA829F" w14:textId="77777777" w:rsidR="00BD2A73" w:rsidRPr="00BD2A73" w:rsidRDefault="00BD2A73" w:rsidP="00BD2A73">
            <w:pPr>
              <w:spacing w:before="86" w:line="292" w:lineRule="auto"/>
              <w:ind w:right="5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имён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прилагательных во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множественном</w:t>
            </w:r>
            <w:r w:rsidRPr="00BD2A7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</w:p>
        </w:tc>
        <w:tc>
          <w:tcPr>
            <w:tcW w:w="732" w:type="dxa"/>
          </w:tcPr>
          <w:p w14:paraId="1231FF4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31B27C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63D0CC3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C3811AE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E0B3206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7642A6B4" w14:textId="77777777" w:rsidTr="00BD2A73">
        <w:trPr>
          <w:trHeight w:val="1149"/>
        </w:trPr>
        <w:tc>
          <w:tcPr>
            <w:tcW w:w="576" w:type="dxa"/>
          </w:tcPr>
          <w:p w14:paraId="777EF73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72.</w:t>
            </w:r>
          </w:p>
        </w:tc>
        <w:tc>
          <w:tcPr>
            <w:tcW w:w="2893" w:type="dxa"/>
          </w:tcPr>
          <w:p w14:paraId="5CDFE67B" w14:textId="77777777" w:rsidR="00BD2A73" w:rsidRPr="00BD2A73" w:rsidRDefault="00BD2A73" w:rsidP="00BD2A73">
            <w:pPr>
              <w:spacing w:before="86" w:line="292" w:lineRule="auto"/>
              <w:ind w:right="5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Склонение имён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прилагательных во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множественном</w:t>
            </w:r>
            <w:r w:rsidRPr="00BD2A7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</w:p>
        </w:tc>
        <w:tc>
          <w:tcPr>
            <w:tcW w:w="732" w:type="dxa"/>
          </w:tcPr>
          <w:p w14:paraId="1499D85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6D0CA13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1892D77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460A128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A136CD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53E13015" w14:textId="77777777" w:rsidTr="00BD2A73">
        <w:trPr>
          <w:trHeight w:val="813"/>
        </w:trPr>
        <w:tc>
          <w:tcPr>
            <w:tcW w:w="576" w:type="dxa"/>
          </w:tcPr>
          <w:p w14:paraId="76022F3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73.</w:t>
            </w:r>
          </w:p>
        </w:tc>
        <w:tc>
          <w:tcPr>
            <w:tcW w:w="2893" w:type="dxa"/>
          </w:tcPr>
          <w:p w14:paraId="4CDB2E12" w14:textId="77777777" w:rsidR="00BD2A73" w:rsidRPr="00BD2A73" w:rsidRDefault="00BD2A73" w:rsidP="00BD2A73">
            <w:pPr>
              <w:spacing w:before="86" w:line="292" w:lineRule="auto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Морфологический разбор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имени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прилагательного</w:t>
            </w:r>
          </w:p>
        </w:tc>
        <w:tc>
          <w:tcPr>
            <w:tcW w:w="732" w:type="dxa"/>
          </w:tcPr>
          <w:p w14:paraId="0F834C9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3B1D435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6CAC892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216EB12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3444F113" w14:textId="77777777" w:rsidR="00BD2A73" w:rsidRPr="00BD2A73" w:rsidRDefault="00BD2A73" w:rsidP="00BD2A73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BD2A73" w:rsidRPr="00BD2A73" w14:paraId="56601A68" w14:textId="77777777" w:rsidTr="00BD2A73">
        <w:trPr>
          <w:trHeight w:val="813"/>
        </w:trPr>
        <w:tc>
          <w:tcPr>
            <w:tcW w:w="576" w:type="dxa"/>
          </w:tcPr>
          <w:p w14:paraId="00FE68B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74.</w:t>
            </w:r>
          </w:p>
        </w:tc>
        <w:tc>
          <w:tcPr>
            <w:tcW w:w="2893" w:type="dxa"/>
          </w:tcPr>
          <w:p w14:paraId="3B046BE8" w14:textId="77777777" w:rsidR="00BD2A73" w:rsidRPr="00BD2A73" w:rsidRDefault="00BD2A73" w:rsidP="00BD2A73">
            <w:pPr>
              <w:spacing w:before="86" w:line="292" w:lineRule="auto"/>
              <w:ind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Местоимение. Личные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местоимения</w:t>
            </w:r>
          </w:p>
        </w:tc>
        <w:tc>
          <w:tcPr>
            <w:tcW w:w="732" w:type="dxa"/>
          </w:tcPr>
          <w:p w14:paraId="33AC6FE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94F022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6712ACA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2770AF0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3BEB8BD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5F200874" w14:textId="77777777" w:rsidTr="00BD2A73">
        <w:trPr>
          <w:trHeight w:val="813"/>
        </w:trPr>
        <w:tc>
          <w:tcPr>
            <w:tcW w:w="576" w:type="dxa"/>
          </w:tcPr>
          <w:p w14:paraId="3FE1F22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75.</w:t>
            </w:r>
          </w:p>
        </w:tc>
        <w:tc>
          <w:tcPr>
            <w:tcW w:w="2893" w:type="dxa"/>
          </w:tcPr>
          <w:p w14:paraId="5A14A5DA" w14:textId="77777777" w:rsidR="00BD2A73" w:rsidRPr="00BD2A73" w:rsidRDefault="00BD2A73" w:rsidP="00BD2A73">
            <w:pPr>
              <w:spacing w:before="86" w:line="292" w:lineRule="auto"/>
              <w:ind w:right="3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Личные местоимения 1-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го,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2-го, 3-го лица</w:t>
            </w:r>
          </w:p>
        </w:tc>
        <w:tc>
          <w:tcPr>
            <w:tcW w:w="732" w:type="dxa"/>
          </w:tcPr>
          <w:p w14:paraId="652B7F8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0C9188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DBE670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1C845B88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CB822E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4C61969F" w14:textId="77777777" w:rsidTr="00BD2A73">
        <w:trPr>
          <w:trHeight w:val="1149"/>
        </w:trPr>
        <w:tc>
          <w:tcPr>
            <w:tcW w:w="576" w:type="dxa"/>
          </w:tcPr>
          <w:p w14:paraId="6AF132B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76.</w:t>
            </w:r>
          </w:p>
        </w:tc>
        <w:tc>
          <w:tcPr>
            <w:tcW w:w="2893" w:type="dxa"/>
          </w:tcPr>
          <w:p w14:paraId="42346C61" w14:textId="77777777" w:rsidR="00BD2A73" w:rsidRPr="00BD2A73" w:rsidRDefault="00BD2A73" w:rsidP="00BD2A73">
            <w:pPr>
              <w:spacing w:before="86" w:line="292" w:lineRule="auto"/>
              <w:ind w:right="2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 по падежам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личных местоимений.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Склонение</w:t>
            </w:r>
            <w:r w:rsidRPr="00BD2A7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местоимений</w:t>
            </w:r>
          </w:p>
        </w:tc>
        <w:tc>
          <w:tcPr>
            <w:tcW w:w="732" w:type="dxa"/>
          </w:tcPr>
          <w:p w14:paraId="702E987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469C9F5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0198D15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EA424E3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5A280556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10F22C96" w14:textId="77777777" w:rsidTr="00BD2A73">
        <w:trPr>
          <w:trHeight w:val="1485"/>
        </w:trPr>
        <w:tc>
          <w:tcPr>
            <w:tcW w:w="576" w:type="dxa"/>
          </w:tcPr>
          <w:p w14:paraId="56DC3E8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77.</w:t>
            </w:r>
          </w:p>
        </w:tc>
        <w:tc>
          <w:tcPr>
            <w:tcW w:w="2893" w:type="dxa"/>
          </w:tcPr>
          <w:p w14:paraId="5A58C3E5" w14:textId="77777777" w:rsidR="00BD2A73" w:rsidRPr="00BD2A73" w:rsidRDefault="00BD2A73" w:rsidP="00BD2A73">
            <w:pPr>
              <w:spacing w:before="86" w:line="292" w:lineRule="auto"/>
              <w:ind w:right="2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местоимений 1-го и 2-го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 единственного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множественного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</w:p>
        </w:tc>
        <w:tc>
          <w:tcPr>
            <w:tcW w:w="732" w:type="dxa"/>
          </w:tcPr>
          <w:p w14:paraId="1A60212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4E3A8E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5CD3B5C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40F189E8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0D44515E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1175D625" w14:textId="77777777" w:rsidTr="00BD2A73">
        <w:trPr>
          <w:trHeight w:val="1485"/>
        </w:trPr>
        <w:tc>
          <w:tcPr>
            <w:tcW w:w="576" w:type="dxa"/>
          </w:tcPr>
          <w:p w14:paraId="35A53B2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78.</w:t>
            </w:r>
          </w:p>
        </w:tc>
        <w:tc>
          <w:tcPr>
            <w:tcW w:w="2893" w:type="dxa"/>
          </w:tcPr>
          <w:p w14:paraId="1EDA2327" w14:textId="77777777" w:rsidR="00BD2A73" w:rsidRPr="00BD2A73" w:rsidRDefault="00BD2A73" w:rsidP="00BD2A73">
            <w:pPr>
              <w:spacing w:before="86" w:line="292" w:lineRule="auto"/>
              <w:ind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личных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местоимений 3-го лица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единственного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множественного</w:t>
            </w:r>
            <w:r w:rsidRPr="00BD2A7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</w:p>
        </w:tc>
        <w:tc>
          <w:tcPr>
            <w:tcW w:w="732" w:type="dxa"/>
          </w:tcPr>
          <w:p w14:paraId="3183518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15DC8BE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68" w:type="dxa"/>
          </w:tcPr>
          <w:p w14:paraId="48EF01A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141FC92D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27584D6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диктант;</w:t>
            </w:r>
          </w:p>
        </w:tc>
      </w:tr>
      <w:tr w:rsidR="00BD2A73" w:rsidRPr="00BD2A73" w14:paraId="6E4C4195" w14:textId="77777777" w:rsidTr="00BD2A73">
        <w:trPr>
          <w:trHeight w:val="813"/>
        </w:trPr>
        <w:tc>
          <w:tcPr>
            <w:tcW w:w="576" w:type="dxa"/>
          </w:tcPr>
          <w:p w14:paraId="70A4F91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79.</w:t>
            </w:r>
          </w:p>
        </w:tc>
        <w:tc>
          <w:tcPr>
            <w:tcW w:w="2893" w:type="dxa"/>
          </w:tcPr>
          <w:p w14:paraId="03F4FBA4" w14:textId="77777777" w:rsidR="00BD2A73" w:rsidRPr="00BD2A73" w:rsidRDefault="00BD2A73" w:rsidP="00BD2A73">
            <w:pPr>
              <w:spacing w:before="86" w:line="292" w:lineRule="auto"/>
              <w:ind w:right="6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знаний о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местоимении</w:t>
            </w:r>
          </w:p>
        </w:tc>
        <w:tc>
          <w:tcPr>
            <w:tcW w:w="732" w:type="dxa"/>
          </w:tcPr>
          <w:p w14:paraId="6866880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407DA9B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2FE4D9A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797DAA89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5043AAF" w14:textId="77777777" w:rsidR="00BD2A73" w:rsidRPr="00BD2A73" w:rsidRDefault="00BD2A73" w:rsidP="00BD2A73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</w:tbl>
    <w:p w14:paraId="7E7CF48D" w14:textId="77777777" w:rsidR="00BD2A73" w:rsidRPr="00BD2A73" w:rsidRDefault="00BD2A73" w:rsidP="00BD2A7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BD2A73" w:rsidRPr="00BD2A7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D2A73" w:rsidRPr="00BD2A73" w14:paraId="6D8C33E1" w14:textId="77777777" w:rsidTr="00BD2A73">
        <w:trPr>
          <w:trHeight w:val="3165"/>
        </w:trPr>
        <w:tc>
          <w:tcPr>
            <w:tcW w:w="576" w:type="dxa"/>
          </w:tcPr>
          <w:p w14:paraId="1ABEB62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80.</w:t>
            </w:r>
          </w:p>
        </w:tc>
        <w:tc>
          <w:tcPr>
            <w:tcW w:w="2893" w:type="dxa"/>
          </w:tcPr>
          <w:p w14:paraId="215E52BB" w14:textId="77777777" w:rsidR="00BD2A73" w:rsidRPr="00BD2A73" w:rsidRDefault="00BD2A73" w:rsidP="00BD2A73">
            <w:pPr>
              <w:spacing w:before="86" w:line="292" w:lineRule="auto"/>
              <w:ind w:right="10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поздравительной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открытки.</w:t>
            </w:r>
          </w:p>
          <w:p w14:paraId="3A9886A2" w14:textId="77777777" w:rsidR="00BD2A73" w:rsidRPr="00BD2A73" w:rsidRDefault="00BD2A73" w:rsidP="00BD2A73">
            <w:pPr>
              <w:spacing w:line="292" w:lineRule="auto"/>
              <w:ind w:righ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Корректирование текстов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(заданных и собственных)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 учётом точности,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правильности, богатства и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выразительности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письменной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</w:p>
        </w:tc>
        <w:tc>
          <w:tcPr>
            <w:tcW w:w="732" w:type="dxa"/>
          </w:tcPr>
          <w:p w14:paraId="0871BF4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0EC3089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6B2E4D5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6A5B0349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099F657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сочинение;</w:t>
            </w:r>
          </w:p>
        </w:tc>
      </w:tr>
      <w:tr w:rsidR="00BD2A73" w:rsidRPr="00BD2A73" w14:paraId="6295AD23" w14:textId="77777777" w:rsidTr="00BD2A73">
        <w:trPr>
          <w:trHeight w:val="477"/>
        </w:trPr>
        <w:tc>
          <w:tcPr>
            <w:tcW w:w="576" w:type="dxa"/>
          </w:tcPr>
          <w:p w14:paraId="36AF3B7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81.</w:t>
            </w:r>
          </w:p>
        </w:tc>
        <w:tc>
          <w:tcPr>
            <w:tcW w:w="2893" w:type="dxa"/>
          </w:tcPr>
          <w:p w14:paraId="7B8A3B3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</w:t>
            </w:r>
          </w:p>
        </w:tc>
        <w:tc>
          <w:tcPr>
            <w:tcW w:w="732" w:type="dxa"/>
          </w:tcPr>
          <w:p w14:paraId="010FBE0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3F8BED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08BF45B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2CE11342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51AC85C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4E8D39E8" w14:textId="77777777" w:rsidTr="00BD2A73">
        <w:trPr>
          <w:trHeight w:val="4846"/>
        </w:trPr>
        <w:tc>
          <w:tcPr>
            <w:tcW w:w="576" w:type="dxa"/>
          </w:tcPr>
          <w:p w14:paraId="2320033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82.</w:t>
            </w:r>
          </w:p>
        </w:tc>
        <w:tc>
          <w:tcPr>
            <w:tcW w:w="2893" w:type="dxa"/>
          </w:tcPr>
          <w:p w14:paraId="1E2907BD" w14:textId="77777777" w:rsidR="00BD2A73" w:rsidRPr="00BD2A73" w:rsidRDefault="00BD2A73" w:rsidP="00BD2A73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зоркости, осознание места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возможного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ошибки, использование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 способов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 задачи в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 от места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орфограммы в слове: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приставок в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глаголах</w:t>
            </w:r>
          </w:p>
        </w:tc>
        <w:tc>
          <w:tcPr>
            <w:tcW w:w="732" w:type="dxa"/>
          </w:tcPr>
          <w:p w14:paraId="271AA99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44E7D33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0C9F30B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21C8B63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C1C2391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6C3BAFF3" w14:textId="77777777" w:rsidTr="00BD2A73">
        <w:trPr>
          <w:trHeight w:val="813"/>
        </w:trPr>
        <w:tc>
          <w:tcPr>
            <w:tcW w:w="576" w:type="dxa"/>
          </w:tcPr>
          <w:p w14:paraId="1AF3570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83.</w:t>
            </w:r>
          </w:p>
        </w:tc>
        <w:tc>
          <w:tcPr>
            <w:tcW w:w="2893" w:type="dxa"/>
          </w:tcPr>
          <w:p w14:paraId="045E1736" w14:textId="77777777" w:rsidR="00BD2A73" w:rsidRPr="00BD2A73" w:rsidRDefault="00BD2A73" w:rsidP="00BD2A73">
            <w:pPr>
              <w:spacing w:before="86" w:line="292" w:lineRule="auto"/>
              <w:ind w:right="3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Частица не, её значение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(повторение)</w:t>
            </w:r>
          </w:p>
        </w:tc>
        <w:tc>
          <w:tcPr>
            <w:tcW w:w="732" w:type="dxa"/>
          </w:tcPr>
          <w:p w14:paraId="28AD358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17EB5DC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B78633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148243D7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4715E4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40DD977C" w14:textId="77777777" w:rsidTr="00BD2A73">
        <w:trPr>
          <w:trHeight w:val="1485"/>
        </w:trPr>
        <w:tc>
          <w:tcPr>
            <w:tcW w:w="576" w:type="dxa"/>
          </w:tcPr>
          <w:p w14:paraId="48D9E06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84.</w:t>
            </w:r>
          </w:p>
        </w:tc>
        <w:tc>
          <w:tcPr>
            <w:tcW w:w="2893" w:type="dxa"/>
          </w:tcPr>
          <w:p w14:paraId="6982DB9B" w14:textId="77777777" w:rsidR="00BD2A73" w:rsidRPr="00BD2A73" w:rsidRDefault="00BD2A73" w:rsidP="00BD2A73">
            <w:pPr>
              <w:spacing w:before="86" w:line="292" w:lineRule="auto"/>
              <w:ind w:right="2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глаголов,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отвечающих на вопросы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"что делать?" и "что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сделать?"</w:t>
            </w:r>
          </w:p>
        </w:tc>
        <w:tc>
          <w:tcPr>
            <w:tcW w:w="732" w:type="dxa"/>
          </w:tcPr>
          <w:p w14:paraId="5C2FC3B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F75223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BAEA22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58F638C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58EAC03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7549DE56" w14:textId="77777777" w:rsidTr="00BD2A73">
        <w:trPr>
          <w:trHeight w:val="813"/>
        </w:trPr>
        <w:tc>
          <w:tcPr>
            <w:tcW w:w="576" w:type="dxa"/>
          </w:tcPr>
          <w:p w14:paraId="10095A2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85.</w:t>
            </w:r>
          </w:p>
        </w:tc>
        <w:tc>
          <w:tcPr>
            <w:tcW w:w="2893" w:type="dxa"/>
          </w:tcPr>
          <w:p w14:paraId="51D41F12" w14:textId="77777777" w:rsidR="00BD2A73" w:rsidRPr="00BD2A73" w:rsidRDefault="00BD2A73" w:rsidP="00BD2A73">
            <w:pPr>
              <w:spacing w:before="86" w:line="292" w:lineRule="auto"/>
              <w:ind w:right="1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 глагола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</w:tcPr>
          <w:p w14:paraId="51B8E96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3DDE010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08DA851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4230C6DB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44990E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5EFF89C2" w14:textId="77777777" w:rsidTr="00BD2A73">
        <w:trPr>
          <w:trHeight w:val="477"/>
        </w:trPr>
        <w:tc>
          <w:tcPr>
            <w:tcW w:w="576" w:type="dxa"/>
          </w:tcPr>
          <w:p w14:paraId="2DE38E5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86.</w:t>
            </w:r>
          </w:p>
        </w:tc>
        <w:tc>
          <w:tcPr>
            <w:tcW w:w="2893" w:type="dxa"/>
          </w:tcPr>
          <w:p w14:paraId="0DD783A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Начальная</w:t>
            </w:r>
            <w:r w:rsidRPr="00BD2A7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глагола</w:t>
            </w:r>
          </w:p>
        </w:tc>
        <w:tc>
          <w:tcPr>
            <w:tcW w:w="732" w:type="dxa"/>
          </w:tcPr>
          <w:p w14:paraId="1FE3844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656580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697B11C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164E877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0736DE6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2E73E00E" w14:textId="77777777" w:rsidTr="00BD2A73">
        <w:trPr>
          <w:trHeight w:val="1149"/>
        </w:trPr>
        <w:tc>
          <w:tcPr>
            <w:tcW w:w="576" w:type="dxa"/>
          </w:tcPr>
          <w:p w14:paraId="0C54BDF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87.</w:t>
            </w:r>
          </w:p>
        </w:tc>
        <w:tc>
          <w:tcPr>
            <w:tcW w:w="2893" w:type="dxa"/>
          </w:tcPr>
          <w:p w14:paraId="2A090C3E" w14:textId="77777777" w:rsidR="00BD2A73" w:rsidRPr="00BD2A73" w:rsidRDefault="00BD2A73" w:rsidP="00BD2A73">
            <w:pPr>
              <w:spacing w:before="86" w:line="292" w:lineRule="auto"/>
              <w:ind w:right="2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текстом: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изучающее,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ознакомительное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</w:p>
        </w:tc>
        <w:tc>
          <w:tcPr>
            <w:tcW w:w="732" w:type="dxa"/>
          </w:tcPr>
          <w:p w14:paraId="382779F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D7FEC7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0F9ED63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B8BC42E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BF20343" w14:textId="77777777" w:rsidR="00BD2A73" w:rsidRPr="00BD2A73" w:rsidRDefault="00BD2A73" w:rsidP="00BD2A73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BD2A73" w:rsidRPr="00BD2A73" w14:paraId="728B998A" w14:textId="77777777" w:rsidTr="00BD2A73">
        <w:trPr>
          <w:trHeight w:val="813"/>
        </w:trPr>
        <w:tc>
          <w:tcPr>
            <w:tcW w:w="576" w:type="dxa"/>
          </w:tcPr>
          <w:p w14:paraId="2E67543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88.</w:t>
            </w:r>
          </w:p>
        </w:tc>
        <w:tc>
          <w:tcPr>
            <w:tcW w:w="2893" w:type="dxa"/>
          </w:tcPr>
          <w:p w14:paraId="4D15FD92" w14:textId="77777777" w:rsidR="00BD2A73" w:rsidRPr="00BD2A73" w:rsidRDefault="00BD2A73" w:rsidP="00BD2A73">
            <w:pPr>
              <w:spacing w:before="86" w:line="292" w:lineRule="auto"/>
              <w:ind w:right="3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 глаголов по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лицам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 числам</w:t>
            </w:r>
          </w:p>
        </w:tc>
        <w:tc>
          <w:tcPr>
            <w:tcW w:w="732" w:type="dxa"/>
          </w:tcPr>
          <w:p w14:paraId="5FADAA1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46355A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11DAAA7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0CCA37D4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4CC7404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10D86370" w14:textId="77777777" w:rsidTr="00BD2A73">
        <w:trPr>
          <w:trHeight w:val="813"/>
        </w:trPr>
        <w:tc>
          <w:tcPr>
            <w:tcW w:w="576" w:type="dxa"/>
          </w:tcPr>
          <w:p w14:paraId="708E260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89.</w:t>
            </w:r>
          </w:p>
        </w:tc>
        <w:tc>
          <w:tcPr>
            <w:tcW w:w="2893" w:type="dxa"/>
          </w:tcPr>
          <w:p w14:paraId="18561E7C" w14:textId="77777777" w:rsidR="00BD2A73" w:rsidRPr="00BD2A73" w:rsidRDefault="00BD2A73" w:rsidP="00BD2A73">
            <w:pPr>
              <w:spacing w:before="86" w:line="292" w:lineRule="auto"/>
              <w:ind w:right="6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Мягкий знак после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шипящих</w:t>
            </w:r>
            <w:r w:rsidRPr="00BD2A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глаголах</w:t>
            </w:r>
          </w:p>
        </w:tc>
        <w:tc>
          <w:tcPr>
            <w:tcW w:w="732" w:type="dxa"/>
          </w:tcPr>
          <w:p w14:paraId="3ADC2E3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BE61CD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5EE5A8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14139369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E0AD69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</w:tbl>
    <w:p w14:paraId="586B72B6" w14:textId="77777777" w:rsidR="00BD2A73" w:rsidRPr="00BD2A73" w:rsidRDefault="00BD2A73" w:rsidP="00BD2A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BD2A73" w:rsidRPr="00BD2A7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D2A73" w:rsidRPr="00BD2A73" w14:paraId="40363F0D" w14:textId="77777777" w:rsidTr="00BD2A73">
        <w:trPr>
          <w:trHeight w:val="1149"/>
        </w:trPr>
        <w:tc>
          <w:tcPr>
            <w:tcW w:w="576" w:type="dxa"/>
          </w:tcPr>
          <w:p w14:paraId="2D1CA4B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90.</w:t>
            </w:r>
          </w:p>
        </w:tc>
        <w:tc>
          <w:tcPr>
            <w:tcW w:w="2893" w:type="dxa"/>
          </w:tcPr>
          <w:p w14:paraId="3EE77F82" w14:textId="77777777" w:rsidR="00BD2A73" w:rsidRPr="00BD2A73" w:rsidRDefault="00BD2A73" w:rsidP="00BD2A73">
            <w:pPr>
              <w:spacing w:before="86" w:line="292" w:lineRule="auto"/>
              <w:ind w:right="45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мягкого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знака в глаголах после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шипящих</w:t>
            </w:r>
          </w:p>
        </w:tc>
        <w:tc>
          <w:tcPr>
            <w:tcW w:w="732" w:type="dxa"/>
          </w:tcPr>
          <w:p w14:paraId="52136A3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4DDE2DC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5F8ED97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0638E66D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FEC8850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65AA4A34" w14:textId="77777777" w:rsidTr="00BD2A73">
        <w:trPr>
          <w:trHeight w:val="813"/>
        </w:trPr>
        <w:tc>
          <w:tcPr>
            <w:tcW w:w="576" w:type="dxa"/>
          </w:tcPr>
          <w:p w14:paraId="7C1DB55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91.</w:t>
            </w:r>
          </w:p>
        </w:tc>
        <w:tc>
          <w:tcPr>
            <w:tcW w:w="2893" w:type="dxa"/>
          </w:tcPr>
          <w:p w14:paraId="1AC24F07" w14:textId="77777777" w:rsidR="00BD2A73" w:rsidRPr="00BD2A73" w:rsidRDefault="00BD2A73" w:rsidP="00BD2A73">
            <w:pPr>
              <w:spacing w:before="86" w:line="292" w:lineRule="auto"/>
              <w:ind w:right="6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Возвратные глаголы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</w:tcPr>
          <w:p w14:paraId="2B5E8E9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659128E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0CDAC49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FB3AD51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B0CD09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0F65F999" w14:textId="77777777" w:rsidTr="00BD2A73">
        <w:trPr>
          <w:trHeight w:val="813"/>
        </w:trPr>
        <w:tc>
          <w:tcPr>
            <w:tcW w:w="576" w:type="dxa"/>
          </w:tcPr>
          <w:p w14:paraId="50ED8CB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92.</w:t>
            </w:r>
          </w:p>
        </w:tc>
        <w:tc>
          <w:tcPr>
            <w:tcW w:w="2893" w:type="dxa"/>
          </w:tcPr>
          <w:p w14:paraId="443C7B42" w14:textId="77777777" w:rsidR="00BD2A73" w:rsidRPr="00BD2A73" w:rsidRDefault="00BD2A73" w:rsidP="00BD2A73">
            <w:pPr>
              <w:spacing w:before="86" w:line="292" w:lineRule="auto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-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ться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-</w:t>
            </w:r>
            <w:proofErr w:type="spellStart"/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тся</w:t>
            </w:r>
            <w:proofErr w:type="spellEnd"/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глаголах</w:t>
            </w:r>
          </w:p>
        </w:tc>
        <w:tc>
          <w:tcPr>
            <w:tcW w:w="732" w:type="dxa"/>
          </w:tcPr>
          <w:p w14:paraId="5F517BF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40D057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1297D7E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6641ECA4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0A202CDE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54C1D3DD" w14:textId="77777777" w:rsidTr="00BD2A73">
        <w:trPr>
          <w:trHeight w:val="4846"/>
        </w:trPr>
        <w:tc>
          <w:tcPr>
            <w:tcW w:w="576" w:type="dxa"/>
          </w:tcPr>
          <w:p w14:paraId="562517D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93.</w:t>
            </w:r>
          </w:p>
        </w:tc>
        <w:tc>
          <w:tcPr>
            <w:tcW w:w="2893" w:type="dxa"/>
          </w:tcPr>
          <w:p w14:paraId="68110C04" w14:textId="77777777" w:rsidR="00BD2A73" w:rsidRPr="00BD2A73" w:rsidRDefault="00BD2A73" w:rsidP="00BD2A73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зоркости, осознание места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возможного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ошибки, использование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 способов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 задачи в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 от места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орфограммы в слове: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возвратных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невозвратных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глаголов</w:t>
            </w:r>
          </w:p>
        </w:tc>
        <w:tc>
          <w:tcPr>
            <w:tcW w:w="732" w:type="dxa"/>
          </w:tcPr>
          <w:p w14:paraId="7106DF0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FA6E6C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0EF8AC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70ACAAA5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B1B636B" w14:textId="77777777" w:rsidR="00BD2A73" w:rsidRPr="00BD2A73" w:rsidRDefault="00BD2A73" w:rsidP="00BD2A73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BD2A73" w:rsidRPr="00BD2A73" w14:paraId="199E3BA8" w14:textId="77777777" w:rsidTr="00BD2A73">
        <w:trPr>
          <w:trHeight w:val="2493"/>
        </w:trPr>
        <w:tc>
          <w:tcPr>
            <w:tcW w:w="576" w:type="dxa"/>
          </w:tcPr>
          <w:p w14:paraId="2AE9B6E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94.</w:t>
            </w:r>
          </w:p>
        </w:tc>
        <w:tc>
          <w:tcPr>
            <w:tcW w:w="2893" w:type="dxa"/>
          </w:tcPr>
          <w:p w14:paraId="6319974C" w14:textId="77777777" w:rsidR="00BD2A73" w:rsidRPr="00BD2A73" w:rsidRDefault="00BD2A73" w:rsidP="00BD2A73">
            <w:pPr>
              <w:spacing w:before="86" w:line="292" w:lineRule="auto"/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Изложение по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составленному плану.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Формулирование простых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выводов на основе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информации,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содержащейся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</w:p>
        </w:tc>
        <w:tc>
          <w:tcPr>
            <w:tcW w:w="732" w:type="dxa"/>
          </w:tcPr>
          <w:p w14:paraId="67CE3C5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6DEDA78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513FC7C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16E09EF9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23F8355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изложение;</w:t>
            </w:r>
          </w:p>
        </w:tc>
      </w:tr>
      <w:tr w:rsidR="00BD2A73" w:rsidRPr="00BD2A73" w14:paraId="618FBBB0" w14:textId="77777777" w:rsidTr="00BD2A73">
        <w:trPr>
          <w:trHeight w:val="477"/>
        </w:trPr>
        <w:tc>
          <w:tcPr>
            <w:tcW w:w="576" w:type="dxa"/>
          </w:tcPr>
          <w:p w14:paraId="6663657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95.</w:t>
            </w:r>
          </w:p>
        </w:tc>
        <w:tc>
          <w:tcPr>
            <w:tcW w:w="2893" w:type="dxa"/>
          </w:tcPr>
          <w:p w14:paraId="0E383A0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Спряжение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глаголов</w:t>
            </w:r>
          </w:p>
        </w:tc>
        <w:tc>
          <w:tcPr>
            <w:tcW w:w="732" w:type="dxa"/>
          </w:tcPr>
          <w:p w14:paraId="1E1625E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2B9248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23BC04F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7F169BF1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169593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6EDB3A4C" w14:textId="77777777" w:rsidTr="00BD2A73">
        <w:trPr>
          <w:trHeight w:val="813"/>
        </w:trPr>
        <w:tc>
          <w:tcPr>
            <w:tcW w:w="576" w:type="dxa"/>
          </w:tcPr>
          <w:p w14:paraId="622037A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96.</w:t>
            </w:r>
          </w:p>
        </w:tc>
        <w:tc>
          <w:tcPr>
            <w:tcW w:w="2893" w:type="dxa"/>
          </w:tcPr>
          <w:p w14:paraId="0905323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I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II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спряжение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глаголов</w:t>
            </w:r>
          </w:p>
        </w:tc>
        <w:tc>
          <w:tcPr>
            <w:tcW w:w="732" w:type="dxa"/>
          </w:tcPr>
          <w:p w14:paraId="2764CC5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6100D7D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7865149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8D3DB9E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529D127E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43F27BC0" w14:textId="77777777" w:rsidTr="00BD2A73">
        <w:trPr>
          <w:trHeight w:val="813"/>
        </w:trPr>
        <w:tc>
          <w:tcPr>
            <w:tcW w:w="576" w:type="dxa"/>
          </w:tcPr>
          <w:p w14:paraId="6B585D3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97.</w:t>
            </w:r>
          </w:p>
        </w:tc>
        <w:tc>
          <w:tcPr>
            <w:tcW w:w="2893" w:type="dxa"/>
          </w:tcPr>
          <w:p w14:paraId="37FDA8BB" w14:textId="77777777" w:rsidR="00BD2A73" w:rsidRPr="00BD2A73" w:rsidRDefault="00BD2A73" w:rsidP="00BD2A73">
            <w:pPr>
              <w:spacing w:before="86" w:line="292" w:lineRule="auto"/>
              <w:ind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Личные окончания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глаголов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I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II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спряжения</w:t>
            </w:r>
          </w:p>
        </w:tc>
        <w:tc>
          <w:tcPr>
            <w:tcW w:w="732" w:type="dxa"/>
          </w:tcPr>
          <w:p w14:paraId="193ED0F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19E48FE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7071F69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F0D34D3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8B0712D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4079BDD9" w14:textId="77777777" w:rsidTr="00BD2A73">
        <w:trPr>
          <w:trHeight w:val="1149"/>
        </w:trPr>
        <w:tc>
          <w:tcPr>
            <w:tcW w:w="576" w:type="dxa"/>
          </w:tcPr>
          <w:p w14:paraId="48825BA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98.</w:t>
            </w:r>
          </w:p>
        </w:tc>
        <w:tc>
          <w:tcPr>
            <w:tcW w:w="2893" w:type="dxa"/>
          </w:tcPr>
          <w:p w14:paraId="4C01F206" w14:textId="77777777" w:rsidR="00BD2A73" w:rsidRPr="00BD2A73" w:rsidRDefault="00BD2A73" w:rsidP="00BD2A73">
            <w:pPr>
              <w:spacing w:before="86" w:line="292" w:lineRule="auto"/>
              <w:ind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глаголов с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безударными личными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окончаниями</w:t>
            </w:r>
          </w:p>
        </w:tc>
        <w:tc>
          <w:tcPr>
            <w:tcW w:w="732" w:type="dxa"/>
          </w:tcPr>
          <w:p w14:paraId="01AEB56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6723FD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08079B3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26D92B86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74677829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3589700D" w14:textId="77777777" w:rsidTr="00BD2A73">
        <w:trPr>
          <w:trHeight w:val="1149"/>
        </w:trPr>
        <w:tc>
          <w:tcPr>
            <w:tcW w:w="576" w:type="dxa"/>
          </w:tcPr>
          <w:p w14:paraId="1974F88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99.</w:t>
            </w:r>
          </w:p>
        </w:tc>
        <w:tc>
          <w:tcPr>
            <w:tcW w:w="2893" w:type="dxa"/>
          </w:tcPr>
          <w:p w14:paraId="376F7D48" w14:textId="77777777" w:rsidR="00BD2A73" w:rsidRPr="00BD2A73" w:rsidRDefault="00BD2A73" w:rsidP="00BD2A73">
            <w:pPr>
              <w:spacing w:before="86" w:line="292" w:lineRule="auto"/>
              <w:ind w:right="7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 писать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безударные личные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BD2A7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глаголов</w:t>
            </w:r>
          </w:p>
        </w:tc>
        <w:tc>
          <w:tcPr>
            <w:tcW w:w="732" w:type="dxa"/>
          </w:tcPr>
          <w:p w14:paraId="4B26010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0C01790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2F8BD59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228D9424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C78E8D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2A17F463" w14:textId="77777777" w:rsidTr="00BD2A73">
        <w:trPr>
          <w:trHeight w:val="813"/>
        </w:trPr>
        <w:tc>
          <w:tcPr>
            <w:tcW w:w="576" w:type="dxa"/>
          </w:tcPr>
          <w:p w14:paraId="749C646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100.</w:t>
            </w:r>
          </w:p>
        </w:tc>
        <w:tc>
          <w:tcPr>
            <w:tcW w:w="2893" w:type="dxa"/>
          </w:tcPr>
          <w:p w14:paraId="2EC5DBA1" w14:textId="77777777" w:rsidR="00BD2A73" w:rsidRPr="00BD2A73" w:rsidRDefault="00BD2A73" w:rsidP="00BD2A73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безударных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окончаний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глаголов</w:t>
            </w:r>
          </w:p>
        </w:tc>
        <w:tc>
          <w:tcPr>
            <w:tcW w:w="732" w:type="dxa"/>
          </w:tcPr>
          <w:p w14:paraId="7787792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33F492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DE50B9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66FA9E2F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3793545B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</w:tbl>
    <w:p w14:paraId="74073ED2" w14:textId="77777777" w:rsidR="00BD2A73" w:rsidRPr="00BD2A73" w:rsidRDefault="00BD2A73" w:rsidP="00BD2A7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BD2A73" w:rsidRPr="00BD2A7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D2A73" w:rsidRPr="00BD2A73" w14:paraId="7DD4C218" w14:textId="77777777" w:rsidTr="00BD2A73">
        <w:trPr>
          <w:trHeight w:val="813"/>
        </w:trPr>
        <w:tc>
          <w:tcPr>
            <w:tcW w:w="576" w:type="dxa"/>
          </w:tcPr>
          <w:p w14:paraId="5501FBB8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101.</w:t>
            </w:r>
          </w:p>
        </w:tc>
        <w:tc>
          <w:tcPr>
            <w:tcW w:w="2893" w:type="dxa"/>
          </w:tcPr>
          <w:p w14:paraId="48229E61" w14:textId="77777777" w:rsidR="00BD2A73" w:rsidRPr="00BD2A73" w:rsidRDefault="00BD2A73" w:rsidP="00BD2A73">
            <w:pPr>
              <w:spacing w:before="86" w:line="292" w:lineRule="auto"/>
              <w:ind w:right="2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глаголов-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исключений</w:t>
            </w:r>
          </w:p>
        </w:tc>
        <w:tc>
          <w:tcPr>
            <w:tcW w:w="732" w:type="dxa"/>
          </w:tcPr>
          <w:p w14:paraId="7322D59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1A68E05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473456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1539FABA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C546C89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0EE6C515" w14:textId="77777777" w:rsidTr="00BD2A73">
        <w:trPr>
          <w:trHeight w:val="4510"/>
        </w:trPr>
        <w:tc>
          <w:tcPr>
            <w:tcW w:w="576" w:type="dxa"/>
          </w:tcPr>
          <w:p w14:paraId="66271C83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102.</w:t>
            </w:r>
          </w:p>
        </w:tc>
        <w:tc>
          <w:tcPr>
            <w:tcW w:w="2893" w:type="dxa"/>
          </w:tcPr>
          <w:p w14:paraId="057DA8EE" w14:textId="77777777" w:rsidR="00BD2A73" w:rsidRPr="00BD2A73" w:rsidRDefault="00BD2A73" w:rsidP="00BD2A73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зоркости, осознание места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возможного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ошибки, использование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 способов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 задачи в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 от места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орфограммы в слове: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глаголов</w:t>
            </w:r>
          </w:p>
        </w:tc>
        <w:tc>
          <w:tcPr>
            <w:tcW w:w="732" w:type="dxa"/>
          </w:tcPr>
          <w:p w14:paraId="40C6760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18AB7E0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060FB4C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239814E2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C65F7F9" w14:textId="77777777" w:rsidR="00BD2A73" w:rsidRPr="00BD2A73" w:rsidRDefault="00BD2A73" w:rsidP="00BD2A73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BD2A73" w:rsidRPr="00BD2A73" w14:paraId="1E1B1C28" w14:textId="77777777" w:rsidTr="00BD2A73">
        <w:trPr>
          <w:trHeight w:val="1149"/>
        </w:trPr>
        <w:tc>
          <w:tcPr>
            <w:tcW w:w="576" w:type="dxa"/>
          </w:tcPr>
          <w:p w14:paraId="46235DE4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103.</w:t>
            </w:r>
          </w:p>
        </w:tc>
        <w:tc>
          <w:tcPr>
            <w:tcW w:w="2893" w:type="dxa"/>
          </w:tcPr>
          <w:p w14:paraId="55D5D48F" w14:textId="77777777" w:rsidR="00BD2A73" w:rsidRPr="00BD2A73" w:rsidRDefault="00BD2A73" w:rsidP="00BD2A73">
            <w:pPr>
              <w:spacing w:before="86"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Изложение (подробный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текста)</w:t>
            </w:r>
          </w:p>
        </w:tc>
        <w:tc>
          <w:tcPr>
            <w:tcW w:w="732" w:type="dxa"/>
          </w:tcPr>
          <w:p w14:paraId="07485EE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E6D551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365AA9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2E4E6A41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14EFBB5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изложение;</w:t>
            </w:r>
          </w:p>
        </w:tc>
      </w:tr>
      <w:tr w:rsidR="00BD2A73" w:rsidRPr="00BD2A73" w14:paraId="7FFD6972" w14:textId="77777777" w:rsidTr="00BD2A73">
        <w:trPr>
          <w:trHeight w:val="4846"/>
        </w:trPr>
        <w:tc>
          <w:tcPr>
            <w:tcW w:w="576" w:type="dxa"/>
          </w:tcPr>
          <w:p w14:paraId="1113F65D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104.</w:t>
            </w:r>
          </w:p>
        </w:tc>
        <w:tc>
          <w:tcPr>
            <w:tcW w:w="2893" w:type="dxa"/>
          </w:tcPr>
          <w:p w14:paraId="45DEFA5E" w14:textId="77777777" w:rsidR="00BD2A73" w:rsidRPr="00BD2A73" w:rsidRDefault="00BD2A73" w:rsidP="00BD2A73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зоркости, осознание места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возможного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ошибки, использование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 способов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 задачи в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 от места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орфограммы в слове: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суффиксов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глаголов</w:t>
            </w:r>
          </w:p>
        </w:tc>
        <w:tc>
          <w:tcPr>
            <w:tcW w:w="732" w:type="dxa"/>
          </w:tcPr>
          <w:p w14:paraId="1637C4E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489F38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6B50C74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14F8E574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B8748B7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320F9113" w14:textId="77777777" w:rsidTr="00BD2A73">
        <w:trPr>
          <w:trHeight w:val="813"/>
        </w:trPr>
        <w:tc>
          <w:tcPr>
            <w:tcW w:w="576" w:type="dxa"/>
          </w:tcPr>
          <w:p w14:paraId="37C339DE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105.</w:t>
            </w:r>
          </w:p>
        </w:tc>
        <w:tc>
          <w:tcPr>
            <w:tcW w:w="2893" w:type="dxa"/>
          </w:tcPr>
          <w:p w14:paraId="578FD270" w14:textId="77777777" w:rsidR="00BD2A73" w:rsidRPr="00BD2A73" w:rsidRDefault="00BD2A73" w:rsidP="00BD2A73">
            <w:pPr>
              <w:spacing w:before="86" w:line="292" w:lineRule="auto"/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 глаголов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прошедшего</w:t>
            </w:r>
            <w:r w:rsidRPr="00BD2A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</w:p>
        </w:tc>
        <w:tc>
          <w:tcPr>
            <w:tcW w:w="732" w:type="dxa"/>
          </w:tcPr>
          <w:p w14:paraId="4388F5E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84E188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6710A23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042B7BBD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336A2C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2B142E7F" w14:textId="77777777" w:rsidTr="00BD2A73">
        <w:trPr>
          <w:trHeight w:val="813"/>
        </w:trPr>
        <w:tc>
          <w:tcPr>
            <w:tcW w:w="576" w:type="dxa"/>
          </w:tcPr>
          <w:p w14:paraId="1A3D4525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106.</w:t>
            </w:r>
          </w:p>
        </w:tc>
        <w:tc>
          <w:tcPr>
            <w:tcW w:w="2893" w:type="dxa"/>
          </w:tcPr>
          <w:p w14:paraId="3B925B9B" w14:textId="77777777" w:rsidR="00BD2A73" w:rsidRPr="00BD2A73" w:rsidRDefault="00BD2A73" w:rsidP="00BD2A73">
            <w:pPr>
              <w:spacing w:before="86" w:line="292" w:lineRule="auto"/>
              <w:ind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глаголов в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прошедшем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</w:p>
        </w:tc>
        <w:tc>
          <w:tcPr>
            <w:tcW w:w="732" w:type="dxa"/>
          </w:tcPr>
          <w:p w14:paraId="78D127D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0AF3525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3AA42E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25D537FD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7FD1B4DB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3BD46385" w14:textId="77777777" w:rsidTr="00BD2A73">
        <w:trPr>
          <w:trHeight w:val="1485"/>
        </w:trPr>
        <w:tc>
          <w:tcPr>
            <w:tcW w:w="576" w:type="dxa"/>
          </w:tcPr>
          <w:p w14:paraId="40487835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107.</w:t>
            </w:r>
          </w:p>
        </w:tc>
        <w:tc>
          <w:tcPr>
            <w:tcW w:w="2893" w:type="dxa"/>
          </w:tcPr>
          <w:p w14:paraId="37385A54" w14:textId="77777777" w:rsidR="00BD2A73" w:rsidRPr="00BD2A73" w:rsidRDefault="00BD2A73" w:rsidP="00BD2A73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Изложение подробное.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Интерпретация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содержащейся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</w:p>
        </w:tc>
        <w:tc>
          <w:tcPr>
            <w:tcW w:w="732" w:type="dxa"/>
          </w:tcPr>
          <w:p w14:paraId="07EE108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2FCAD8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299435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0CB96F1F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0E8BE2C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изложение;</w:t>
            </w:r>
          </w:p>
        </w:tc>
      </w:tr>
    </w:tbl>
    <w:p w14:paraId="5DFAAE5F" w14:textId="77777777" w:rsidR="00BD2A73" w:rsidRPr="00BD2A73" w:rsidRDefault="00BD2A73" w:rsidP="00BD2A7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BD2A73" w:rsidRPr="00BD2A7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D2A73" w:rsidRPr="00BD2A73" w14:paraId="5E0BECC6" w14:textId="77777777" w:rsidTr="00BD2A73">
        <w:trPr>
          <w:trHeight w:val="1485"/>
        </w:trPr>
        <w:tc>
          <w:tcPr>
            <w:tcW w:w="576" w:type="dxa"/>
          </w:tcPr>
          <w:p w14:paraId="7500502B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108.</w:t>
            </w:r>
          </w:p>
        </w:tc>
        <w:tc>
          <w:tcPr>
            <w:tcW w:w="2893" w:type="dxa"/>
          </w:tcPr>
          <w:p w14:paraId="281083C6" w14:textId="77777777" w:rsidR="00BD2A73" w:rsidRPr="00BD2A73" w:rsidRDefault="00BD2A73" w:rsidP="00BD2A73">
            <w:pPr>
              <w:spacing w:before="86" w:line="292" w:lineRule="auto"/>
              <w:ind w:right="4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 глаголов в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настоящем и будущем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 по лицам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</w:t>
            </w:r>
          </w:p>
        </w:tc>
        <w:tc>
          <w:tcPr>
            <w:tcW w:w="732" w:type="dxa"/>
          </w:tcPr>
          <w:p w14:paraId="1C9C0A0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939E39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2CDC2BE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158C60C2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568BC4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30294485" w14:textId="77777777" w:rsidTr="00BD2A73">
        <w:trPr>
          <w:trHeight w:val="1485"/>
        </w:trPr>
        <w:tc>
          <w:tcPr>
            <w:tcW w:w="576" w:type="dxa"/>
          </w:tcPr>
          <w:p w14:paraId="0A8740E0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109.</w:t>
            </w:r>
          </w:p>
        </w:tc>
        <w:tc>
          <w:tcPr>
            <w:tcW w:w="2893" w:type="dxa"/>
          </w:tcPr>
          <w:p w14:paraId="01D075CB" w14:textId="77777777" w:rsidR="00BD2A73" w:rsidRPr="00BD2A73" w:rsidRDefault="00BD2A73" w:rsidP="00BD2A73">
            <w:pPr>
              <w:spacing w:before="86" w:line="292" w:lineRule="auto"/>
              <w:ind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окончаний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глаголов настоящего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будущего времени 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единственном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</w:p>
        </w:tc>
        <w:tc>
          <w:tcPr>
            <w:tcW w:w="732" w:type="dxa"/>
          </w:tcPr>
          <w:p w14:paraId="3543AAD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FFEAA0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67CD421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486DD9F4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394F3ECE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2E502B75" w14:textId="77777777" w:rsidTr="00BD2A73">
        <w:trPr>
          <w:trHeight w:val="813"/>
        </w:trPr>
        <w:tc>
          <w:tcPr>
            <w:tcW w:w="576" w:type="dxa"/>
          </w:tcPr>
          <w:p w14:paraId="3A367A6F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110.</w:t>
            </w:r>
          </w:p>
        </w:tc>
        <w:tc>
          <w:tcPr>
            <w:tcW w:w="2893" w:type="dxa"/>
          </w:tcPr>
          <w:p w14:paraId="5703BF2D" w14:textId="77777777" w:rsidR="00BD2A73" w:rsidRPr="00BD2A73" w:rsidRDefault="00BD2A73" w:rsidP="00BD2A73">
            <w:pPr>
              <w:spacing w:before="86" w:line="292" w:lineRule="auto"/>
              <w:ind w:right="5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Наклонение глаголов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</w:tcPr>
          <w:p w14:paraId="45CA0CC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359B3B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535069D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4EFA4330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71F0649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591952E5" w14:textId="77777777" w:rsidTr="00BD2A73">
        <w:trPr>
          <w:trHeight w:val="1149"/>
        </w:trPr>
        <w:tc>
          <w:tcPr>
            <w:tcW w:w="576" w:type="dxa"/>
          </w:tcPr>
          <w:p w14:paraId="549FF44E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111.</w:t>
            </w:r>
          </w:p>
        </w:tc>
        <w:tc>
          <w:tcPr>
            <w:tcW w:w="2893" w:type="dxa"/>
          </w:tcPr>
          <w:p w14:paraId="176C3525" w14:textId="77777777" w:rsidR="00BD2A73" w:rsidRPr="00BD2A73" w:rsidRDefault="00BD2A73" w:rsidP="00BD2A73">
            <w:pPr>
              <w:spacing w:before="86" w:line="292" w:lineRule="auto"/>
              <w:ind w:right="6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Написание отзыва на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прочитанную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книгу</w:t>
            </w:r>
          </w:p>
        </w:tc>
        <w:tc>
          <w:tcPr>
            <w:tcW w:w="732" w:type="dxa"/>
          </w:tcPr>
          <w:p w14:paraId="2D3F99F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C037F0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2D2D6D5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42C859D4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B2AEED6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сочинение;</w:t>
            </w:r>
          </w:p>
        </w:tc>
      </w:tr>
      <w:tr w:rsidR="00BD2A73" w:rsidRPr="00BD2A73" w14:paraId="0E90BE8B" w14:textId="77777777" w:rsidTr="00BD2A73">
        <w:trPr>
          <w:trHeight w:val="1149"/>
        </w:trPr>
        <w:tc>
          <w:tcPr>
            <w:tcW w:w="576" w:type="dxa"/>
          </w:tcPr>
          <w:p w14:paraId="3B8DFC26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112.</w:t>
            </w:r>
          </w:p>
        </w:tc>
        <w:tc>
          <w:tcPr>
            <w:tcW w:w="2893" w:type="dxa"/>
          </w:tcPr>
          <w:p w14:paraId="510F194B" w14:textId="77777777" w:rsidR="00BD2A73" w:rsidRPr="00BD2A73" w:rsidRDefault="00BD2A73" w:rsidP="00BD2A73">
            <w:pPr>
              <w:spacing w:before="86" w:line="292" w:lineRule="auto"/>
              <w:ind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окончаний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глаголов в прошедшем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</w:p>
        </w:tc>
        <w:tc>
          <w:tcPr>
            <w:tcW w:w="732" w:type="dxa"/>
          </w:tcPr>
          <w:p w14:paraId="4B4A23C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64B080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77F7E4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11C81AD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DA78471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22F35E1B" w14:textId="77777777" w:rsidTr="00BD2A73">
        <w:trPr>
          <w:trHeight w:val="1149"/>
        </w:trPr>
        <w:tc>
          <w:tcPr>
            <w:tcW w:w="576" w:type="dxa"/>
          </w:tcPr>
          <w:p w14:paraId="61EA85A7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113.</w:t>
            </w:r>
          </w:p>
        </w:tc>
        <w:tc>
          <w:tcPr>
            <w:tcW w:w="2893" w:type="dxa"/>
          </w:tcPr>
          <w:p w14:paraId="7D16497B" w14:textId="77777777" w:rsidR="00BD2A73" w:rsidRPr="00BD2A73" w:rsidRDefault="00BD2A73" w:rsidP="00BD2A73">
            <w:pPr>
              <w:spacing w:before="86" w:line="292" w:lineRule="auto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 писать изученные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орфограммы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правописания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глаголов</w:t>
            </w:r>
          </w:p>
        </w:tc>
        <w:tc>
          <w:tcPr>
            <w:tcW w:w="732" w:type="dxa"/>
          </w:tcPr>
          <w:p w14:paraId="5B0DF08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40D0C31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23D9C3C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743811B0" w14:textId="77777777" w:rsidR="00BD2A73" w:rsidRPr="00BD2A73" w:rsidRDefault="00BD2A73" w:rsidP="00DF3017">
            <w:pPr>
              <w:spacing w:before="86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60B84D3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49343964" w14:textId="77777777" w:rsidTr="00BD2A73">
        <w:trPr>
          <w:trHeight w:val="1149"/>
        </w:trPr>
        <w:tc>
          <w:tcPr>
            <w:tcW w:w="576" w:type="dxa"/>
          </w:tcPr>
          <w:p w14:paraId="6D6E0846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114.</w:t>
            </w:r>
          </w:p>
        </w:tc>
        <w:tc>
          <w:tcPr>
            <w:tcW w:w="2893" w:type="dxa"/>
          </w:tcPr>
          <w:p w14:paraId="314056CC" w14:textId="77777777" w:rsidR="00BD2A73" w:rsidRPr="00BD2A73" w:rsidRDefault="00BD2A73" w:rsidP="00BD2A73">
            <w:pPr>
              <w:spacing w:before="86" w:line="292" w:lineRule="auto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 писать изученные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орфограммы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правописания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глаголов</w:t>
            </w:r>
          </w:p>
        </w:tc>
        <w:tc>
          <w:tcPr>
            <w:tcW w:w="732" w:type="dxa"/>
          </w:tcPr>
          <w:p w14:paraId="0C4EA33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3FD7EC9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599C298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56F13319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7E421BDF" w14:textId="77777777" w:rsidR="00BD2A73" w:rsidRPr="00BD2A73" w:rsidRDefault="00BD2A73" w:rsidP="00BD2A73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BD2A73" w:rsidRPr="00BD2A73" w14:paraId="7A880F74" w14:textId="77777777" w:rsidTr="00BD2A73">
        <w:trPr>
          <w:trHeight w:val="1821"/>
        </w:trPr>
        <w:tc>
          <w:tcPr>
            <w:tcW w:w="576" w:type="dxa"/>
          </w:tcPr>
          <w:p w14:paraId="738A8312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115.</w:t>
            </w:r>
          </w:p>
        </w:tc>
        <w:tc>
          <w:tcPr>
            <w:tcW w:w="2893" w:type="dxa"/>
          </w:tcPr>
          <w:p w14:paraId="23D35043" w14:textId="77777777" w:rsidR="00BD2A73" w:rsidRPr="00BD2A73" w:rsidRDefault="00BD2A73" w:rsidP="00BD2A73">
            <w:pPr>
              <w:spacing w:before="86" w:line="292" w:lineRule="auto"/>
              <w:ind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повествовательного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текста. Поиск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информации, заданной в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явном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</w:p>
        </w:tc>
        <w:tc>
          <w:tcPr>
            <w:tcW w:w="732" w:type="dxa"/>
          </w:tcPr>
          <w:p w14:paraId="7CBAE49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8E0754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60031E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10868611" w14:textId="77777777" w:rsidR="00BD2A73" w:rsidRPr="00BD2A73" w:rsidRDefault="00BD2A73" w:rsidP="00DF3017">
            <w:pPr>
              <w:spacing w:before="86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3D20149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изложение;</w:t>
            </w:r>
          </w:p>
        </w:tc>
      </w:tr>
      <w:tr w:rsidR="00BD2A73" w:rsidRPr="00BD2A73" w14:paraId="512F8BEE" w14:textId="77777777" w:rsidTr="00BD2A73">
        <w:trPr>
          <w:trHeight w:val="4846"/>
        </w:trPr>
        <w:tc>
          <w:tcPr>
            <w:tcW w:w="576" w:type="dxa"/>
          </w:tcPr>
          <w:p w14:paraId="50C5CF59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116.</w:t>
            </w:r>
          </w:p>
        </w:tc>
        <w:tc>
          <w:tcPr>
            <w:tcW w:w="2893" w:type="dxa"/>
          </w:tcPr>
          <w:p w14:paraId="4FB06D10" w14:textId="77777777" w:rsidR="00BD2A73" w:rsidRPr="00BD2A73" w:rsidRDefault="00BD2A73" w:rsidP="00BD2A73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зоркости, осознание места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возможного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ошибки, использование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 способов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 задачи в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 от места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орфограммы в слове: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глаголов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орфограммами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корне</w:t>
            </w:r>
          </w:p>
        </w:tc>
        <w:tc>
          <w:tcPr>
            <w:tcW w:w="732" w:type="dxa"/>
          </w:tcPr>
          <w:p w14:paraId="3E54CF9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6AC7FF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2B6E63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2DAB0654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51E9464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</w:tbl>
    <w:p w14:paraId="28180DDE" w14:textId="77777777" w:rsidR="00BD2A73" w:rsidRPr="00BD2A73" w:rsidRDefault="00BD2A73" w:rsidP="00BD2A7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BD2A73" w:rsidRPr="00BD2A7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D2A73" w:rsidRPr="00BD2A73" w14:paraId="3A23CB63" w14:textId="77777777" w:rsidTr="00BD2A73">
        <w:trPr>
          <w:trHeight w:val="5182"/>
        </w:trPr>
        <w:tc>
          <w:tcPr>
            <w:tcW w:w="576" w:type="dxa"/>
          </w:tcPr>
          <w:p w14:paraId="3DD8C069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117.</w:t>
            </w:r>
          </w:p>
        </w:tc>
        <w:tc>
          <w:tcPr>
            <w:tcW w:w="2893" w:type="dxa"/>
          </w:tcPr>
          <w:p w14:paraId="3F5A4FEA" w14:textId="77777777" w:rsidR="00BD2A73" w:rsidRPr="00BD2A73" w:rsidRDefault="00BD2A73" w:rsidP="00BD2A73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зоркости, осознание места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возможного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ошибки, использование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 способов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 задачи в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 от места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орфограммы в слове: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глаголов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орфограммами 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суффиксах</w:t>
            </w:r>
          </w:p>
        </w:tc>
        <w:tc>
          <w:tcPr>
            <w:tcW w:w="732" w:type="dxa"/>
          </w:tcPr>
          <w:p w14:paraId="06B8A0B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3F99A9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9AC691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7648C09E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01253C0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6F2E379C" w14:textId="77777777" w:rsidTr="00BD2A73">
        <w:trPr>
          <w:trHeight w:val="5182"/>
        </w:trPr>
        <w:tc>
          <w:tcPr>
            <w:tcW w:w="576" w:type="dxa"/>
          </w:tcPr>
          <w:p w14:paraId="0A3E5841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118.</w:t>
            </w:r>
          </w:p>
        </w:tc>
        <w:tc>
          <w:tcPr>
            <w:tcW w:w="2893" w:type="dxa"/>
          </w:tcPr>
          <w:p w14:paraId="14CC6D70" w14:textId="77777777" w:rsidR="00BD2A73" w:rsidRPr="00BD2A73" w:rsidRDefault="00BD2A73" w:rsidP="00BD2A73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зоркости, осознание места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возможного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ошибки, использование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 способов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 задачи в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 от места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орфограммы в слове: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глаголов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орфограммами 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окончаниях</w:t>
            </w:r>
          </w:p>
        </w:tc>
        <w:tc>
          <w:tcPr>
            <w:tcW w:w="732" w:type="dxa"/>
          </w:tcPr>
          <w:p w14:paraId="018F218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6B06089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61846CC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04F326B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94DF7F4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3E4459DB" w14:textId="77777777" w:rsidTr="00BD2A73">
        <w:trPr>
          <w:trHeight w:val="813"/>
        </w:trPr>
        <w:tc>
          <w:tcPr>
            <w:tcW w:w="576" w:type="dxa"/>
          </w:tcPr>
          <w:p w14:paraId="5B18520F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119.</w:t>
            </w:r>
          </w:p>
        </w:tc>
        <w:tc>
          <w:tcPr>
            <w:tcW w:w="2893" w:type="dxa"/>
          </w:tcPr>
          <w:p w14:paraId="4F10E2FD" w14:textId="77777777" w:rsidR="00BD2A73" w:rsidRPr="00BD2A73" w:rsidRDefault="00BD2A73" w:rsidP="00BD2A73">
            <w:pPr>
              <w:spacing w:before="86" w:line="292" w:lineRule="auto"/>
              <w:ind w:right="6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знаний о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глаголе</w:t>
            </w:r>
          </w:p>
        </w:tc>
        <w:tc>
          <w:tcPr>
            <w:tcW w:w="732" w:type="dxa"/>
          </w:tcPr>
          <w:p w14:paraId="55E0E01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F00FC6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53E03B3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5C4D46A2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B9BACE4" w14:textId="77777777" w:rsidR="00BD2A73" w:rsidRPr="00BD2A73" w:rsidRDefault="00BD2A73" w:rsidP="00BD2A73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BD2A73" w:rsidRPr="00BD2A73" w14:paraId="075E8C33" w14:textId="77777777" w:rsidTr="00BD2A73">
        <w:trPr>
          <w:trHeight w:val="813"/>
        </w:trPr>
        <w:tc>
          <w:tcPr>
            <w:tcW w:w="576" w:type="dxa"/>
          </w:tcPr>
          <w:p w14:paraId="5F37F4C8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120.</w:t>
            </w:r>
          </w:p>
        </w:tc>
        <w:tc>
          <w:tcPr>
            <w:tcW w:w="2893" w:type="dxa"/>
          </w:tcPr>
          <w:p w14:paraId="00B68EC7" w14:textId="77777777" w:rsidR="00BD2A73" w:rsidRPr="00BD2A73" w:rsidRDefault="00BD2A73" w:rsidP="00BD2A73">
            <w:pPr>
              <w:spacing w:before="86" w:line="292" w:lineRule="auto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Морфологический разбор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глагола</w:t>
            </w:r>
          </w:p>
        </w:tc>
        <w:tc>
          <w:tcPr>
            <w:tcW w:w="732" w:type="dxa"/>
          </w:tcPr>
          <w:p w14:paraId="76900DE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0F725E2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193516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7BA644E3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34ADB75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53FD6ECF" w14:textId="77777777" w:rsidTr="00BD2A73">
        <w:trPr>
          <w:trHeight w:val="813"/>
        </w:trPr>
        <w:tc>
          <w:tcPr>
            <w:tcW w:w="576" w:type="dxa"/>
          </w:tcPr>
          <w:p w14:paraId="513537F9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121.</w:t>
            </w:r>
          </w:p>
        </w:tc>
        <w:tc>
          <w:tcPr>
            <w:tcW w:w="2893" w:type="dxa"/>
          </w:tcPr>
          <w:p w14:paraId="01B1352F" w14:textId="77777777" w:rsidR="00BD2A73" w:rsidRPr="00BD2A73" w:rsidRDefault="00BD2A73" w:rsidP="00BD2A73">
            <w:pPr>
              <w:spacing w:before="86" w:line="292" w:lineRule="auto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глаголов в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</w:p>
        </w:tc>
        <w:tc>
          <w:tcPr>
            <w:tcW w:w="732" w:type="dxa"/>
          </w:tcPr>
          <w:p w14:paraId="06520AD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1477A25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C9CD81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819CC4C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50BF3FB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365B52C3" w14:textId="77777777" w:rsidTr="00BD2A73">
        <w:trPr>
          <w:trHeight w:val="813"/>
        </w:trPr>
        <w:tc>
          <w:tcPr>
            <w:tcW w:w="576" w:type="dxa"/>
          </w:tcPr>
          <w:p w14:paraId="3C90CEAB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122.</w:t>
            </w:r>
          </w:p>
        </w:tc>
        <w:tc>
          <w:tcPr>
            <w:tcW w:w="2893" w:type="dxa"/>
          </w:tcPr>
          <w:p w14:paraId="1A555D4D" w14:textId="77777777" w:rsidR="00BD2A73" w:rsidRPr="00BD2A73" w:rsidRDefault="00BD2A73" w:rsidP="00BD2A73">
            <w:pPr>
              <w:spacing w:before="86" w:line="292" w:lineRule="auto"/>
              <w:ind w:right="1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Наречие (общее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представление)</w:t>
            </w:r>
          </w:p>
        </w:tc>
        <w:tc>
          <w:tcPr>
            <w:tcW w:w="732" w:type="dxa"/>
          </w:tcPr>
          <w:p w14:paraId="57E90B0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258939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B21BF7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18BC5038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0B5E291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531A1119" w14:textId="77777777" w:rsidTr="00BD2A73">
        <w:trPr>
          <w:trHeight w:val="813"/>
        </w:trPr>
        <w:tc>
          <w:tcPr>
            <w:tcW w:w="576" w:type="dxa"/>
          </w:tcPr>
          <w:p w14:paraId="6882E2E5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123.</w:t>
            </w:r>
          </w:p>
        </w:tc>
        <w:tc>
          <w:tcPr>
            <w:tcW w:w="2893" w:type="dxa"/>
          </w:tcPr>
          <w:p w14:paraId="00476627" w14:textId="77777777" w:rsidR="00BD2A73" w:rsidRPr="00BD2A73" w:rsidRDefault="00BD2A73" w:rsidP="00BD2A73">
            <w:pPr>
              <w:spacing w:before="86" w:line="292" w:lineRule="auto"/>
              <w:ind w:right="6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Наречие: вопросы,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употребление</w:t>
            </w:r>
            <w:r w:rsidRPr="00BD2A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</w:p>
        </w:tc>
        <w:tc>
          <w:tcPr>
            <w:tcW w:w="732" w:type="dxa"/>
          </w:tcPr>
          <w:p w14:paraId="4E269C6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3A4B7BD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7CDA5CC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6025A27E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ED7AD2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524F67B0" w14:textId="77777777" w:rsidTr="00BD2A73">
        <w:trPr>
          <w:trHeight w:val="813"/>
        </w:trPr>
        <w:tc>
          <w:tcPr>
            <w:tcW w:w="576" w:type="dxa"/>
          </w:tcPr>
          <w:p w14:paraId="2A0ECFD0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124.</w:t>
            </w:r>
          </w:p>
        </w:tc>
        <w:tc>
          <w:tcPr>
            <w:tcW w:w="2893" w:type="dxa"/>
          </w:tcPr>
          <w:p w14:paraId="15472F57" w14:textId="77777777" w:rsidR="00BD2A73" w:rsidRPr="00BD2A73" w:rsidRDefault="00BD2A73" w:rsidP="00BD2A73">
            <w:pPr>
              <w:spacing w:before="86" w:line="292" w:lineRule="auto"/>
              <w:ind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наречий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</w:tcPr>
          <w:p w14:paraId="66EFC8B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17F4D3F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2674E51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6D850023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26330AF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</w:tbl>
    <w:p w14:paraId="4B49BB08" w14:textId="77777777" w:rsidR="00BD2A73" w:rsidRPr="00BD2A73" w:rsidRDefault="00BD2A73" w:rsidP="00BD2A7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BD2A73" w:rsidRPr="00BD2A7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D2A73" w:rsidRPr="00BD2A73" w14:paraId="1058E789" w14:textId="77777777" w:rsidTr="00BD2A73">
        <w:trPr>
          <w:trHeight w:val="1149"/>
        </w:trPr>
        <w:tc>
          <w:tcPr>
            <w:tcW w:w="576" w:type="dxa"/>
          </w:tcPr>
          <w:p w14:paraId="6698F18E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125.</w:t>
            </w:r>
          </w:p>
        </w:tc>
        <w:tc>
          <w:tcPr>
            <w:tcW w:w="2893" w:type="dxa"/>
          </w:tcPr>
          <w:p w14:paraId="1477B1A6" w14:textId="77777777" w:rsidR="00BD2A73" w:rsidRPr="00BD2A73" w:rsidRDefault="00BD2A73" w:rsidP="00BD2A73">
            <w:pPr>
              <w:spacing w:before="86" w:line="292" w:lineRule="auto"/>
              <w:ind w:right="53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Предлог. Повторение: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отличие предлогов от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приставок</w:t>
            </w:r>
          </w:p>
        </w:tc>
        <w:tc>
          <w:tcPr>
            <w:tcW w:w="732" w:type="dxa"/>
          </w:tcPr>
          <w:p w14:paraId="4EE6F7B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0DB9C2C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2A71447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65BBD8D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883B8E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5775668B" w14:textId="77777777" w:rsidTr="00BD2A73">
        <w:trPr>
          <w:trHeight w:val="1149"/>
        </w:trPr>
        <w:tc>
          <w:tcPr>
            <w:tcW w:w="576" w:type="dxa"/>
          </w:tcPr>
          <w:p w14:paraId="3DB72B0B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126.</w:t>
            </w:r>
          </w:p>
        </w:tc>
        <w:tc>
          <w:tcPr>
            <w:tcW w:w="2893" w:type="dxa"/>
          </w:tcPr>
          <w:p w14:paraId="36FB0848" w14:textId="77777777" w:rsidR="00BD2A73" w:rsidRPr="00BD2A73" w:rsidRDefault="00BD2A73" w:rsidP="00BD2A73">
            <w:pPr>
              <w:spacing w:before="86" w:line="292" w:lineRule="auto"/>
              <w:ind w:right="8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Текст. Образные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языковые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</w:p>
        </w:tc>
        <w:tc>
          <w:tcPr>
            <w:tcW w:w="732" w:type="dxa"/>
          </w:tcPr>
          <w:p w14:paraId="5779905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6DA33FC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2AD3B8C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17635B6B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59B6DE27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изложение;</w:t>
            </w:r>
          </w:p>
        </w:tc>
      </w:tr>
      <w:tr w:rsidR="00BD2A73" w:rsidRPr="00BD2A73" w14:paraId="3E30F276" w14:textId="77777777" w:rsidTr="00BD2A73">
        <w:trPr>
          <w:trHeight w:val="813"/>
        </w:trPr>
        <w:tc>
          <w:tcPr>
            <w:tcW w:w="576" w:type="dxa"/>
          </w:tcPr>
          <w:p w14:paraId="4DEBBD4F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127.</w:t>
            </w:r>
          </w:p>
        </w:tc>
        <w:tc>
          <w:tcPr>
            <w:tcW w:w="2893" w:type="dxa"/>
          </w:tcPr>
          <w:p w14:paraId="67CA5F3B" w14:textId="77777777" w:rsidR="00BD2A73" w:rsidRPr="00BD2A73" w:rsidRDefault="00BD2A73" w:rsidP="00BD2A73">
            <w:pPr>
              <w:spacing w:before="86" w:line="29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 числительное (общее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представление)</w:t>
            </w:r>
          </w:p>
        </w:tc>
        <w:tc>
          <w:tcPr>
            <w:tcW w:w="732" w:type="dxa"/>
          </w:tcPr>
          <w:p w14:paraId="59B44AF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4AD2BE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27A9AB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248DDE68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719A0EA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6800DE45" w14:textId="77777777" w:rsidTr="00BD2A73">
        <w:trPr>
          <w:trHeight w:val="4846"/>
        </w:trPr>
        <w:tc>
          <w:tcPr>
            <w:tcW w:w="576" w:type="dxa"/>
          </w:tcPr>
          <w:p w14:paraId="76D271F4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128.</w:t>
            </w:r>
          </w:p>
        </w:tc>
        <w:tc>
          <w:tcPr>
            <w:tcW w:w="2893" w:type="dxa"/>
          </w:tcPr>
          <w:p w14:paraId="026A9CB9" w14:textId="77777777" w:rsidR="00BD2A73" w:rsidRPr="00BD2A73" w:rsidRDefault="00BD2A73" w:rsidP="00BD2A73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зоркости, осознание места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возможного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ошибки, использование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 способов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орфографической задачи в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 от места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орфограммы в слове: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числительных</w:t>
            </w:r>
          </w:p>
        </w:tc>
        <w:tc>
          <w:tcPr>
            <w:tcW w:w="732" w:type="dxa"/>
          </w:tcPr>
          <w:p w14:paraId="4F0B1B1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81ABF1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68" w:type="dxa"/>
          </w:tcPr>
          <w:p w14:paraId="352274C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05E6EDCF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073DC6D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Диктант;</w:t>
            </w:r>
          </w:p>
        </w:tc>
      </w:tr>
      <w:tr w:rsidR="00BD2A73" w:rsidRPr="00BD2A73" w14:paraId="68C8ED6A" w14:textId="77777777" w:rsidTr="00BD2A73">
        <w:trPr>
          <w:trHeight w:val="1149"/>
        </w:trPr>
        <w:tc>
          <w:tcPr>
            <w:tcW w:w="576" w:type="dxa"/>
          </w:tcPr>
          <w:p w14:paraId="045BEC90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129.</w:t>
            </w:r>
          </w:p>
        </w:tc>
        <w:tc>
          <w:tcPr>
            <w:tcW w:w="2893" w:type="dxa"/>
          </w:tcPr>
          <w:p w14:paraId="558F0E94" w14:textId="77777777" w:rsidR="00BD2A73" w:rsidRPr="00BD2A73" w:rsidRDefault="00BD2A73" w:rsidP="00BD2A73">
            <w:pPr>
              <w:spacing w:before="86" w:line="292" w:lineRule="auto"/>
              <w:ind w:right="4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Повторяем правила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правописания мягкого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знака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словах</w:t>
            </w:r>
          </w:p>
        </w:tc>
        <w:tc>
          <w:tcPr>
            <w:tcW w:w="732" w:type="dxa"/>
          </w:tcPr>
          <w:p w14:paraId="6C2F1B6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663C38B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2F593BD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0D58B19F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EA2DB6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44A9CA41" w14:textId="77777777" w:rsidTr="00BD2A73">
        <w:trPr>
          <w:trHeight w:val="1149"/>
        </w:trPr>
        <w:tc>
          <w:tcPr>
            <w:tcW w:w="576" w:type="dxa"/>
          </w:tcPr>
          <w:p w14:paraId="7F48EF45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130.</w:t>
            </w:r>
          </w:p>
        </w:tc>
        <w:tc>
          <w:tcPr>
            <w:tcW w:w="2893" w:type="dxa"/>
          </w:tcPr>
          <w:p w14:paraId="2C101C42" w14:textId="77777777" w:rsidR="00BD2A73" w:rsidRPr="00BD2A73" w:rsidRDefault="00BD2A73" w:rsidP="00BD2A73">
            <w:pPr>
              <w:spacing w:before="86" w:line="292" w:lineRule="auto"/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 писать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сочинения-повествования</w:t>
            </w:r>
          </w:p>
        </w:tc>
        <w:tc>
          <w:tcPr>
            <w:tcW w:w="732" w:type="dxa"/>
          </w:tcPr>
          <w:p w14:paraId="0118E2E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32C6547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7DA4610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262B4D88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64A1F90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сочинение;</w:t>
            </w:r>
          </w:p>
        </w:tc>
      </w:tr>
      <w:tr w:rsidR="00BD2A73" w:rsidRPr="00BD2A73" w14:paraId="7ECE44AB" w14:textId="77777777" w:rsidTr="00BD2A73">
        <w:trPr>
          <w:trHeight w:val="1821"/>
        </w:trPr>
        <w:tc>
          <w:tcPr>
            <w:tcW w:w="576" w:type="dxa"/>
          </w:tcPr>
          <w:p w14:paraId="40C0EB84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131.</w:t>
            </w:r>
          </w:p>
        </w:tc>
        <w:tc>
          <w:tcPr>
            <w:tcW w:w="2893" w:type="dxa"/>
          </w:tcPr>
          <w:p w14:paraId="441800DE" w14:textId="77777777" w:rsidR="00BD2A73" w:rsidRPr="00BD2A73" w:rsidRDefault="00BD2A73" w:rsidP="00BD2A73">
            <w:pPr>
              <w:spacing w:before="86" w:line="292" w:lineRule="auto"/>
              <w:ind w:right="3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Связь между словами в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словосочетании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 (при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 смысловых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вопросов)</w:t>
            </w:r>
          </w:p>
        </w:tc>
        <w:tc>
          <w:tcPr>
            <w:tcW w:w="732" w:type="dxa"/>
          </w:tcPr>
          <w:p w14:paraId="67E61D4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01FE752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19E127C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6DBF78CC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58A1ED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61AA950E" w14:textId="77777777" w:rsidTr="00BD2A73">
        <w:trPr>
          <w:trHeight w:val="477"/>
        </w:trPr>
        <w:tc>
          <w:tcPr>
            <w:tcW w:w="576" w:type="dxa"/>
          </w:tcPr>
          <w:p w14:paraId="4A2D4C28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132.</w:t>
            </w:r>
          </w:p>
        </w:tc>
        <w:tc>
          <w:tcPr>
            <w:tcW w:w="2893" w:type="dxa"/>
          </w:tcPr>
          <w:p w14:paraId="46CF741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Словосочетание</w:t>
            </w:r>
          </w:p>
        </w:tc>
        <w:tc>
          <w:tcPr>
            <w:tcW w:w="732" w:type="dxa"/>
          </w:tcPr>
          <w:p w14:paraId="1FA4B2B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0C6866E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1C4078A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70612BC7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5AD9695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5886E376" w14:textId="77777777" w:rsidTr="00BD2A73">
        <w:trPr>
          <w:trHeight w:val="813"/>
        </w:trPr>
        <w:tc>
          <w:tcPr>
            <w:tcW w:w="576" w:type="dxa"/>
          </w:tcPr>
          <w:p w14:paraId="6825163F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133.</w:t>
            </w:r>
          </w:p>
        </w:tc>
        <w:tc>
          <w:tcPr>
            <w:tcW w:w="2893" w:type="dxa"/>
          </w:tcPr>
          <w:p w14:paraId="71D358C2" w14:textId="77777777" w:rsidR="00BD2A73" w:rsidRPr="00BD2A73" w:rsidRDefault="00BD2A73" w:rsidP="00BD2A73">
            <w:pPr>
              <w:spacing w:before="86" w:line="292" w:lineRule="auto"/>
              <w:ind w:right="6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слов в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словосочетаниях</w:t>
            </w:r>
          </w:p>
        </w:tc>
        <w:tc>
          <w:tcPr>
            <w:tcW w:w="732" w:type="dxa"/>
          </w:tcPr>
          <w:p w14:paraId="5400FD9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450C7D8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0B3802A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7EC98D83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546CF2E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1F83E41C" w14:textId="77777777" w:rsidTr="00BD2A73">
        <w:trPr>
          <w:trHeight w:val="1149"/>
        </w:trPr>
        <w:tc>
          <w:tcPr>
            <w:tcW w:w="576" w:type="dxa"/>
          </w:tcPr>
          <w:p w14:paraId="49D11835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134.</w:t>
            </w:r>
          </w:p>
        </w:tc>
        <w:tc>
          <w:tcPr>
            <w:tcW w:w="2893" w:type="dxa"/>
          </w:tcPr>
          <w:p w14:paraId="759A8A22" w14:textId="77777777" w:rsidR="00BD2A73" w:rsidRPr="00BD2A73" w:rsidRDefault="00BD2A73" w:rsidP="00BD2A73">
            <w:pPr>
              <w:spacing w:before="86" w:line="292" w:lineRule="auto"/>
              <w:ind w:right="9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Словосочетание в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</w:t>
            </w:r>
          </w:p>
        </w:tc>
        <w:tc>
          <w:tcPr>
            <w:tcW w:w="732" w:type="dxa"/>
          </w:tcPr>
          <w:p w14:paraId="44B2353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03B1147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B69FE2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6C4711FA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7D89836D" w14:textId="77777777" w:rsidR="00BD2A73" w:rsidRPr="00BD2A73" w:rsidRDefault="00BD2A73" w:rsidP="00BD2A73">
            <w:pPr>
              <w:spacing w:before="86" w:line="292" w:lineRule="auto"/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 опрос;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</w:tbl>
    <w:p w14:paraId="21D2D539" w14:textId="77777777" w:rsidR="00BD2A73" w:rsidRPr="00BD2A73" w:rsidRDefault="00BD2A73" w:rsidP="00BD2A7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BD2A73" w:rsidRPr="00BD2A7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D2A73" w:rsidRPr="00BD2A73" w14:paraId="2A75EB6D" w14:textId="77777777" w:rsidTr="00BD2A73">
        <w:trPr>
          <w:trHeight w:val="1485"/>
        </w:trPr>
        <w:tc>
          <w:tcPr>
            <w:tcW w:w="576" w:type="dxa"/>
          </w:tcPr>
          <w:p w14:paraId="304AB763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135.</w:t>
            </w:r>
          </w:p>
        </w:tc>
        <w:tc>
          <w:tcPr>
            <w:tcW w:w="2893" w:type="dxa"/>
          </w:tcPr>
          <w:p w14:paraId="3D6A15F9" w14:textId="77777777" w:rsidR="00BD2A73" w:rsidRPr="00BD2A73" w:rsidRDefault="00BD2A73" w:rsidP="00BD2A73">
            <w:pPr>
              <w:spacing w:before="86" w:line="292" w:lineRule="auto"/>
              <w:ind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текстов по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критериям: правильность,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богатство,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выразительность</w:t>
            </w:r>
          </w:p>
        </w:tc>
        <w:tc>
          <w:tcPr>
            <w:tcW w:w="732" w:type="dxa"/>
          </w:tcPr>
          <w:p w14:paraId="29D9D67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505410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559BE94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950424C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770C35B9" w14:textId="77777777" w:rsidR="00BD2A73" w:rsidRPr="00BD2A73" w:rsidRDefault="00BD2A73" w:rsidP="00BD2A73">
            <w:pPr>
              <w:spacing w:before="86" w:line="292" w:lineRule="auto"/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 опрос;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68774D73" w14:textId="77777777" w:rsidTr="00BD2A73">
        <w:trPr>
          <w:trHeight w:val="1149"/>
        </w:trPr>
        <w:tc>
          <w:tcPr>
            <w:tcW w:w="576" w:type="dxa"/>
          </w:tcPr>
          <w:p w14:paraId="08D579C3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136.</w:t>
            </w:r>
          </w:p>
        </w:tc>
        <w:tc>
          <w:tcPr>
            <w:tcW w:w="2893" w:type="dxa"/>
          </w:tcPr>
          <w:p w14:paraId="00ACD40F" w14:textId="77777777" w:rsidR="00BD2A73" w:rsidRPr="00BD2A73" w:rsidRDefault="00BD2A73" w:rsidP="00BD2A73">
            <w:pPr>
              <w:spacing w:before="86" w:line="292" w:lineRule="auto"/>
              <w:ind w:right="3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 писать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сочинения-рассуждения</w:t>
            </w:r>
          </w:p>
        </w:tc>
        <w:tc>
          <w:tcPr>
            <w:tcW w:w="732" w:type="dxa"/>
          </w:tcPr>
          <w:p w14:paraId="014FE8F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1AA0BD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239481C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134415B3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36013C69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сочинение;</w:t>
            </w:r>
          </w:p>
        </w:tc>
      </w:tr>
      <w:tr w:rsidR="00BD2A73" w:rsidRPr="00BD2A73" w14:paraId="6A3BBE0A" w14:textId="77777777" w:rsidTr="00BD2A73">
        <w:trPr>
          <w:trHeight w:val="1149"/>
        </w:trPr>
        <w:tc>
          <w:tcPr>
            <w:tcW w:w="576" w:type="dxa"/>
          </w:tcPr>
          <w:p w14:paraId="43E335A7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137.</w:t>
            </w:r>
          </w:p>
        </w:tc>
        <w:tc>
          <w:tcPr>
            <w:tcW w:w="2893" w:type="dxa"/>
          </w:tcPr>
          <w:p w14:paraId="7E8E31B0" w14:textId="77777777" w:rsidR="00BD2A73" w:rsidRPr="00BD2A73" w:rsidRDefault="00BD2A73" w:rsidP="00BD2A73">
            <w:pPr>
              <w:spacing w:before="86" w:line="292" w:lineRule="auto"/>
              <w:ind w:right="8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Простое и сложное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</w:tcPr>
          <w:p w14:paraId="30152DF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37912E7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57B0DEA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75B8351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CC9868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7060EEE0" w14:textId="77777777" w:rsidTr="00BD2A73">
        <w:trPr>
          <w:trHeight w:val="813"/>
        </w:trPr>
        <w:tc>
          <w:tcPr>
            <w:tcW w:w="576" w:type="dxa"/>
          </w:tcPr>
          <w:p w14:paraId="10F67847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138.</w:t>
            </w:r>
          </w:p>
        </w:tc>
        <w:tc>
          <w:tcPr>
            <w:tcW w:w="2893" w:type="dxa"/>
          </w:tcPr>
          <w:p w14:paraId="5A70EBD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Сложное</w:t>
            </w:r>
            <w:r w:rsidRPr="00BD2A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</w:t>
            </w:r>
          </w:p>
        </w:tc>
        <w:tc>
          <w:tcPr>
            <w:tcW w:w="732" w:type="dxa"/>
          </w:tcPr>
          <w:p w14:paraId="3913C1B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45FA541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2F78669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905B60F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B261E30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4BD230DB" w14:textId="77777777" w:rsidTr="00BD2A73">
        <w:trPr>
          <w:trHeight w:val="1149"/>
        </w:trPr>
        <w:tc>
          <w:tcPr>
            <w:tcW w:w="576" w:type="dxa"/>
          </w:tcPr>
          <w:p w14:paraId="51B9069A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139.</w:t>
            </w:r>
          </w:p>
        </w:tc>
        <w:tc>
          <w:tcPr>
            <w:tcW w:w="2893" w:type="dxa"/>
          </w:tcPr>
          <w:p w14:paraId="423F2C45" w14:textId="77777777" w:rsidR="00BD2A73" w:rsidRPr="00BD2A73" w:rsidRDefault="00BD2A73" w:rsidP="00BD2A73">
            <w:pPr>
              <w:spacing w:before="86" w:line="292" w:lineRule="auto"/>
              <w:ind w:right="4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Союз: союзы и, а, но в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простых и сложных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предложениях</w:t>
            </w:r>
          </w:p>
        </w:tc>
        <w:tc>
          <w:tcPr>
            <w:tcW w:w="732" w:type="dxa"/>
          </w:tcPr>
          <w:p w14:paraId="0C92233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D5EC2A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175DBB2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01E0F1FB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DAFC98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24792B72" w14:textId="77777777" w:rsidTr="00BD2A73">
        <w:trPr>
          <w:trHeight w:val="1149"/>
        </w:trPr>
        <w:tc>
          <w:tcPr>
            <w:tcW w:w="576" w:type="dxa"/>
          </w:tcPr>
          <w:p w14:paraId="59A92DFB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140.</w:t>
            </w:r>
          </w:p>
        </w:tc>
        <w:tc>
          <w:tcPr>
            <w:tcW w:w="2893" w:type="dxa"/>
          </w:tcPr>
          <w:p w14:paraId="4A55C9A7" w14:textId="77777777" w:rsidR="00BD2A73" w:rsidRPr="00BD2A73" w:rsidRDefault="00BD2A73" w:rsidP="00BD2A73">
            <w:pPr>
              <w:spacing w:before="86" w:line="292" w:lineRule="auto"/>
              <w:ind w:right="3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Сложные предложения: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сложносочинённые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союзами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и, а, но</w:t>
            </w:r>
          </w:p>
        </w:tc>
        <w:tc>
          <w:tcPr>
            <w:tcW w:w="732" w:type="dxa"/>
          </w:tcPr>
          <w:p w14:paraId="5825F2D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42E226E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78FA5A7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76E0B3C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3B1BBA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748E5F1D" w14:textId="77777777" w:rsidTr="00BD2A73">
        <w:trPr>
          <w:trHeight w:val="813"/>
        </w:trPr>
        <w:tc>
          <w:tcPr>
            <w:tcW w:w="576" w:type="dxa"/>
          </w:tcPr>
          <w:p w14:paraId="57848137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141.</w:t>
            </w:r>
          </w:p>
        </w:tc>
        <w:tc>
          <w:tcPr>
            <w:tcW w:w="2893" w:type="dxa"/>
          </w:tcPr>
          <w:p w14:paraId="115DFBCA" w14:textId="77777777" w:rsidR="00BD2A73" w:rsidRPr="00BD2A73" w:rsidRDefault="00BD2A73" w:rsidP="00BD2A73">
            <w:pPr>
              <w:spacing w:before="86" w:line="292" w:lineRule="auto"/>
              <w:ind w:right="4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Знаки препинания 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сложном</w:t>
            </w:r>
            <w:r w:rsidRPr="00BD2A7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</w:t>
            </w:r>
          </w:p>
        </w:tc>
        <w:tc>
          <w:tcPr>
            <w:tcW w:w="732" w:type="dxa"/>
          </w:tcPr>
          <w:p w14:paraId="5D9141E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89B479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6816368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737E976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770421B7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79A76C23" w14:textId="77777777" w:rsidTr="00BD2A73">
        <w:trPr>
          <w:trHeight w:val="1149"/>
        </w:trPr>
        <w:tc>
          <w:tcPr>
            <w:tcW w:w="576" w:type="dxa"/>
          </w:tcPr>
          <w:p w14:paraId="14E3E2A2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142.</w:t>
            </w:r>
          </w:p>
        </w:tc>
        <w:tc>
          <w:tcPr>
            <w:tcW w:w="2893" w:type="dxa"/>
          </w:tcPr>
          <w:p w14:paraId="057A2783" w14:textId="77777777" w:rsidR="00BD2A73" w:rsidRPr="00BD2A73" w:rsidRDefault="00BD2A73" w:rsidP="00BD2A73">
            <w:pPr>
              <w:spacing w:before="86" w:line="292" w:lineRule="auto"/>
              <w:ind w:right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 ставить запятые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частями сложного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</w:p>
        </w:tc>
        <w:tc>
          <w:tcPr>
            <w:tcW w:w="732" w:type="dxa"/>
          </w:tcPr>
          <w:p w14:paraId="3A4A8B1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8C66AD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EFD752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6C8411BD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1A95ED2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3C4C09FC" w14:textId="77777777" w:rsidTr="00BD2A73">
        <w:trPr>
          <w:trHeight w:val="1149"/>
        </w:trPr>
        <w:tc>
          <w:tcPr>
            <w:tcW w:w="576" w:type="dxa"/>
          </w:tcPr>
          <w:p w14:paraId="26EC705B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143.</w:t>
            </w:r>
          </w:p>
        </w:tc>
        <w:tc>
          <w:tcPr>
            <w:tcW w:w="2893" w:type="dxa"/>
          </w:tcPr>
          <w:p w14:paraId="579F0D6D" w14:textId="77777777" w:rsidR="00BD2A73" w:rsidRPr="00BD2A73" w:rsidRDefault="00BD2A73" w:rsidP="00BD2A73">
            <w:pPr>
              <w:spacing w:before="86" w:line="292" w:lineRule="auto"/>
              <w:ind w:right="2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текстом: анализ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смысловых и речевых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ошибок</w:t>
            </w:r>
          </w:p>
        </w:tc>
        <w:tc>
          <w:tcPr>
            <w:tcW w:w="732" w:type="dxa"/>
          </w:tcPr>
          <w:p w14:paraId="0BD2FB8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3808E16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7BB36E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7437297D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033FA93C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изложение;</w:t>
            </w:r>
          </w:p>
        </w:tc>
      </w:tr>
      <w:tr w:rsidR="00BD2A73" w:rsidRPr="00BD2A73" w14:paraId="38441952" w14:textId="77777777" w:rsidTr="00BD2A73">
        <w:trPr>
          <w:trHeight w:val="1149"/>
        </w:trPr>
        <w:tc>
          <w:tcPr>
            <w:tcW w:w="576" w:type="dxa"/>
          </w:tcPr>
          <w:p w14:paraId="4C27E250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144.</w:t>
            </w:r>
          </w:p>
        </w:tc>
        <w:tc>
          <w:tcPr>
            <w:tcW w:w="2893" w:type="dxa"/>
          </w:tcPr>
          <w:p w14:paraId="3121F8C5" w14:textId="77777777" w:rsidR="00BD2A73" w:rsidRPr="00BD2A73" w:rsidRDefault="00BD2A73" w:rsidP="00BD2A73">
            <w:pPr>
              <w:spacing w:before="86" w:line="292" w:lineRule="auto"/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Сложные предложения: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бессоюзные предложения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(без</w:t>
            </w:r>
            <w:r w:rsidRPr="00BD2A7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называния</w:t>
            </w:r>
            <w:r w:rsidRPr="00BD2A7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терминов)</w:t>
            </w:r>
          </w:p>
        </w:tc>
        <w:tc>
          <w:tcPr>
            <w:tcW w:w="732" w:type="dxa"/>
          </w:tcPr>
          <w:p w14:paraId="7F51720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28FABC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0CBD4D8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55501D9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3934C3B0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068E8E88" w14:textId="77777777" w:rsidTr="00BD2A73">
        <w:trPr>
          <w:trHeight w:val="1149"/>
        </w:trPr>
        <w:tc>
          <w:tcPr>
            <w:tcW w:w="576" w:type="dxa"/>
          </w:tcPr>
          <w:p w14:paraId="278C2539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145.</w:t>
            </w:r>
          </w:p>
        </w:tc>
        <w:tc>
          <w:tcPr>
            <w:tcW w:w="2893" w:type="dxa"/>
          </w:tcPr>
          <w:p w14:paraId="467CCBA8" w14:textId="77777777" w:rsidR="00BD2A73" w:rsidRPr="00BD2A73" w:rsidRDefault="00BD2A73" w:rsidP="00BD2A73">
            <w:pPr>
              <w:spacing w:before="86" w:line="292" w:lineRule="auto"/>
              <w:ind w:right="5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Сложносочинённое и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сложноподчинённое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</w:p>
        </w:tc>
        <w:tc>
          <w:tcPr>
            <w:tcW w:w="732" w:type="dxa"/>
          </w:tcPr>
          <w:p w14:paraId="3C9DBE9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0AA5FA3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1C7D6C9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12BAED4A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82DF7F7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56959F56" w14:textId="77777777" w:rsidTr="00BD2A73">
        <w:trPr>
          <w:trHeight w:val="1149"/>
        </w:trPr>
        <w:tc>
          <w:tcPr>
            <w:tcW w:w="576" w:type="dxa"/>
          </w:tcPr>
          <w:p w14:paraId="25FEBC0B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146.</w:t>
            </w:r>
          </w:p>
        </w:tc>
        <w:tc>
          <w:tcPr>
            <w:tcW w:w="2893" w:type="dxa"/>
          </w:tcPr>
          <w:p w14:paraId="3880B429" w14:textId="77777777" w:rsidR="00BD2A73" w:rsidRPr="00BD2A73" w:rsidRDefault="00BD2A73" w:rsidP="00BD2A73">
            <w:pPr>
              <w:spacing w:before="86" w:line="292" w:lineRule="auto"/>
              <w:ind w:right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 ставить запятые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частями сложного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</w:p>
        </w:tc>
        <w:tc>
          <w:tcPr>
            <w:tcW w:w="732" w:type="dxa"/>
          </w:tcPr>
          <w:p w14:paraId="3C8C4B4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6D30E07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071F66B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AB3F9CE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5833BB0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</w:tbl>
    <w:p w14:paraId="450E7C43" w14:textId="77777777" w:rsidR="00BD2A73" w:rsidRPr="00BD2A73" w:rsidRDefault="00BD2A73" w:rsidP="00BD2A7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BD2A73" w:rsidRPr="00BD2A7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D2A73" w:rsidRPr="00BD2A73" w14:paraId="1B1F7AA2" w14:textId="77777777" w:rsidTr="00BD2A73">
        <w:trPr>
          <w:trHeight w:val="2157"/>
        </w:trPr>
        <w:tc>
          <w:tcPr>
            <w:tcW w:w="576" w:type="dxa"/>
          </w:tcPr>
          <w:p w14:paraId="57C1DDE5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147.</w:t>
            </w:r>
          </w:p>
        </w:tc>
        <w:tc>
          <w:tcPr>
            <w:tcW w:w="2893" w:type="dxa"/>
          </w:tcPr>
          <w:p w14:paraId="436A85F0" w14:textId="77777777" w:rsidR="00BD2A73" w:rsidRPr="00BD2A73" w:rsidRDefault="00BD2A73" w:rsidP="00BD2A73">
            <w:pPr>
              <w:spacing w:before="86" w:line="292" w:lineRule="auto"/>
              <w:ind w:righ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типов текста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создание собственных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заданного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типа.</w:t>
            </w:r>
          </w:p>
          <w:p w14:paraId="68A129AB" w14:textId="77777777" w:rsidR="00BD2A73" w:rsidRPr="00BD2A73" w:rsidRDefault="00BD2A73" w:rsidP="00BD2A73">
            <w:pPr>
              <w:spacing w:line="292" w:lineRule="auto"/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BD2A7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BD2A7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текста,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написание текста по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заданному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</w:p>
        </w:tc>
        <w:tc>
          <w:tcPr>
            <w:tcW w:w="732" w:type="dxa"/>
          </w:tcPr>
          <w:p w14:paraId="09C86B0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68BEA03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7415526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7107B70C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50064204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изложение;</w:t>
            </w:r>
          </w:p>
        </w:tc>
      </w:tr>
      <w:tr w:rsidR="00BD2A73" w:rsidRPr="00BD2A73" w14:paraId="05B090C2" w14:textId="77777777" w:rsidTr="00BD2A73">
        <w:trPr>
          <w:trHeight w:val="813"/>
        </w:trPr>
        <w:tc>
          <w:tcPr>
            <w:tcW w:w="576" w:type="dxa"/>
          </w:tcPr>
          <w:p w14:paraId="21B050E6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148.</w:t>
            </w:r>
          </w:p>
        </w:tc>
        <w:tc>
          <w:tcPr>
            <w:tcW w:w="2893" w:type="dxa"/>
          </w:tcPr>
          <w:p w14:paraId="041C5C4D" w14:textId="77777777" w:rsidR="00BD2A73" w:rsidRPr="00BD2A73" w:rsidRDefault="00BD2A73" w:rsidP="00BD2A73">
            <w:pPr>
              <w:spacing w:before="86" w:line="292" w:lineRule="auto"/>
              <w:ind w:right="1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Прямая речь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</w:tcPr>
          <w:p w14:paraId="4F0DBA2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CAB759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8CBBCC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7B16400F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FA485D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06A5E847" w14:textId="77777777" w:rsidTr="00BD2A73">
        <w:trPr>
          <w:trHeight w:val="1485"/>
        </w:trPr>
        <w:tc>
          <w:tcPr>
            <w:tcW w:w="576" w:type="dxa"/>
          </w:tcPr>
          <w:p w14:paraId="61AE26A9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149.</w:t>
            </w:r>
          </w:p>
        </w:tc>
        <w:tc>
          <w:tcPr>
            <w:tcW w:w="2893" w:type="dxa"/>
          </w:tcPr>
          <w:p w14:paraId="710E0678" w14:textId="77777777" w:rsidR="00BD2A73" w:rsidRPr="00BD2A73" w:rsidRDefault="00BD2A73" w:rsidP="00BD2A73">
            <w:pPr>
              <w:spacing w:before="86" w:line="292" w:lineRule="auto"/>
              <w:ind w:right="2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 за знаками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препинания в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 с прямой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речью</w:t>
            </w:r>
            <w:r w:rsidRPr="00BD2A7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  <w:r w:rsidRPr="00BD2A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</w:t>
            </w:r>
            <w:r w:rsidR="003F0BC1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</w:p>
        </w:tc>
        <w:tc>
          <w:tcPr>
            <w:tcW w:w="732" w:type="dxa"/>
          </w:tcPr>
          <w:p w14:paraId="421B2B1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2750269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8E5023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1491C009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3680CF85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55CD5A88" w14:textId="77777777" w:rsidTr="00BD2A73">
        <w:trPr>
          <w:trHeight w:val="1149"/>
        </w:trPr>
        <w:tc>
          <w:tcPr>
            <w:tcW w:w="576" w:type="dxa"/>
          </w:tcPr>
          <w:p w14:paraId="25CC9FCC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150.</w:t>
            </w:r>
          </w:p>
        </w:tc>
        <w:tc>
          <w:tcPr>
            <w:tcW w:w="2893" w:type="dxa"/>
          </w:tcPr>
          <w:p w14:paraId="361B0AD5" w14:textId="77777777" w:rsidR="00BD2A73" w:rsidRPr="00BD2A73" w:rsidRDefault="00BD2A73" w:rsidP="00BD2A73">
            <w:pPr>
              <w:spacing w:before="86" w:line="292" w:lineRule="auto"/>
              <w:ind w:right="6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 писать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сочинения-описания</w:t>
            </w:r>
          </w:p>
        </w:tc>
        <w:tc>
          <w:tcPr>
            <w:tcW w:w="732" w:type="dxa"/>
          </w:tcPr>
          <w:p w14:paraId="467B704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088F715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01FCFC9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6173E83A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36A0E711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сочинение;</w:t>
            </w:r>
          </w:p>
        </w:tc>
      </w:tr>
      <w:tr w:rsidR="00BD2A73" w:rsidRPr="00BD2A73" w14:paraId="5D001843" w14:textId="77777777" w:rsidTr="00BD2A73">
        <w:trPr>
          <w:trHeight w:val="813"/>
        </w:trPr>
        <w:tc>
          <w:tcPr>
            <w:tcW w:w="576" w:type="dxa"/>
          </w:tcPr>
          <w:p w14:paraId="4216E7B3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151.</w:t>
            </w:r>
          </w:p>
        </w:tc>
        <w:tc>
          <w:tcPr>
            <w:tcW w:w="2893" w:type="dxa"/>
          </w:tcPr>
          <w:p w14:paraId="03C3A522" w14:textId="77777777" w:rsidR="00BD2A73" w:rsidRPr="00BD2A73" w:rsidRDefault="00BD2A73" w:rsidP="00BD2A73">
            <w:pPr>
              <w:spacing w:before="86" w:line="292" w:lineRule="auto"/>
              <w:ind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Звуко-буквенный разбор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</w:p>
        </w:tc>
        <w:tc>
          <w:tcPr>
            <w:tcW w:w="732" w:type="dxa"/>
          </w:tcPr>
          <w:p w14:paraId="03A2BA6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14D6E6D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136216D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5128541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28ED7F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3F02FCBA" w14:textId="77777777" w:rsidTr="00BD2A73">
        <w:trPr>
          <w:trHeight w:val="1821"/>
        </w:trPr>
        <w:tc>
          <w:tcPr>
            <w:tcW w:w="576" w:type="dxa"/>
          </w:tcPr>
          <w:p w14:paraId="67AFB401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152.</w:t>
            </w:r>
          </w:p>
        </w:tc>
        <w:tc>
          <w:tcPr>
            <w:tcW w:w="2893" w:type="dxa"/>
          </w:tcPr>
          <w:p w14:paraId="5A997941" w14:textId="77777777" w:rsidR="00BD2A73" w:rsidRPr="00BD2A73" w:rsidRDefault="00BD2A73" w:rsidP="00BD2A73">
            <w:pPr>
              <w:spacing w:before="86" w:line="292" w:lineRule="auto"/>
              <w:ind w:righ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Производить разбор слова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составу. Значение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наиболее употребляемых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суффиксов изученных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</w:p>
        </w:tc>
        <w:tc>
          <w:tcPr>
            <w:tcW w:w="732" w:type="dxa"/>
          </w:tcPr>
          <w:p w14:paraId="4CCDAC3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0954D8F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1714D99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15EC6FD7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A8B59D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6AF2187A" w14:textId="77777777" w:rsidTr="00BD2A73">
        <w:trPr>
          <w:trHeight w:val="813"/>
        </w:trPr>
        <w:tc>
          <w:tcPr>
            <w:tcW w:w="576" w:type="dxa"/>
          </w:tcPr>
          <w:p w14:paraId="70A64110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153.</w:t>
            </w:r>
          </w:p>
        </w:tc>
        <w:tc>
          <w:tcPr>
            <w:tcW w:w="2893" w:type="dxa"/>
          </w:tcPr>
          <w:p w14:paraId="351AE651" w14:textId="77777777" w:rsidR="00BD2A73" w:rsidRPr="00BD2A73" w:rsidRDefault="00BD2A73" w:rsidP="00BD2A73">
            <w:pPr>
              <w:spacing w:before="86" w:line="292" w:lineRule="auto"/>
              <w:ind w:right="5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Лексическое значение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</w:p>
        </w:tc>
        <w:tc>
          <w:tcPr>
            <w:tcW w:w="732" w:type="dxa"/>
          </w:tcPr>
          <w:p w14:paraId="640293A8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1E772E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72F6D0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1762AA4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D4E968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1C92163E" w14:textId="77777777" w:rsidTr="00BD2A73">
        <w:trPr>
          <w:trHeight w:val="2493"/>
        </w:trPr>
        <w:tc>
          <w:tcPr>
            <w:tcW w:w="576" w:type="dxa"/>
          </w:tcPr>
          <w:p w14:paraId="64A1F32F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154.</w:t>
            </w:r>
          </w:p>
        </w:tc>
        <w:tc>
          <w:tcPr>
            <w:tcW w:w="2893" w:type="dxa"/>
          </w:tcPr>
          <w:p w14:paraId="33FB3D73" w14:textId="77777777" w:rsidR="00BD2A73" w:rsidRPr="00BD2A73" w:rsidRDefault="00BD2A73" w:rsidP="00BD2A73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продолжение работы: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 за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в речи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синонимов, антонимов,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устаревших слов (простые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случаи)</w:t>
            </w:r>
          </w:p>
        </w:tc>
        <w:tc>
          <w:tcPr>
            <w:tcW w:w="732" w:type="dxa"/>
          </w:tcPr>
          <w:p w14:paraId="4871236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3768940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4203369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10532B16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1A89CBE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изложение;</w:t>
            </w:r>
          </w:p>
        </w:tc>
      </w:tr>
      <w:tr w:rsidR="00BD2A73" w:rsidRPr="00B2127B" w14:paraId="52DB32EA" w14:textId="77777777" w:rsidTr="00BD2A73">
        <w:trPr>
          <w:trHeight w:val="3165"/>
        </w:trPr>
        <w:tc>
          <w:tcPr>
            <w:tcW w:w="576" w:type="dxa"/>
          </w:tcPr>
          <w:p w14:paraId="2B6C0D9C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155.</w:t>
            </w:r>
          </w:p>
        </w:tc>
        <w:tc>
          <w:tcPr>
            <w:tcW w:w="2893" w:type="dxa"/>
          </w:tcPr>
          <w:p w14:paraId="6B52DF47" w14:textId="77777777" w:rsidR="00BD2A73" w:rsidRPr="00BD2A73" w:rsidRDefault="00BD2A73" w:rsidP="00BD2A73">
            <w:pPr>
              <w:spacing w:before="86" w:line="292" w:lineRule="auto"/>
              <w:ind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действия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 при проверке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собственных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предложенных текстов.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орфографического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словаря для определения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(уточнения) написания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</w:p>
        </w:tc>
        <w:tc>
          <w:tcPr>
            <w:tcW w:w="732" w:type="dxa"/>
          </w:tcPr>
          <w:p w14:paraId="654C9D2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4736C74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1B86BE6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1B43AC05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0E2B088C" w14:textId="77777777" w:rsidR="00BD2A73" w:rsidRPr="00BD2A73" w:rsidRDefault="00BD2A73" w:rsidP="00BD2A73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использованием</w:t>
            </w:r>
          </w:p>
          <w:p w14:paraId="23F39656" w14:textId="77777777" w:rsidR="00BD2A73" w:rsidRPr="00BD2A73" w:rsidRDefault="00BD2A73" w:rsidP="00BD2A73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«Оценочного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сочинение;</w:t>
            </w:r>
          </w:p>
        </w:tc>
      </w:tr>
      <w:tr w:rsidR="00BD2A73" w:rsidRPr="00BD2A73" w14:paraId="58BADAF3" w14:textId="77777777" w:rsidTr="00BD2A73">
        <w:trPr>
          <w:trHeight w:val="813"/>
        </w:trPr>
        <w:tc>
          <w:tcPr>
            <w:tcW w:w="576" w:type="dxa"/>
          </w:tcPr>
          <w:p w14:paraId="3E3D1466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156.</w:t>
            </w:r>
          </w:p>
        </w:tc>
        <w:tc>
          <w:tcPr>
            <w:tcW w:w="2893" w:type="dxa"/>
          </w:tcPr>
          <w:p w14:paraId="48445B48" w14:textId="77777777" w:rsidR="00BD2A73" w:rsidRPr="00BD2A73" w:rsidRDefault="00BD2A73" w:rsidP="00BD2A73">
            <w:pPr>
              <w:spacing w:before="86" w:line="292" w:lineRule="auto"/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 существительное.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Грамматические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признаки</w:t>
            </w:r>
          </w:p>
        </w:tc>
        <w:tc>
          <w:tcPr>
            <w:tcW w:w="732" w:type="dxa"/>
          </w:tcPr>
          <w:p w14:paraId="016EA4E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0CB94AA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B7096A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695017F6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40B41C9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</w:tbl>
    <w:p w14:paraId="136E784B" w14:textId="77777777" w:rsidR="00BD2A73" w:rsidRPr="00BD2A73" w:rsidRDefault="00BD2A73" w:rsidP="00BD2A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BD2A73" w:rsidRPr="00BD2A7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D2A73" w:rsidRPr="00BD2A73" w14:paraId="4F20656E" w14:textId="77777777" w:rsidTr="00BD2A73">
        <w:trPr>
          <w:trHeight w:val="813"/>
        </w:trPr>
        <w:tc>
          <w:tcPr>
            <w:tcW w:w="576" w:type="dxa"/>
          </w:tcPr>
          <w:p w14:paraId="10098AD3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157.</w:t>
            </w:r>
          </w:p>
        </w:tc>
        <w:tc>
          <w:tcPr>
            <w:tcW w:w="2893" w:type="dxa"/>
          </w:tcPr>
          <w:p w14:paraId="591F6F42" w14:textId="77777777" w:rsidR="00BD2A73" w:rsidRPr="00BD2A73" w:rsidRDefault="00BD2A73" w:rsidP="00BD2A73">
            <w:pPr>
              <w:spacing w:before="86" w:line="292" w:lineRule="auto"/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 прилагательное.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Грамматические</w:t>
            </w:r>
            <w:r w:rsidRPr="00BD2A7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признаки</w:t>
            </w:r>
          </w:p>
        </w:tc>
        <w:tc>
          <w:tcPr>
            <w:tcW w:w="732" w:type="dxa"/>
          </w:tcPr>
          <w:p w14:paraId="25FC101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20134E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1356EB1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0884B5A9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639B6A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545C9F38" w14:textId="77777777" w:rsidTr="00BD2A73">
        <w:trPr>
          <w:trHeight w:val="813"/>
        </w:trPr>
        <w:tc>
          <w:tcPr>
            <w:tcW w:w="576" w:type="dxa"/>
          </w:tcPr>
          <w:p w14:paraId="28DFFB1D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158.</w:t>
            </w:r>
          </w:p>
        </w:tc>
        <w:tc>
          <w:tcPr>
            <w:tcW w:w="2893" w:type="dxa"/>
          </w:tcPr>
          <w:p w14:paraId="33B14C52" w14:textId="77777777" w:rsidR="00BD2A73" w:rsidRPr="00BD2A73" w:rsidRDefault="00BD2A73" w:rsidP="00BD2A73">
            <w:pPr>
              <w:spacing w:before="86" w:line="292" w:lineRule="auto"/>
              <w:ind w:right="3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Служебные части речи: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предлог,</w:t>
            </w:r>
            <w:r w:rsidRPr="00BD2A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частица,</w:t>
            </w:r>
            <w:r w:rsidRPr="00BD2A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союз</w:t>
            </w:r>
          </w:p>
        </w:tc>
        <w:tc>
          <w:tcPr>
            <w:tcW w:w="732" w:type="dxa"/>
          </w:tcPr>
          <w:p w14:paraId="33C9B5E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C53A5F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1013198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47C60763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13162A2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12439092" w14:textId="77777777" w:rsidTr="00BD2A73">
        <w:trPr>
          <w:trHeight w:val="813"/>
        </w:trPr>
        <w:tc>
          <w:tcPr>
            <w:tcW w:w="576" w:type="dxa"/>
          </w:tcPr>
          <w:p w14:paraId="0054FAE5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159.</w:t>
            </w:r>
          </w:p>
        </w:tc>
        <w:tc>
          <w:tcPr>
            <w:tcW w:w="2893" w:type="dxa"/>
          </w:tcPr>
          <w:p w14:paraId="5729C49C" w14:textId="77777777" w:rsidR="00BD2A73" w:rsidRPr="00BD2A73" w:rsidRDefault="00BD2A73" w:rsidP="00BD2A73">
            <w:pPr>
              <w:spacing w:before="86" w:line="292" w:lineRule="auto"/>
              <w:ind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Местоимение. Личные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местоимения</w:t>
            </w:r>
          </w:p>
        </w:tc>
        <w:tc>
          <w:tcPr>
            <w:tcW w:w="732" w:type="dxa"/>
          </w:tcPr>
          <w:p w14:paraId="78686EF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975B6D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13F56B3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49200862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6CEE6FC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7AA3FE21" w14:textId="77777777" w:rsidTr="00BD2A73">
        <w:trPr>
          <w:trHeight w:val="1821"/>
        </w:trPr>
        <w:tc>
          <w:tcPr>
            <w:tcW w:w="576" w:type="dxa"/>
          </w:tcPr>
          <w:p w14:paraId="450DF200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160.</w:t>
            </w:r>
          </w:p>
        </w:tc>
        <w:tc>
          <w:tcPr>
            <w:tcW w:w="2893" w:type="dxa"/>
          </w:tcPr>
          <w:p w14:paraId="4309D659" w14:textId="77777777" w:rsidR="00BD2A73" w:rsidRPr="00BD2A73" w:rsidRDefault="00BD2A73" w:rsidP="00BD2A73">
            <w:pPr>
              <w:spacing w:before="86" w:line="292" w:lineRule="auto"/>
              <w:ind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личных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местоимений для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устранения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неоправданных повторов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</w:p>
        </w:tc>
        <w:tc>
          <w:tcPr>
            <w:tcW w:w="732" w:type="dxa"/>
          </w:tcPr>
          <w:p w14:paraId="6B70E0D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646E36A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733468E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3CA87E5E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704B517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изложение;</w:t>
            </w:r>
          </w:p>
        </w:tc>
      </w:tr>
      <w:tr w:rsidR="00BD2A73" w:rsidRPr="00BD2A73" w14:paraId="4E0DEE4A" w14:textId="77777777" w:rsidTr="00BD2A73">
        <w:trPr>
          <w:trHeight w:val="813"/>
        </w:trPr>
        <w:tc>
          <w:tcPr>
            <w:tcW w:w="576" w:type="dxa"/>
          </w:tcPr>
          <w:p w14:paraId="005942D6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161.</w:t>
            </w:r>
          </w:p>
        </w:tc>
        <w:tc>
          <w:tcPr>
            <w:tcW w:w="2893" w:type="dxa"/>
          </w:tcPr>
          <w:p w14:paraId="7B65AF2E" w14:textId="77777777" w:rsidR="00BD2A73" w:rsidRPr="00BD2A73" w:rsidRDefault="00BD2A73" w:rsidP="00BD2A73">
            <w:pPr>
              <w:spacing w:before="86" w:line="292" w:lineRule="auto"/>
              <w:ind w:right="2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Глагол. Грамматические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признаки</w:t>
            </w:r>
          </w:p>
        </w:tc>
        <w:tc>
          <w:tcPr>
            <w:tcW w:w="732" w:type="dxa"/>
          </w:tcPr>
          <w:p w14:paraId="06FE74B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6ACF91A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3812937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BB0559C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76D1148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1AA5F05A" w14:textId="77777777" w:rsidTr="00BD2A73">
        <w:trPr>
          <w:trHeight w:val="813"/>
        </w:trPr>
        <w:tc>
          <w:tcPr>
            <w:tcW w:w="576" w:type="dxa"/>
          </w:tcPr>
          <w:p w14:paraId="077B65FA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162.</w:t>
            </w:r>
          </w:p>
        </w:tc>
        <w:tc>
          <w:tcPr>
            <w:tcW w:w="2893" w:type="dxa"/>
          </w:tcPr>
          <w:p w14:paraId="2403DA2D" w14:textId="77777777" w:rsidR="00BD2A73" w:rsidRPr="00BD2A73" w:rsidRDefault="00BD2A73" w:rsidP="00BD2A73">
            <w:pPr>
              <w:spacing w:before="86" w:line="292" w:lineRule="auto"/>
              <w:ind w:right="3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Слово. Словосочетание.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</w:t>
            </w:r>
          </w:p>
        </w:tc>
        <w:tc>
          <w:tcPr>
            <w:tcW w:w="732" w:type="dxa"/>
          </w:tcPr>
          <w:p w14:paraId="42D5A63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1956A33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2BBF310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60C94D35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5A3DEC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0033ADA5" w14:textId="77777777" w:rsidTr="00BD2A73">
        <w:trPr>
          <w:trHeight w:val="813"/>
        </w:trPr>
        <w:tc>
          <w:tcPr>
            <w:tcW w:w="576" w:type="dxa"/>
          </w:tcPr>
          <w:p w14:paraId="6B027CCB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163.</w:t>
            </w:r>
          </w:p>
        </w:tc>
        <w:tc>
          <w:tcPr>
            <w:tcW w:w="2893" w:type="dxa"/>
          </w:tcPr>
          <w:p w14:paraId="597A5841" w14:textId="77777777" w:rsidR="00BD2A73" w:rsidRPr="00BD2A73" w:rsidRDefault="00BD2A73" w:rsidP="00BD2A73">
            <w:pPr>
              <w:spacing w:before="86" w:line="292" w:lineRule="auto"/>
              <w:ind w:right="10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Словосочетание.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</w:t>
            </w:r>
          </w:p>
        </w:tc>
        <w:tc>
          <w:tcPr>
            <w:tcW w:w="732" w:type="dxa"/>
          </w:tcPr>
          <w:p w14:paraId="45988DA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087F29E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1177E594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3FAF2400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3D04E78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56149EA6" w14:textId="77777777" w:rsidTr="00BD2A73">
        <w:trPr>
          <w:trHeight w:val="1149"/>
        </w:trPr>
        <w:tc>
          <w:tcPr>
            <w:tcW w:w="576" w:type="dxa"/>
          </w:tcPr>
          <w:p w14:paraId="599946DE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164.</w:t>
            </w:r>
          </w:p>
        </w:tc>
        <w:tc>
          <w:tcPr>
            <w:tcW w:w="2893" w:type="dxa"/>
          </w:tcPr>
          <w:p w14:paraId="684087C4" w14:textId="77777777" w:rsidR="00BD2A73" w:rsidRPr="00BD2A73" w:rsidRDefault="00BD2A73" w:rsidP="00BD2A73">
            <w:pPr>
              <w:spacing w:before="86" w:line="292" w:lineRule="auto"/>
              <w:ind w:right="4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Простое предложение.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Главные члены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</w:p>
        </w:tc>
        <w:tc>
          <w:tcPr>
            <w:tcW w:w="732" w:type="dxa"/>
          </w:tcPr>
          <w:p w14:paraId="0EA55F9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951FC13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59405046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13547283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9B9C057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BD2A73" w:rsidRPr="00BD2A73" w14:paraId="4CBC8EF7" w14:textId="77777777" w:rsidTr="00BD2A73">
        <w:trPr>
          <w:trHeight w:val="1485"/>
        </w:trPr>
        <w:tc>
          <w:tcPr>
            <w:tcW w:w="576" w:type="dxa"/>
          </w:tcPr>
          <w:p w14:paraId="7017265C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165.</w:t>
            </w:r>
          </w:p>
        </w:tc>
        <w:tc>
          <w:tcPr>
            <w:tcW w:w="2893" w:type="dxa"/>
          </w:tcPr>
          <w:p w14:paraId="43279261" w14:textId="77777777" w:rsidR="00BD2A73" w:rsidRPr="00BD2A73" w:rsidRDefault="00BD2A73" w:rsidP="00BD2A73">
            <w:pPr>
              <w:spacing w:before="86" w:line="292" w:lineRule="auto"/>
              <w:ind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Списывание (без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пропусков и искажений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букв) текста (объёмом не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40 слов)</w:t>
            </w:r>
          </w:p>
        </w:tc>
        <w:tc>
          <w:tcPr>
            <w:tcW w:w="732" w:type="dxa"/>
          </w:tcPr>
          <w:p w14:paraId="60276FEC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63FDA50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14B0AD6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58F9E4B2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05C7600D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списывание;</w:t>
            </w:r>
          </w:p>
        </w:tc>
      </w:tr>
      <w:tr w:rsidR="00BD2A73" w:rsidRPr="00BD2A73" w14:paraId="49D2BEBB" w14:textId="77777777" w:rsidTr="00BD2A73">
        <w:trPr>
          <w:trHeight w:val="1485"/>
        </w:trPr>
        <w:tc>
          <w:tcPr>
            <w:tcW w:w="576" w:type="dxa"/>
          </w:tcPr>
          <w:p w14:paraId="78C57511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166.</w:t>
            </w:r>
          </w:p>
        </w:tc>
        <w:tc>
          <w:tcPr>
            <w:tcW w:w="2893" w:type="dxa"/>
          </w:tcPr>
          <w:p w14:paraId="4A28F720" w14:textId="77777777" w:rsidR="00BD2A73" w:rsidRPr="00BD2A73" w:rsidRDefault="00BD2A73" w:rsidP="00BD2A73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текстом: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интерпретация и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содержащейся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D2A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</w:p>
        </w:tc>
        <w:tc>
          <w:tcPr>
            <w:tcW w:w="732" w:type="dxa"/>
          </w:tcPr>
          <w:p w14:paraId="209D5A7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4FA4913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77650E0D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7AD905B3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72BCA354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изложение;</w:t>
            </w:r>
          </w:p>
        </w:tc>
      </w:tr>
      <w:tr w:rsidR="00BD2A73" w:rsidRPr="00B2127B" w14:paraId="30BAD3C6" w14:textId="77777777" w:rsidTr="00BD2A73">
        <w:trPr>
          <w:trHeight w:val="1485"/>
        </w:trPr>
        <w:tc>
          <w:tcPr>
            <w:tcW w:w="576" w:type="dxa"/>
          </w:tcPr>
          <w:p w14:paraId="34EBF775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167.</w:t>
            </w:r>
          </w:p>
        </w:tc>
        <w:tc>
          <w:tcPr>
            <w:tcW w:w="2893" w:type="dxa"/>
          </w:tcPr>
          <w:p w14:paraId="5B811014" w14:textId="77777777" w:rsidR="00BD2A73" w:rsidRPr="00BD2A73" w:rsidRDefault="00BD2A73" w:rsidP="00BD2A73">
            <w:pPr>
              <w:spacing w:before="86" w:line="292" w:lineRule="auto"/>
              <w:ind w:right="5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Творческое задание: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BD2A7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мини-проекта</w:t>
            </w:r>
          </w:p>
        </w:tc>
        <w:tc>
          <w:tcPr>
            <w:tcW w:w="732" w:type="dxa"/>
          </w:tcPr>
          <w:p w14:paraId="0152C189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5ED7585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06641A6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4956CEB1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22444940" w14:textId="77777777" w:rsidR="00BD2A73" w:rsidRPr="00BD2A73" w:rsidRDefault="00BD2A73" w:rsidP="00BD2A73">
            <w:pPr>
              <w:spacing w:before="86" w:line="292" w:lineRule="auto"/>
              <w:ind w:right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мини-проект;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BD2A73" w:rsidRPr="00BD2A73" w14:paraId="140ED17D" w14:textId="77777777" w:rsidTr="00BD2A73">
        <w:trPr>
          <w:trHeight w:val="1149"/>
        </w:trPr>
        <w:tc>
          <w:tcPr>
            <w:tcW w:w="576" w:type="dxa"/>
          </w:tcPr>
          <w:p w14:paraId="0A5B1D43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168.</w:t>
            </w:r>
          </w:p>
        </w:tc>
        <w:tc>
          <w:tcPr>
            <w:tcW w:w="2893" w:type="dxa"/>
          </w:tcPr>
          <w:p w14:paraId="647E4E02" w14:textId="77777777" w:rsidR="00BD2A73" w:rsidRPr="00BD2A73" w:rsidRDefault="00BD2A73" w:rsidP="00BD2A73">
            <w:pPr>
              <w:spacing w:before="86" w:line="292" w:lineRule="auto"/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 писать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орфограммы, изученные в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</w:t>
            </w:r>
          </w:p>
        </w:tc>
        <w:tc>
          <w:tcPr>
            <w:tcW w:w="732" w:type="dxa"/>
          </w:tcPr>
          <w:p w14:paraId="5C83852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3C99297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5AD8F925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50DAF9C0" w14:textId="77777777" w:rsidR="00BD2A73" w:rsidRPr="00BD2A73" w:rsidRDefault="00BD2A73" w:rsidP="00BD2A7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7BAC1782" w14:textId="77777777" w:rsidR="00BD2A73" w:rsidRPr="00BD2A73" w:rsidRDefault="00BD2A73" w:rsidP="00BD2A73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</w:tc>
      </w:tr>
      <w:tr w:rsidR="00BD2A73" w:rsidRPr="00BD2A73" w14:paraId="71A6DDDE" w14:textId="77777777" w:rsidTr="00BD2A73">
        <w:trPr>
          <w:trHeight w:val="1149"/>
        </w:trPr>
        <w:tc>
          <w:tcPr>
            <w:tcW w:w="576" w:type="dxa"/>
          </w:tcPr>
          <w:p w14:paraId="1787543F" w14:textId="77777777" w:rsidR="00BD2A73" w:rsidRPr="00BD2A73" w:rsidRDefault="00BD2A73" w:rsidP="00BD2A73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169.</w:t>
            </w:r>
          </w:p>
        </w:tc>
        <w:tc>
          <w:tcPr>
            <w:tcW w:w="2893" w:type="dxa"/>
          </w:tcPr>
          <w:p w14:paraId="3DB7B254" w14:textId="77777777" w:rsidR="00BD2A73" w:rsidRPr="00BD2A73" w:rsidRDefault="00BD2A73" w:rsidP="00BD2A73">
            <w:pPr>
              <w:spacing w:before="86" w:line="292" w:lineRule="auto"/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 писать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орфограммы, изученные в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</w:p>
        </w:tc>
        <w:tc>
          <w:tcPr>
            <w:tcW w:w="732" w:type="dxa"/>
          </w:tcPr>
          <w:p w14:paraId="4B41184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1B4C6A5B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68" w:type="dxa"/>
          </w:tcPr>
          <w:p w14:paraId="5D98D862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6" w:type="dxa"/>
          </w:tcPr>
          <w:p w14:paraId="4BB211B3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095DE1A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Диктант;</w:t>
            </w:r>
          </w:p>
        </w:tc>
      </w:tr>
    </w:tbl>
    <w:p w14:paraId="299A86CF" w14:textId="77777777" w:rsidR="00BD2A73" w:rsidRPr="00BD2A73" w:rsidRDefault="00BD2A73" w:rsidP="00BD2A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BD2A73" w:rsidRPr="00BD2A7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D2A73" w:rsidRPr="00B2127B" w14:paraId="39A1296F" w14:textId="77777777" w:rsidTr="00BD2A73">
        <w:trPr>
          <w:trHeight w:val="2157"/>
        </w:trPr>
        <w:tc>
          <w:tcPr>
            <w:tcW w:w="576" w:type="dxa"/>
          </w:tcPr>
          <w:p w14:paraId="2832821A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170.</w:t>
            </w:r>
          </w:p>
        </w:tc>
        <w:tc>
          <w:tcPr>
            <w:tcW w:w="2893" w:type="dxa"/>
          </w:tcPr>
          <w:p w14:paraId="34B5DD30" w14:textId="77777777" w:rsidR="00BD2A73" w:rsidRPr="00BD2A73" w:rsidRDefault="00BD2A73" w:rsidP="00BD2A73">
            <w:pPr>
              <w:spacing w:before="86" w:line="292" w:lineRule="auto"/>
              <w:ind w:right="4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Комплексная работа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текстом. Практическая</w:t>
            </w:r>
            <w:r w:rsidRPr="00BD2A7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</w:p>
        </w:tc>
        <w:tc>
          <w:tcPr>
            <w:tcW w:w="732" w:type="dxa"/>
          </w:tcPr>
          <w:p w14:paraId="3FF347B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14:paraId="73120F30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8" w:type="dxa"/>
          </w:tcPr>
          <w:p w14:paraId="16DDA5F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14:paraId="5035B6FF" w14:textId="77777777" w:rsidR="00BD2A73" w:rsidRPr="00BD2A73" w:rsidRDefault="00BD2A73" w:rsidP="00BD2A7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14:paraId="37BA378B" w14:textId="77777777" w:rsidR="00BD2A73" w:rsidRPr="00BD2A73" w:rsidRDefault="00BD2A73" w:rsidP="00BD2A73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использованием</w:t>
            </w:r>
          </w:p>
          <w:p w14:paraId="7DF1A057" w14:textId="77777777" w:rsidR="00BD2A73" w:rsidRPr="00BD2A73" w:rsidRDefault="00BD2A73" w:rsidP="00BD2A73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«Оценочного</w:t>
            </w:r>
            <w:r w:rsidRPr="00BD2A7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BD2A73" w:rsidRPr="00BD2A73" w14:paraId="0BC4E1A2" w14:textId="77777777" w:rsidTr="00BD2A73">
        <w:trPr>
          <w:trHeight w:val="813"/>
        </w:trPr>
        <w:tc>
          <w:tcPr>
            <w:tcW w:w="3469" w:type="dxa"/>
            <w:gridSpan w:val="2"/>
          </w:tcPr>
          <w:p w14:paraId="76BF5CAA" w14:textId="77777777" w:rsidR="00BD2A73" w:rsidRPr="00BD2A73" w:rsidRDefault="00BD2A73" w:rsidP="00BD2A73">
            <w:pPr>
              <w:spacing w:before="86" w:line="292" w:lineRule="auto"/>
              <w:ind w:right="5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 КОЛИЧЕСТВО</w:t>
            </w:r>
            <w:r w:rsidRPr="00BD2A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BD2A7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D2A7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14:paraId="2652E1B1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170</w:t>
            </w:r>
          </w:p>
        </w:tc>
        <w:tc>
          <w:tcPr>
            <w:tcW w:w="1620" w:type="dxa"/>
          </w:tcPr>
          <w:p w14:paraId="54A9078F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4728" w:type="dxa"/>
            <w:gridSpan w:val="3"/>
          </w:tcPr>
          <w:p w14:paraId="7393E4FE" w14:textId="77777777" w:rsidR="00BD2A73" w:rsidRPr="00BD2A73" w:rsidRDefault="00BD2A73" w:rsidP="00BD2A7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A73"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</w:p>
        </w:tc>
      </w:tr>
    </w:tbl>
    <w:p w14:paraId="1B10B2FC" w14:textId="77777777" w:rsidR="00BD2A73" w:rsidRPr="00BD2A73" w:rsidRDefault="00BD2A73" w:rsidP="00BD2A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BD2A73" w:rsidRPr="00BD2A73">
          <w:pgSz w:w="11900" w:h="16840"/>
          <w:pgMar w:top="560" w:right="560" w:bottom="280" w:left="560" w:header="720" w:footer="720" w:gutter="0"/>
          <w:cols w:space="720"/>
        </w:sectPr>
      </w:pPr>
    </w:p>
    <w:p w14:paraId="6AAF2AB0" w14:textId="77777777" w:rsidR="00BD2A73" w:rsidRPr="00BD2A73" w:rsidRDefault="00BD2A73" w:rsidP="00BD2A73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BD2A73">
        <w:rPr>
          <w:rFonts w:ascii="Times New Roman" w:eastAsia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0676B169" wp14:editId="1280C1D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BE8B6" id="Прямоугольник 2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BD2A73">
        <w:rPr>
          <w:rFonts w:ascii="Times New Roman" w:eastAsia="Times New Roman" w:hAnsi="Times New Roman" w:cs="Times New Roman"/>
          <w:b/>
          <w:sz w:val="24"/>
          <w:lang w:val="ru-RU"/>
        </w:rPr>
        <w:t>УЧЕБНО-МЕТОДИЧЕСКОЕ</w:t>
      </w:r>
      <w:r w:rsidRPr="00BD2A73">
        <w:rPr>
          <w:rFonts w:ascii="Times New Roman" w:eastAsia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sz w:val="24"/>
          <w:lang w:val="ru-RU"/>
        </w:rPr>
        <w:t>ОБЕСПЕЧЕНИЕ</w:t>
      </w:r>
      <w:r w:rsidRPr="00BD2A73">
        <w:rPr>
          <w:rFonts w:ascii="Times New Roman" w:eastAsia="Times New Roman" w:hAnsi="Times New Roman" w:cs="Times New Roman"/>
          <w:b/>
          <w:spacing w:val="-12"/>
          <w:sz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sz w:val="24"/>
          <w:lang w:val="ru-RU"/>
        </w:rPr>
        <w:t>ОБРАЗОВАТЕЛЬНОГО</w:t>
      </w:r>
      <w:r w:rsidRPr="00BD2A73">
        <w:rPr>
          <w:rFonts w:ascii="Times New Roman" w:eastAsia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sz w:val="24"/>
          <w:lang w:val="ru-RU"/>
        </w:rPr>
        <w:t>ПРОЦЕССА</w:t>
      </w:r>
    </w:p>
    <w:p w14:paraId="5D05842B" w14:textId="77777777" w:rsidR="00BD2A73" w:rsidRPr="00BD2A73" w:rsidRDefault="00BD2A73" w:rsidP="00BD2A73">
      <w:pPr>
        <w:widowControl w:val="0"/>
        <w:autoSpaceDE w:val="0"/>
        <w:autoSpaceDN w:val="0"/>
        <w:spacing w:before="17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ОБЯЗАТЕЛЬНЫЕ</w:t>
      </w:r>
      <w:r w:rsidRPr="00BD2A7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УЧЕБНЫЕ</w:t>
      </w:r>
      <w:r w:rsidRPr="00BD2A7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МАТЕРИАЛЫ</w:t>
      </w:r>
      <w:r w:rsidRPr="00BD2A7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BD2A7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УЧЕНИКА</w:t>
      </w:r>
    </w:p>
    <w:p w14:paraId="37AC447B" w14:textId="77777777" w:rsidR="00BD2A73" w:rsidRPr="00BD2A73" w:rsidRDefault="00BD2A73" w:rsidP="00BD2A73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Канакина</w:t>
      </w:r>
      <w:proofErr w:type="spellEnd"/>
      <w:r w:rsidRPr="00BD2A7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В.П.,</w:t>
      </w:r>
      <w:r w:rsidRPr="00BD2A7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Горецкий</w:t>
      </w:r>
      <w:r w:rsidRPr="00BD2A7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В.Г.,</w:t>
      </w:r>
      <w:r w:rsidRPr="00BD2A7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Русский</w:t>
      </w:r>
      <w:r w:rsidRPr="00BD2A7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язык</w:t>
      </w:r>
      <w:r w:rsidRPr="00BD2A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BD2A7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D2A7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частях).</w:t>
      </w:r>
      <w:r w:rsidRPr="00BD2A7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Учебник.</w:t>
      </w:r>
      <w:r w:rsidRPr="00BD2A7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D2A7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класс.</w:t>
      </w:r>
      <w:r w:rsidRPr="00BD2A7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Акционерное</w:t>
      </w:r>
      <w:r w:rsidRPr="00BD2A7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общество</w:t>
      </w:r>
    </w:p>
    <w:p w14:paraId="66CBFADF" w14:textId="77777777" w:rsidR="00BD2A73" w:rsidRPr="00BD2A73" w:rsidRDefault="00BD2A73" w:rsidP="00BD2A73">
      <w:pPr>
        <w:widowControl w:val="0"/>
        <w:autoSpaceDE w:val="0"/>
        <w:autoSpaceDN w:val="0"/>
        <w:spacing w:before="60" w:after="0" w:line="292" w:lineRule="auto"/>
        <w:ind w:right="74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«Издательство</w:t>
      </w:r>
      <w:r w:rsidRPr="00BD2A7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«Просвещение»;</w:t>
      </w:r>
      <w:r w:rsidRPr="00BD2A73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</w:p>
    <w:p w14:paraId="3A643533" w14:textId="77777777" w:rsidR="00BD2A73" w:rsidRPr="00BD2A73" w:rsidRDefault="00BD2A73" w:rsidP="00BD2A73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МЕТОДИЧЕСКИЕ</w:t>
      </w:r>
      <w:r w:rsidRPr="00BD2A7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МАТЕРИАЛЫ</w:t>
      </w:r>
      <w:r w:rsidRPr="00BD2A7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BD2A7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УЧИТЕЛЯ</w:t>
      </w:r>
    </w:p>
    <w:p w14:paraId="3159A67E" w14:textId="77777777" w:rsidR="00BD2A73" w:rsidRPr="00BD2A73" w:rsidRDefault="00BD2A73" w:rsidP="00BD2A73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МЕТОДИЧЕСКИЕ</w:t>
      </w:r>
      <w:r w:rsidRPr="00BD2A7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МАТЕРИАЛЫ</w:t>
      </w:r>
      <w:r w:rsidRPr="00BD2A7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BD2A7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</w:t>
      </w:r>
    </w:p>
    <w:p w14:paraId="5754F5C1" w14:textId="77777777" w:rsidR="00BD2A73" w:rsidRPr="00BD2A73" w:rsidRDefault="00BD2A73" w:rsidP="00BD2A73">
      <w:pPr>
        <w:widowControl w:val="0"/>
        <w:autoSpaceDE w:val="0"/>
        <w:autoSpaceDN w:val="0"/>
        <w:spacing w:before="60" w:after="0" w:line="292" w:lineRule="auto"/>
        <w:ind w:right="5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Русский язык. Рабочие </w:t>
      </w:r>
      <w:proofErr w:type="gramStart"/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программы:.</w:t>
      </w:r>
      <w:proofErr w:type="gramEnd"/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Предметная линия учебников системы «Школа России». 1—4</w:t>
      </w:r>
      <w:r w:rsidRPr="00BD2A73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классы:</w:t>
      </w:r>
      <w:r w:rsidRPr="00BD2A7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учеб.</w:t>
      </w:r>
      <w:r w:rsidRPr="00BD2A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пособие</w:t>
      </w:r>
      <w:r w:rsidRPr="00BD2A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BD2A7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D2A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организаций</w:t>
      </w:r>
      <w:r w:rsidRPr="00BD2A7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BD2A7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BD2A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BD2A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Канакина</w:t>
      </w:r>
      <w:proofErr w:type="spellEnd"/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D2A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BD2A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BD2A7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Горецкий,</w:t>
      </w:r>
    </w:p>
    <w:p w14:paraId="7164DFFA" w14:textId="77777777" w:rsidR="00BD2A73" w:rsidRPr="00BD2A73" w:rsidRDefault="00BD2A73" w:rsidP="00BD2A7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BD2A7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BD2A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Бойкина</w:t>
      </w:r>
      <w:proofErr w:type="spellEnd"/>
      <w:r w:rsidRPr="00BD2A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D2A7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др.</w:t>
      </w:r>
      <w:r w:rsidRPr="00BD2A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BD2A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Pr="00BD2A7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Просвещение,</w:t>
      </w:r>
      <w:r w:rsidRPr="00BD2A7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2021</w:t>
      </w:r>
    </w:p>
    <w:p w14:paraId="45F1651E" w14:textId="77777777" w:rsidR="00BD2A73" w:rsidRPr="00BD2A73" w:rsidRDefault="00BD2A73" w:rsidP="00BD2A7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14:paraId="58C10DEF" w14:textId="77777777" w:rsidR="00BD2A73" w:rsidRPr="00BD2A73" w:rsidRDefault="00BD2A73" w:rsidP="00BD2A7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ЦИФРОВЫЕ</w:t>
      </w:r>
      <w:r w:rsidRPr="00BD2A7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ОБРАЗОВАТЕЛЬНЫЕ</w:t>
      </w:r>
      <w:r w:rsidRPr="00BD2A7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РЕСУРСЫ</w:t>
      </w:r>
      <w:r w:rsidRPr="00BD2A7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BD2A7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РЕСУРСЫ</w:t>
      </w:r>
      <w:r w:rsidRPr="00BD2A7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СЕТИ</w:t>
      </w:r>
      <w:r w:rsidRPr="00BD2A7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ИНТЕРНЕТ</w:t>
      </w:r>
    </w:p>
    <w:p w14:paraId="01406218" w14:textId="77777777" w:rsidR="00BD2A73" w:rsidRPr="00BD2A73" w:rsidRDefault="00BD2A73" w:rsidP="00BD2A73">
      <w:pPr>
        <w:widowControl w:val="0"/>
        <w:autoSpaceDE w:val="0"/>
        <w:autoSpaceDN w:val="0"/>
        <w:spacing w:before="156" w:after="0" w:line="292" w:lineRule="auto"/>
        <w:ind w:right="75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2A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https://resh.edu.ru/</w:t>
      </w:r>
      <w:r w:rsidRPr="00BD2A73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https://uchi.ru/</w:t>
      </w:r>
    </w:p>
    <w:p w14:paraId="1DFFE526" w14:textId="77777777" w:rsidR="00BD2A73" w:rsidRPr="00BD2A73" w:rsidRDefault="00BD2A73" w:rsidP="00BD2A73">
      <w:pPr>
        <w:widowControl w:val="0"/>
        <w:autoSpaceDE w:val="0"/>
        <w:autoSpaceDN w:val="0"/>
        <w:spacing w:after="0" w:line="292" w:lineRule="auto"/>
        <w:ind w:right="6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Методические пособия и рабочие программы учителям начальной школы: </w:t>
      </w:r>
      <w:hyperlink r:id="rId7">
        <w:r w:rsidRPr="00BD2A73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http://nachalka.com</w:t>
        </w:r>
      </w:hyperlink>
      <w:r w:rsidRPr="00BD2A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Каталог учебных изданий, электронного оборудования и электронных образовательных ресурсов</w:t>
      </w:r>
      <w:r w:rsidRPr="00BD2A73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BD2A7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 образования</w:t>
      </w:r>
      <w:r w:rsidRPr="00BD2A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hyperlink r:id="rId8">
        <w:r w:rsidRPr="00BD2A73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http://www.ndce.edu.ru</w:t>
        </w:r>
      </w:hyperlink>
    </w:p>
    <w:p w14:paraId="7D069FA5" w14:textId="77777777" w:rsidR="00BD2A73" w:rsidRPr="00BD2A73" w:rsidRDefault="00BD2A73" w:rsidP="00BD2A73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Единая</w:t>
      </w:r>
      <w:r w:rsidRPr="00BD2A7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коллекция</w:t>
      </w:r>
      <w:r w:rsidRPr="00BD2A7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цифровых</w:t>
      </w:r>
      <w:r w:rsidRPr="00BD2A7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образовательных</w:t>
      </w:r>
      <w:r w:rsidRPr="00BD2A7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ресурсов</w:t>
      </w:r>
      <w:r w:rsidRPr="00BD2A7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hyperlink r:id="rId9">
        <w:r w:rsidRPr="00BD2A73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http://school-collection.edu.ru</w:t>
        </w:r>
      </w:hyperlink>
    </w:p>
    <w:p w14:paraId="0227752B" w14:textId="77777777" w:rsidR="00BD2A73" w:rsidRPr="00BD2A73" w:rsidRDefault="00BD2A73" w:rsidP="00BD2A73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lang w:val="ru-RU"/>
        </w:rPr>
        <w:sectPr w:rsidR="00BD2A73" w:rsidRPr="00BD2A73">
          <w:pgSz w:w="11900" w:h="16840"/>
          <w:pgMar w:top="520" w:right="560" w:bottom="280" w:left="560" w:header="720" w:footer="720" w:gutter="0"/>
          <w:cols w:space="720"/>
        </w:sectPr>
      </w:pPr>
    </w:p>
    <w:p w14:paraId="3EC6A400" w14:textId="77777777" w:rsidR="00BD2A73" w:rsidRPr="00BD2A73" w:rsidRDefault="00BD2A73" w:rsidP="00BD2A73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D2A7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709A2861" wp14:editId="650BFD0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C28FD" id="Прямоугольник 1" o:spid="_x0000_s1026" style="position:absolute;margin-left:33.3pt;margin-top:22.9pt;width:528.1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МАТЕРИАЛЬНО-ТЕХНИЧЕСКОЕ</w:t>
      </w:r>
      <w:r w:rsidRPr="00BD2A73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ОБЕСПЕЧЕНИЕ</w:t>
      </w:r>
      <w:r w:rsidRPr="00BD2A73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ОБРАЗОВАТЕЛЬНОГО</w:t>
      </w:r>
      <w:r w:rsidRPr="00BD2A73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ПРОЦЕССА</w:t>
      </w:r>
    </w:p>
    <w:p w14:paraId="658E6260" w14:textId="77777777" w:rsidR="00BD2A73" w:rsidRPr="00BD2A73" w:rsidRDefault="00BD2A73" w:rsidP="00BD2A73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BD2A73">
        <w:rPr>
          <w:rFonts w:ascii="Times New Roman" w:eastAsia="Times New Roman" w:hAnsi="Times New Roman" w:cs="Times New Roman"/>
          <w:b/>
          <w:sz w:val="24"/>
          <w:lang w:val="ru-RU"/>
        </w:rPr>
        <w:t>УЧЕБНОЕ</w:t>
      </w:r>
      <w:r w:rsidRPr="00BD2A73">
        <w:rPr>
          <w:rFonts w:ascii="Times New Roman" w:eastAsia="Times New Roman" w:hAnsi="Times New Roman" w:cs="Times New Roman"/>
          <w:b/>
          <w:spacing w:val="-9"/>
          <w:sz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sz w:val="24"/>
          <w:lang w:val="ru-RU"/>
        </w:rPr>
        <w:t>ОБОРУДОВАНИЕ</w:t>
      </w:r>
    </w:p>
    <w:p w14:paraId="2260ED92" w14:textId="77777777" w:rsidR="00BD2A73" w:rsidRPr="00BD2A73" w:rsidRDefault="00BD2A73" w:rsidP="00BD2A73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Книгопечатная</w:t>
      </w:r>
      <w:r w:rsidRPr="00BD2A7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продукция</w:t>
      </w:r>
    </w:p>
    <w:p w14:paraId="7B86B4B4" w14:textId="77777777" w:rsidR="00BD2A73" w:rsidRPr="00BD2A73" w:rsidRDefault="00BD2A73" w:rsidP="00BD2A73">
      <w:pPr>
        <w:widowControl w:val="0"/>
        <w:autoSpaceDE w:val="0"/>
        <w:autoSpaceDN w:val="0"/>
        <w:spacing w:before="60" w:after="0" w:line="292" w:lineRule="auto"/>
        <w:ind w:right="15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Горецкий В.Г., </w:t>
      </w:r>
      <w:proofErr w:type="spellStart"/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Канакина</w:t>
      </w:r>
      <w:proofErr w:type="spellEnd"/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В.П. и др. Русский язык. Рабочие программы. 1-4 классы. - М.:</w:t>
      </w:r>
      <w:r w:rsidRPr="00BD2A73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sz w:val="24"/>
          <w:szCs w:val="24"/>
          <w:lang w:val="ru-RU"/>
        </w:rPr>
        <w:t>Просвещение,2011</w:t>
      </w:r>
    </w:p>
    <w:p w14:paraId="79CF6635" w14:textId="77777777" w:rsidR="00BD2A73" w:rsidRPr="00BD2A73" w:rsidRDefault="00BD2A73" w:rsidP="00BD2A73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ОБОРУДОВАНИЕ</w:t>
      </w:r>
      <w:r w:rsidRPr="00BD2A7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BD2A7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ПРОВЕДЕНИЯ</w:t>
      </w:r>
      <w:r w:rsidRPr="00BD2A7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ПРАКТИЧЕСКИХ</w:t>
      </w:r>
      <w:r w:rsidRPr="00BD2A7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BD2A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</w:t>
      </w:r>
    </w:p>
    <w:p w14:paraId="2490F32C" w14:textId="77777777" w:rsidR="0024371F" w:rsidRPr="00B2127B" w:rsidRDefault="0024371F">
      <w:pPr>
        <w:rPr>
          <w:lang w:val="ru-RU"/>
        </w:rPr>
        <w:sectPr w:rsidR="0024371F" w:rsidRPr="00B2127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7CD9275" w14:textId="77777777" w:rsidR="0024371F" w:rsidRPr="00B2127B" w:rsidRDefault="0024371F">
      <w:pPr>
        <w:autoSpaceDE w:val="0"/>
        <w:autoSpaceDN w:val="0"/>
        <w:spacing w:after="78" w:line="220" w:lineRule="exact"/>
        <w:rPr>
          <w:lang w:val="ru-RU"/>
        </w:rPr>
      </w:pPr>
    </w:p>
    <w:p w14:paraId="54788A8A" w14:textId="77777777" w:rsidR="0024371F" w:rsidRPr="00B2127B" w:rsidRDefault="00BD2A73">
      <w:pPr>
        <w:autoSpaceDE w:val="0"/>
        <w:autoSpaceDN w:val="0"/>
        <w:spacing w:after="0" w:line="230" w:lineRule="auto"/>
        <w:rPr>
          <w:lang w:val="ru-RU"/>
        </w:rPr>
      </w:pPr>
      <w:r w:rsidRPr="00B212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2F67A986" w14:textId="77777777" w:rsidR="0024371F" w:rsidRPr="00BD2A73" w:rsidRDefault="00BD2A73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BD2A73">
        <w:rPr>
          <w:lang w:val="ru-RU"/>
        </w:rPr>
        <w:br/>
      </w: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36DF47E8" w14:textId="77777777" w:rsidR="0024371F" w:rsidRPr="00BD2A73" w:rsidRDefault="0024371F">
      <w:pPr>
        <w:rPr>
          <w:lang w:val="ru-RU"/>
        </w:rPr>
        <w:sectPr w:rsidR="0024371F" w:rsidRPr="00BD2A7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ED65B09" w14:textId="77777777" w:rsidR="0024371F" w:rsidRPr="00BD2A73" w:rsidRDefault="0024371F">
      <w:pPr>
        <w:autoSpaceDE w:val="0"/>
        <w:autoSpaceDN w:val="0"/>
        <w:spacing w:after="78" w:line="220" w:lineRule="exact"/>
        <w:rPr>
          <w:lang w:val="ru-RU"/>
        </w:rPr>
      </w:pPr>
    </w:p>
    <w:p w14:paraId="706F343F" w14:textId="77777777" w:rsidR="0024371F" w:rsidRPr="00BD2A73" w:rsidRDefault="00BD2A73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BD2A73">
        <w:rPr>
          <w:lang w:val="ru-RU"/>
        </w:rPr>
        <w:br/>
      </w:r>
      <w:proofErr w:type="spellStart"/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BD2A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14:paraId="753435C4" w14:textId="77777777" w:rsidR="0024371F" w:rsidRPr="00BD2A73" w:rsidRDefault="0024371F">
      <w:pPr>
        <w:rPr>
          <w:lang w:val="ru-RU"/>
        </w:rPr>
        <w:sectPr w:rsidR="0024371F" w:rsidRPr="00BD2A7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EFF9B28" w14:textId="77777777" w:rsidR="00BD2A73" w:rsidRPr="00BD2A73" w:rsidRDefault="00BD2A73">
      <w:pPr>
        <w:rPr>
          <w:lang w:val="ru-RU"/>
        </w:rPr>
      </w:pPr>
    </w:p>
    <w:sectPr w:rsidR="00BD2A73" w:rsidRPr="00BD2A7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78751B"/>
    <w:multiLevelType w:val="hybridMultilevel"/>
    <w:tmpl w:val="B742129E"/>
    <w:lvl w:ilvl="0" w:tplc="7E3C6A7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22DAD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BB463E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ACAE7A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B66299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BDAFE4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D2C6CB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2366A3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F1C45F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2B936BC2"/>
    <w:multiLevelType w:val="hybridMultilevel"/>
    <w:tmpl w:val="7E8C6450"/>
    <w:lvl w:ilvl="0" w:tplc="AD5E84E8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E4C05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4EAF888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0DD642FA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D3AAA7DC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56E0251C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E9F85FE2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F6C45B9E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23B89DF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389D1C98"/>
    <w:multiLevelType w:val="hybridMultilevel"/>
    <w:tmpl w:val="79D2FF32"/>
    <w:lvl w:ilvl="0" w:tplc="C3B449CE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C6C756A">
      <w:numFmt w:val="bullet"/>
      <w:lvlText w:val="•"/>
      <w:lvlJc w:val="left"/>
      <w:pPr>
        <w:ind w:left="735" w:hanging="91"/>
      </w:pPr>
      <w:rPr>
        <w:rFonts w:hint="default"/>
        <w:lang w:val="ru-RU" w:eastAsia="en-US" w:bidi="ar-SA"/>
      </w:rPr>
    </w:lvl>
    <w:lvl w:ilvl="2" w:tplc="DC52ED32">
      <w:numFmt w:val="bullet"/>
      <w:lvlText w:val="•"/>
      <w:lvlJc w:val="left"/>
      <w:pPr>
        <w:ind w:left="1391" w:hanging="91"/>
      </w:pPr>
      <w:rPr>
        <w:rFonts w:hint="default"/>
        <w:lang w:val="ru-RU" w:eastAsia="en-US" w:bidi="ar-SA"/>
      </w:rPr>
    </w:lvl>
    <w:lvl w:ilvl="3" w:tplc="27CAF36C">
      <w:numFmt w:val="bullet"/>
      <w:lvlText w:val="•"/>
      <w:lvlJc w:val="left"/>
      <w:pPr>
        <w:ind w:left="2047" w:hanging="91"/>
      </w:pPr>
      <w:rPr>
        <w:rFonts w:hint="default"/>
        <w:lang w:val="ru-RU" w:eastAsia="en-US" w:bidi="ar-SA"/>
      </w:rPr>
    </w:lvl>
    <w:lvl w:ilvl="4" w:tplc="0E1E093E">
      <w:numFmt w:val="bullet"/>
      <w:lvlText w:val="•"/>
      <w:lvlJc w:val="left"/>
      <w:pPr>
        <w:ind w:left="2702" w:hanging="91"/>
      </w:pPr>
      <w:rPr>
        <w:rFonts w:hint="default"/>
        <w:lang w:val="ru-RU" w:eastAsia="en-US" w:bidi="ar-SA"/>
      </w:rPr>
    </w:lvl>
    <w:lvl w:ilvl="5" w:tplc="DB2A8CE8">
      <w:numFmt w:val="bullet"/>
      <w:lvlText w:val="•"/>
      <w:lvlJc w:val="left"/>
      <w:pPr>
        <w:ind w:left="3358" w:hanging="91"/>
      </w:pPr>
      <w:rPr>
        <w:rFonts w:hint="default"/>
        <w:lang w:val="ru-RU" w:eastAsia="en-US" w:bidi="ar-SA"/>
      </w:rPr>
    </w:lvl>
    <w:lvl w:ilvl="6" w:tplc="3F40E508">
      <w:numFmt w:val="bullet"/>
      <w:lvlText w:val="•"/>
      <w:lvlJc w:val="left"/>
      <w:pPr>
        <w:ind w:left="4014" w:hanging="91"/>
      </w:pPr>
      <w:rPr>
        <w:rFonts w:hint="default"/>
        <w:lang w:val="ru-RU" w:eastAsia="en-US" w:bidi="ar-SA"/>
      </w:rPr>
    </w:lvl>
    <w:lvl w:ilvl="7" w:tplc="F1A86D26">
      <w:numFmt w:val="bullet"/>
      <w:lvlText w:val="•"/>
      <w:lvlJc w:val="left"/>
      <w:pPr>
        <w:ind w:left="4669" w:hanging="91"/>
      </w:pPr>
      <w:rPr>
        <w:rFonts w:hint="default"/>
        <w:lang w:val="ru-RU" w:eastAsia="en-US" w:bidi="ar-SA"/>
      </w:rPr>
    </w:lvl>
    <w:lvl w:ilvl="8" w:tplc="E92E50D4">
      <w:numFmt w:val="bullet"/>
      <w:lvlText w:val="•"/>
      <w:lvlJc w:val="left"/>
      <w:pPr>
        <w:ind w:left="5325" w:hanging="91"/>
      </w:pPr>
      <w:rPr>
        <w:rFonts w:hint="default"/>
        <w:lang w:val="ru-RU" w:eastAsia="en-US" w:bidi="ar-SA"/>
      </w:rPr>
    </w:lvl>
  </w:abstractNum>
  <w:num w:numId="1" w16cid:durableId="920912397">
    <w:abstractNumId w:val="8"/>
  </w:num>
  <w:num w:numId="2" w16cid:durableId="35200885">
    <w:abstractNumId w:val="6"/>
  </w:num>
  <w:num w:numId="3" w16cid:durableId="1620843370">
    <w:abstractNumId w:val="5"/>
  </w:num>
  <w:num w:numId="4" w16cid:durableId="219286943">
    <w:abstractNumId w:val="4"/>
  </w:num>
  <w:num w:numId="5" w16cid:durableId="1775664473">
    <w:abstractNumId w:val="7"/>
  </w:num>
  <w:num w:numId="6" w16cid:durableId="1993752074">
    <w:abstractNumId w:val="3"/>
  </w:num>
  <w:num w:numId="7" w16cid:durableId="1635674962">
    <w:abstractNumId w:val="2"/>
  </w:num>
  <w:num w:numId="8" w16cid:durableId="368842504">
    <w:abstractNumId w:val="1"/>
  </w:num>
  <w:num w:numId="9" w16cid:durableId="47338395">
    <w:abstractNumId w:val="0"/>
  </w:num>
  <w:num w:numId="10" w16cid:durableId="1118842607">
    <w:abstractNumId w:val="11"/>
  </w:num>
  <w:num w:numId="11" w16cid:durableId="760951270">
    <w:abstractNumId w:val="10"/>
  </w:num>
  <w:num w:numId="12" w16cid:durableId="11128206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4371F"/>
    <w:rsid w:val="0029639D"/>
    <w:rsid w:val="00326F90"/>
    <w:rsid w:val="003F0BC1"/>
    <w:rsid w:val="00952A77"/>
    <w:rsid w:val="00AA1D8D"/>
    <w:rsid w:val="00B2127B"/>
    <w:rsid w:val="00B47730"/>
    <w:rsid w:val="00BD2A73"/>
    <w:rsid w:val="00CB0664"/>
    <w:rsid w:val="00DF301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00935"/>
  <w14:defaultImageDpi w14:val="300"/>
  <w15:docId w15:val="{31B82B2F-DE78-41D7-9BAB-5EB575C4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4">
    <w:name w:val="Нет списка1"/>
    <w:next w:val="a4"/>
    <w:uiPriority w:val="99"/>
    <w:semiHidden/>
    <w:unhideWhenUsed/>
    <w:rsid w:val="00BD2A73"/>
  </w:style>
  <w:style w:type="table" w:customStyle="1" w:styleId="TableNormal">
    <w:name w:val="Table Normal"/>
    <w:uiPriority w:val="2"/>
    <w:semiHidden/>
    <w:unhideWhenUsed/>
    <w:qFormat/>
    <w:rsid w:val="00BD2A73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BD2A73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ce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achalk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5BA052-C478-498F-B85B-ACA98875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8709</Words>
  <Characters>49647</Characters>
  <Application>Microsoft Office Word</Application>
  <DocSecurity>0</DocSecurity>
  <Lines>413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Курья Школа</cp:lastModifiedBy>
  <cp:revision>2</cp:revision>
  <dcterms:created xsi:type="dcterms:W3CDTF">2023-01-09T05:06:00Z</dcterms:created>
  <dcterms:modified xsi:type="dcterms:W3CDTF">2023-01-09T05:06:00Z</dcterms:modified>
  <cp:category/>
</cp:coreProperties>
</file>