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0D6B" w14:textId="1ECB318E" w:rsidR="00DB4442" w:rsidRDefault="002E6797">
      <w:pPr>
        <w:autoSpaceDE w:val="0"/>
        <w:autoSpaceDN w:val="0"/>
        <w:spacing w:after="78" w:line="220" w:lineRule="exact"/>
      </w:pPr>
      <w:r>
        <w:rPr>
          <w:noProof/>
        </w:rPr>
        <w:drawing>
          <wp:inline distT="0" distB="0" distL="0" distR="0" wp14:anchorId="44704907" wp14:editId="73C67ACA">
            <wp:extent cx="6132830" cy="86734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6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5E4A" w14:textId="31D5FCAC" w:rsidR="00DB4442" w:rsidRPr="00F00067" w:rsidRDefault="00DB4442" w:rsidP="00F00067">
      <w:pPr>
        <w:autoSpaceDE w:val="0"/>
        <w:autoSpaceDN w:val="0"/>
        <w:spacing w:before="2830" w:after="0" w:line="230" w:lineRule="auto"/>
        <w:ind w:right="4178"/>
        <w:jc w:val="right"/>
        <w:rPr>
          <w:lang w:val="ru-RU"/>
        </w:rPr>
        <w:sectPr w:rsidR="00DB4442" w:rsidRPr="00F00067" w:rsidSect="00F00067">
          <w:type w:val="continuous"/>
          <w:pgSz w:w="11900" w:h="16840"/>
          <w:pgMar w:top="568" w:right="802" w:bottom="851" w:left="1440" w:header="720" w:footer="720" w:gutter="0"/>
          <w:cols w:space="720" w:equalWidth="0">
            <w:col w:w="9658" w:space="0"/>
          </w:cols>
          <w:docGrid w:linePitch="360"/>
        </w:sectPr>
      </w:pPr>
    </w:p>
    <w:p w14:paraId="40E33837" w14:textId="77777777" w:rsidR="00F00067" w:rsidRDefault="00F0006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7F06F38" w14:textId="77777777" w:rsidR="00DB4442" w:rsidRPr="00F00067" w:rsidRDefault="008B4C0E">
      <w:pPr>
        <w:autoSpaceDE w:val="0"/>
        <w:autoSpaceDN w:val="0"/>
        <w:spacing w:after="0" w:line="230" w:lineRule="auto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DE79E00" w14:textId="77777777" w:rsidR="00DB4442" w:rsidRPr="00F00067" w:rsidRDefault="008B4C0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9A513A3" w14:textId="77777777" w:rsidR="00DB4442" w:rsidRPr="00F00067" w:rsidRDefault="008B4C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1CEEF915" w14:textId="77777777" w:rsidR="00DB4442" w:rsidRPr="00F00067" w:rsidRDefault="008B4C0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16D65C32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89B9B2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449C9285" w14:textId="77777777" w:rsidR="00DB4442" w:rsidRPr="00F00067" w:rsidRDefault="008B4C0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5ADC03F" w14:textId="77777777" w:rsidR="00DB4442" w:rsidRPr="00F00067" w:rsidRDefault="008B4C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35B5191D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F913A68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017AB5ED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5BA1E83D" w14:textId="77777777" w:rsidR="00DB4442" w:rsidRPr="00F00067" w:rsidRDefault="008B4C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6D574D44" w14:textId="77777777" w:rsidR="00DB4442" w:rsidRPr="00F00067" w:rsidRDefault="008B4C0E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14:paraId="493C1E97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6E6E7C" w14:textId="77777777" w:rsidR="00DB4442" w:rsidRPr="00F00067" w:rsidRDefault="00DB4442">
      <w:pPr>
        <w:autoSpaceDE w:val="0"/>
        <w:autoSpaceDN w:val="0"/>
        <w:spacing w:after="66" w:line="220" w:lineRule="exact"/>
        <w:rPr>
          <w:lang w:val="ru-RU"/>
        </w:rPr>
      </w:pPr>
    </w:p>
    <w:p w14:paraId="0191468B" w14:textId="77777777" w:rsidR="00DB4442" w:rsidRPr="00F00067" w:rsidRDefault="008B4C0E">
      <w:pPr>
        <w:autoSpaceDE w:val="0"/>
        <w:autoSpaceDN w:val="0"/>
        <w:spacing w:after="0" w:line="230" w:lineRule="auto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14:paraId="3D4BFE84" w14:textId="77777777" w:rsidR="00DB4442" w:rsidRPr="00F00067" w:rsidRDefault="008B4C0E">
      <w:pPr>
        <w:autoSpaceDE w:val="0"/>
        <w:autoSpaceDN w:val="0"/>
        <w:spacing w:before="70" w:after="0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276FD464" w14:textId="77777777" w:rsidR="00DB4442" w:rsidRPr="00F00067" w:rsidRDefault="008B4C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0833B562" w14:textId="77777777" w:rsidR="00DB4442" w:rsidRPr="00F00067" w:rsidRDefault="008B4C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42C214C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2AA47F52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03B542E3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5BD3A6A0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61AC2FC0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14:paraId="25B0BA9C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07F3AEB1" w14:textId="77777777" w:rsidR="00DB4442" w:rsidRPr="00F00067" w:rsidRDefault="00DB4442">
      <w:pPr>
        <w:autoSpaceDE w:val="0"/>
        <w:autoSpaceDN w:val="0"/>
        <w:spacing w:after="66" w:line="220" w:lineRule="exact"/>
        <w:rPr>
          <w:lang w:val="ru-RU"/>
        </w:rPr>
      </w:pPr>
    </w:p>
    <w:p w14:paraId="2A8182BC" w14:textId="77777777" w:rsidR="00DB4442" w:rsidRPr="00F00067" w:rsidRDefault="008B4C0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581363F" w14:textId="77777777" w:rsidR="00DB4442" w:rsidRPr="00F00067" w:rsidRDefault="008B4C0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14:paraId="090AE176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017825CA" w14:textId="77777777" w:rsidR="00DB4442" w:rsidRPr="00F00067" w:rsidRDefault="00DB4442">
      <w:pPr>
        <w:autoSpaceDE w:val="0"/>
        <w:autoSpaceDN w:val="0"/>
        <w:spacing w:after="78" w:line="220" w:lineRule="exact"/>
        <w:rPr>
          <w:lang w:val="ru-RU"/>
        </w:rPr>
      </w:pPr>
    </w:p>
    <w:p w14:paraId="794E7984" w14:textId="77777777" w:rsidR="00DB4442" w:rsidRPr="00F00067" w:rsidRDefault="008B4C0E">
      <w:pPr>
        <w:autoSpaceDE w:val="0"/>
        <w:autoSpaceDN w:val="0"/>
        <w:spacing w:after="0" w:line="230" w:lineRule="auto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298B391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472D955F" w14:textId="77777777" w:rsidR="00DB4442" w:rsidRPr="00F00067" w:rsidRDefault="008B4C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14:paraId="3AC8333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D62307B" w14:textId="77777777" w:rsidR="00DB4442" w:rsidRPr="00F00067" w:rsidRDefault="008B4C0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2AEAB48E" w14:textId="77777777" w:rsidR="00DB4442" w:rsidRPr="00F00067" w:rsidRDefault="008B4C0E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91D6536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47C06FE1" w14:textId="77777777" w:rsidR="00DB4442" w:rsidRPr="00F00067" w:rsidRDefault="008B4C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14:paraId="3C90EB79" w14:textId="77777777" w:rsidR="00DB4442" w:rsidRPr="00F00067" w:rsidRDefault="008B4C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1EA6478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C135704" w14:textId="77777777" w:rsidR="00DB4442" w:rsidRPr="00F00067" w:rsidRDefault="008B4C0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14:paraId="3CFE2525" w14:textId="77777777" w:rsidR="00DB4442" w:rsidRPr="00F00067" w:rsidRDefault="008B4C0E">
      <w:pPr>
        <w:autoSpaceDE w:val="0"/>
        <w:autoSpaceDN w:val="0"/>
        <w:spacing w:before="70" w:after="0" w:line="230" w:lineRule="auto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14:paraId="7CE3DD78" w14:textId="77777777" w:rsidR="00DB4442" w:rsidRPr="00F00067" w:rsidRDefault="008B4C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14:paraId="4CB44D6A" w14:textId="77777777" w:rsidR="00DB4442" w:rsidRPr="00F00067" w:rsidRDefault="008B4C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14:paraId="3C0AA90F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(экологичность, безопасность, эргономичность и др.).</w:t>
      </w:r>
    </w:p>
    <w:p w14:paraId="00047E38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наборов«Конструктор</w:t>
      </w:r>
      <w:proofErr w:type="spellEnd"/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» по проектному заданию или собственному замыслу. Поиск оптимальных и доступных</w:t>
      </w:r>
    </w:p>
    <w:p w14:paraId="476ACEAF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87ED16" w14:textId="77777777" w:rsidR="00DB4442" w:rsidRPr="00F00067" w:rsidRDefault="00DB4442">
      <w:pPr>
        <w:autoSpaceDE w:val="0"/>
        <w:autoSpaceDN w:val="0"/>
        <w:spacing w:after="66" w:line="220" w:lineRule="exact"/>
        <w:rPr>
          <w:lang w:val="ru-RU"/>
        </w:rPr>
      </w:pPr>
    </w:p>
    <w:p w14:paraId="649F40B4" w14:textId="77777777" w:rsidR="00DB4442" w:rsidRPr="00F00067" w:rsidRDefault="008B4C0E">
      <w:pPr>
        <w:autoSpaceDE w:val="0"/>
        <w:autoSpaceDN w:val="0"/>
        <w:spacing w:after="0" w:line="271" w:lineRule="auto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C821FD1" w14:textId="77777777" w:rsidR="00DB4442" w:rsidRPr="00F00067" w:rsidRDefault="008B4C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70B7A61" w14:textId="77777777" w:rsidR="00DB4442" w:rsidRPr="00F00067" w:rsidRDefault="008B4C0E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14:paraId="4E62B2D4" w14:textId="77777777" w:rsidR="00DB4442" w:rsidRPr="00F00067" w:rsidRDefault="008B4C0E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14:paraId="3B7355D1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14:paraId="52B014D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81CFEE8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14:paraId="1B6BF2F5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14:paraId="17547154" w14:textId="77777777" w:rsidR="00DB4442" w:rsidRPr="00F00067" w:rsidRDefault="00DB4442">
      <w:pPr>
        <w:autoSpaceDE w:val="0"/>
        <w:autoSpaceDN w:val="0"/>
        <w:spacing w:after="66" w:line="220" w:lineRule="exact"/>
        <w:rPr>
          <w:lang w:val="ru-RU"/>
        </w:rPr>
      </w:pPr>
    </w:p>
    <w:p w14:paraId="1D8C7291" w14:textId="77777777" w:rsidR="00DB4442" w:rsidRPr="00F00067" w:rsidRDefault="008B4C0E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3013F05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14:paraId="07F89812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66EEA92D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14:paraId="6CDD1DDA" w14:textId="77777777" w:rsidR="00DB4442" w:rsidRPr="00F00067" w:rsidRDefault="00DB4442">
      <w:pPr>
        <w:autoSpaceDE w:val="0"/>
        <w:autoSpaceDN w:val="0"/>
        <w:spacing w:after="78" w:line="220" w:lineRule="exact"/>
        <w:rPr>
          <w:lang w:val="ru-RU"/>
        </w:rPr>
      </w:pPr>
    </w:p>
    <w:p w14:paraId="79CF33B8" w14:textId="77777777" w:rsidR="00DB4442" w:rsidRPr="00F00067" w:rsidRDefault="008B4C0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14:paraId="1D00200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8DA05C3" w14:textId="77777777" w:rsidR="00DB4442" w:rsidRPr="00F00067" w:rsidRDefault="008B4C0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F1BD36B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98A97F1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54F40437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52A200" w14:textId="77777777" w:rsidR="00DB4442" w:rsidRPr="00F00067" w:rsidRDefault="00DB4442">
      <w:pPr>
        <w:autoSpaceDE w:val="0"/>
        <w:autoSpaceDN w:val="0"/>
        <w:spacing w:after="66" w:line="220" w:lineRule="exact"/>
        <w:rPr>
          <w:lang w:val="ru-RU"/>
        </w:rPr>
      </w:pPr>
    </w:p>
    <w:p w14:paraId="6D1DA2AE" w14:textId="77777777" w:rsidR="00DB4442" w:rsidRPr="00F00067" w:rsidRDefault="008B4C0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4F6CE65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2B58C2CC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0735D83E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37B5649E" w14:textId="77777777" w:rsidR="00DB4442" w:rsidRPr="00F00067" w:rsidRDefault="008B4C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44E1CDAD" w14:textId="77777777" w:rsidR="00DB4442" w:rsidRPr="00F00067" w:rsidRDefault="008B4C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00067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259C3C3E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5BFDA8E" w14:textId="77777777" w:rsidR="00DB4442" w:rsidRPr="00F00067" w:rsidRDefault="00DB4442">
      <w:pPr>
        <w:autoSpaceDE w:val="0"/>
        <w:autoSpaceDN w:val="0"/>
        <w:spacing w:after="78" w:line="220" w:lineRule="exact"/>
        <w:rPr>
          <w:lang w:val="ru-RU"/>
        </w:rPr>
      </w:pPr>
    </w:p>
    <w:p w14:paraId="5C307717" w14:textId="77777777" w:rsidR="00DB4442" w:rsidRPr="00F00067" w:rsidRDefault="008B4C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</w:t>
      </w:r>
      <w:r w:rsidR="00F00067">
        <w:rPr>
          <w:rFonts w:ascii="Times New Roman" w:eastAsia="Times New Roman" w:hAnsi="Times New Roman"/>
          <w:color w:val="000000"/>
          <w:sz w:val="24"/>
          <w:lang w:val="ru-RU"/>
        </w:rPr>
        <w:t>етали освоенными ручными строч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ками;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F00067">
        <w:rPr>
          <w:lang w:val="ru-RU"/>
        </w:rPr>
        <w:br/>
      </w:r>
      <w:r w:rsidRPr="00F00067">
        <w:rPr>
          <w:lang w:val="ru-RU"/>
        </w:rPr>
        <w:tab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F00067">
        <w:rPr>
          <w:lang w:val="ru-RU"/>
        </w:rPr>
        <w:br/>
      </w:r>
      <w:r w:rsidRPr="00F00067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14:paraId="4A5590C9" w14:textId="77777777" w:rsidR="00DB4442" w:rsidRPr="00F00067" w:rsidRDefault="00DB4442">
      <w:pPr>
        <w:rPr>
          <w:lang w:val="ru-RU"/>
        </w:rPr>
        <w:sectPr w:rsidR="00DB4442" w:rsidRPr="00F00067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4FA04A48" w14:textId="77777777" w:rsidR="00DB4442" w:rsidRPr="00F00067" w:rsidRDefault="00DB4442">
      <w:pPr>
        <w:autoSpaceDE w:val="0"/>
        <w:autoSpaceDN w:val="0"/>
        <w:spacing w:after="64" w:line="220" w:lineRule="exact"/>
        <w:rPr>
          <w:lang w:val="ru-RU"/>
        </w:rPr>
      </w:pPr>
    </w:p>
    <w:p w14:paraId="534E8F23" w14:textId="77777777" w:rsidR="00DB4442" w:rsidRPr="00F00067" w:rsidRDefault="00DB4442">
      <w:pPr>
        <w:autoSpaceDE w:val="0"/>
        <w:autoSpaceDN w:val="0"/>
        <w:spacing w:after="0" w:line="14" w:lineRule="exact"/>
        <w:rPr>
          <w:lang w:val="ru-RU"/>
        </w:rPr>
      </w:pPr>
    </w:p>
    <w:p w14:paraId="07D60989" w14:textId="77777777" w:rsidR="00F00067" w:rsidRPr="00BB676B" w:rsidRDefault="00F00067" w:rsidP="00F00067">
      <w:pPr>
        <w:autoSpaceDE w:val="0"/>
        <w:autoSpaceDN w:val="0"/>
        <w:spacing w:after="666" w:line="233" w:lineRule="auto"/>
        <w:rPr>
          <w:sz w:val="28"/>
          <w:szCs w:val="28"/>
          <w:lang w:val="ru-RU"/>
        </w:rPr>
      </w:pPr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ТЕМАТИЧЕСКОЕ </w:t>
      </w:r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   </w:t>
      </w:r>
      <w:proofErr w:type="gramStart"/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ПЛАНИРОВАНИЕ </w:t>
      </w:r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4</w:t>
      </w:r>
      <w:proofErr w:type="gramEnd"/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класс </w:t>
      </w:r>
      <w:r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 </w:t>
      </w:r>
      <w:r w:rsidRPr="00BB676B">
        <w:rPr>
          <w:rFonts w:ascii="Times New Roman" w:eastAsia="Times New Roman" w:hAnsi="Times New Roman"/>
          <w:b/>
          <w:color w:val="000000"/>
          <w:w w:val="101"/>
          <w:sz w:val="28"/>
          <w:szCs w:val="28"/>
          <w:lang w:val="ru-RU"/>
        </w:rPr>
        <w:t xml:space="preserve">               Технология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058"/>
        <w:gridCol w:w="1080"/>
        <w:gridCol w:w="1814"/>
      </w:tblGrid>
      <w:tr w:rsidR="00F00067" w:rsidRPr="00BB676B" w14:paraId="08400615" w14:textId="77777777" w:rsidTr="00CA1FC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87BC0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04A5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EFE7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28A9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E0FF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4505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9501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F00067" w:rsidRPr="00BB676B" w14:paraId="6F48CCCA" w14:textId="77777777" w:rsidTr="00CA1FC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360862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EC4649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11837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CA93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A5D03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2F46C8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BB48E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E80B54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074757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7" w:rsidRPr="002E6797" w14:paraId="36DB0050" w14:textId="77777777" w:rsidTr="00CA1FC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5542C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F00067" w:rsidRPr="00BB676B" w14:paraId="6E26143D" w14:textId="77777777" w:rsidTr="00CA1FC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7DF39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3F3C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BD1C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4AC9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F143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88F7A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05F3" w14:textId="77777777" w:rsidR="00F00067" w:rsidRPr="00BB676B" w:rsidRDefault="00F00067" w:rsidP="00CA1FC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11D3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27742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253F5A77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634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1254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E632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0985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08C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D0B4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6BA0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Классифицировать инструменты по назначению: режущие, колющие, чертёжные;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919E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658F4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51AF3CA1" w14:textId="77777777" w:rsidTr="00CA1FC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483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46C26" w14:textId="77777777" w:rsidR="00F00067" w:rsidRPr="00BB676B" w:rsidRDefault="00F00067" w:rsidP="00CA1FC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5BA4F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92DA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7DE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245BC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9EFB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Проверять и определять исправность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E6F69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4FBDD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74E618BF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5C35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35B5C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4BD3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3322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55E85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CC8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DA045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A595F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37758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5D175CB9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056EA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2ED8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D428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EB82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AA00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B446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0A6A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организовывать рабочее место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зависимости от вида работы и выбранных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61CB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3880E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4E5B3565" w14:textId="77777777" w:rsidTr="00CA1FC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D04A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8D754" w14:textId="77777777" w:rsidR="00F00067" w:rsidRPr="00BB676B" w:rsidRDefault="00F00067" w:rsidP="00CA1FC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9AF1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160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D742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E7D18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FC14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567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307B3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1163E407" w14:textId="77777777" w:rsidTr="00CA1FC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C3597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0A9CA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Элементарная творческая и проектная деятельность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6C3F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79C4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211D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253F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7855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13EE8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71595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2204C58" w14:textId="77777777" w:rsidTr="00CA1FC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8D6D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60DE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0F6B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275EE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3014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3F3A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6393D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свойства материала при изготовлении изделия и заменять материал на аналогичный по свойствам;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9327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2FA2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</w:tbl>
    <w:p w14:paraId="1C1D946D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5D3E5E0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2698C5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058"/>
        <w:gridCol w:w="1080"/>
        <w:gridCol w:w="1814"/>
      </w:tblGrid>
      <w:tr w:rsidR="00F00067" w:rsidRPr="00BB676B" w14:paraId="493F4109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8199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BC817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комбинированных техник создания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конструкций по заданным условиям в выполнении учебных проектов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D76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02580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5C1E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C2B7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FBBD4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возможности использования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синтетических материалов с определёнными заданными свойствами в различных отраслях и профессиях;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56339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C45D0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2B7BABF" w14:textId="77777777" w:rsidTr="00CA1FC7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ED58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18A8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66F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7" w:rsidRPr="002E6797" w14:paraId="5DD20030" w14:textId="77777777" w:rsidTr="00CA1F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0C20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  <w:tr w:rsidR="00F00067" w:rsidRPr="00BB676B" w14:paraId="0468F09F" w14:textId="77777777" w:rsidTr="00CA1FC7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E2619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8862B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FE77A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1493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42C3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1A3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897A" w14:textId="77777777" w:rsidR="00F00067" w:rsidRPr="00BB676B" w:rsidRDefault="00F00067" w:rsidP="00CA1FC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инструменты и материалы в соответствии с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индивидуальными особенностями, в процессе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выполнения изделия самостоятельно проверять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DD5B3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1FB2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17AE64AC" w14:textId="77777777" w:rsidTr="002E6797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3A81A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4CAF4" w14:textId="77777777" w:rsidR="00F00067" w:rsidRPr="00BB676B" w:rsidRDefault="00F00067" w:rsidP="00CA1FC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соответствии с дополнительными/изменёнными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требованиями к изделию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AE6DC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72ED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81F6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997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BDDF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Осознанно соблюдать правила рационального и безопасного использования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1FFD6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76E7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0EEC3786" w14:textId="77777777" w:rsidTr="002E6797">
        <w:trPr>
          <w:trHeight w:hRule="exact" w:val="1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CB6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6C70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Технология обработки бумаги и картона. Подбор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D0BD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0CA84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D3FD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266E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38004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3054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36E1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6D6B1DCB" w14:textId="77777777" w:rsidTr="00CA1FC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C4B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A047C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FEF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0,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2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DFC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24D9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451D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4FAC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графические схемы изготовления изделия и выполнять изделие по заданной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65D0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B72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2329D815" w14:textId="77777777" w:rsidTr="002E6797">
        <w:trPr>
          <w:trHeight w:hRule="exact"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F1A7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65B8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F359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7D5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35A0E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28574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A015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несложные расчёты размеров деталей изделия, ориентируясь на образец, эскиз, технический рисунок или чертёж;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849E1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0725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4342F3D1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559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C2B8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Освоение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доступных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5FB84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B55E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BCC0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5F748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C3D6E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D683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51712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0F0434A3" w14:textId="77777777" w:rsidTr="00CA1FC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7070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67EE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</w:t>
            </w:r>
          </w:p>
          <w:p w14:paraId="4FAE8A3A" w14:textId="77777777" w:rsidR="00F00067" w:rsidRPr="00BB676B" w:rsidRDefault="00F00067" w:rsidP="00CA1FC7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9C30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,2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B322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05AA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EFD6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ACFAA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8E64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5FCD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EE24D37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F9AD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E3EFC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1AE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,2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C8D4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AEF6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BDD9F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F6D3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особенности материалов одежды разных времён;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E33B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1B76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071D6638" w14:textId="77777777" w:rsidTr="00CA1FC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91E89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224A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соб-ственным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несложным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17DB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1F4CF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97CAB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0934C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A905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3F990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CD80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</w:tbl>
    <w:p w14:paraId="0DE72719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77D398C2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9850E7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058"/>
        <w:gridCol w:w="1080"/>
        <w:gridCol w:w="1814"/>
      </w:tblGrid>
      <w:tr w:rsidR="00F00067" w:rsidRPr="00BB676B" w14:paraId="68104E66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5C4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5BA28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375C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7C8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13D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52646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3F58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CECCF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92E0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51EDD15B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C93A5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8F829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Простейший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ремонт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500D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EA1B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6A6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1210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BDA6F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7C05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D381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A9A27CC" w14:textId="77777777" w:rsidTr="00CA1FC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5739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3D8B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</w:t>
            </w:r>
          </w:p>
          <w:p w14:paraId="12D8DC5C" w14:textId="77777777" w:rsidR="00F00067" w:rsidRPr="00BB676B" w:rsidRDefault="00F00067" w:rsidP="00CA1FC7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Самостоятельное определение технологий их обработки в сравнении с освоенными материалами.</w:t>
            </w:r>
          </w:p>
          <w:p w14:paraId="248A6740" w14:textId="77777777" w:rsidR="00F00067" w:rsidRPr="00BB676B" w:rsidRDefault="00F00067" w:rsidP="00CA1FC7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Комбинированное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использование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7D41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F9DDD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813B5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8DA4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B83C1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ходе исследования определять способы разметки, выделения и соединения деталей, выполнения сборки и отделки изделия с учётом ранее освоенных умений;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5D6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E0D89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4C392D34" w14:textId="77777777" w:rsidTr="00CA1FC7">
        <w:trPr>
          <w:trHeight w:hRule="exact" w:val="34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58DA8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849FC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B2E39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7" w:rsidRPr="00BB676B" w14:paraId="2434BF93" w14:textId="77777777" w:rsidTr="00CA1F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7FE5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КОНСТРУИРОВАНИЕ И МОДЕЛИРОВАНИЕ</w:t>
            </w:r>
          </w:p>
        </w:tc>
      </w:tr>
      <w:tr w:rsidR="00F00067" w:rsidRPr="00BB676B" w14:paraId="666F4B45" w14:textId="77777777" w:rsidTr="00CA1FC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22D4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C9DF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76C5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34675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A09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8840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9DB0" w14:textId="77777777" w:rsidR="00F00067" w:rsidRPr="00BB676B" w:rsidRDefault="00F00067" w:rsidP="00CA1FC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инструменты и материалы в соответствии с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индивидуальными особенностями обучающихся, в процессе выполнения изделия самостоятельно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контролировать и при необходимости 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75C0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25261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708B1A7D" w14:textId="77777777" w:rsidTr="00CA1FC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795F8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2741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проектному заданию или собственному замыслу. 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BD27C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D235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B426D" w14:textId="77777777" w:rsidR="00F00067" w:rsidRPr="00BB676B" w:rsidRDefault="00F00067" w:rsidP="00CA1FC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1D27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1491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практической работе основные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инструменты и приспособления для ручного труда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(гаечный ключ, отвёртка), применяя правила безопасной и аккуратной работы;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0EFBE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A299C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0DB76DDD" w14:textId="77777777" w:rsidTr="00CA1FC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41EEE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34B22" w14:textId="77777777" w:rsidR="00F00067" w:rsidRPr="00BB676B" w:rsidRDefault="00F00067" w:rsidP="00CA1FC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Поиск оптимальных и доступных новых решений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конструкторско-технологических проблем на всех этапах аналитического и технологического процесса при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выполнении индивидуальных творческих и коллективных проектных работ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137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C9D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22D3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7F8E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59B1A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 основе анализа образца самостоятельно выбирать необходимые детали на каждом этапе сборки;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C09B8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8014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1E365814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6EA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805C9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детали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создания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2D94C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F3F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AC15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96B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2CD45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необходимые для выполнения изделия детали конструктора и виды соединений (подвижное или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неподвижное);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863D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B884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7BDC7B55" w14:textId="77777777" w:rsidTr="00CA1FC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DAC9E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E976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395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D66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2E0A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7179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FD8AA" w14:textId="77777777" w:rsidR="00F00067" w:rsidRPr="00BB676B" w:rsidRDefault="00F00067" w:rsidP="00CA1FC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7B411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3E6D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00CB3C75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45DEB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EBE6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D7CC5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85D77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69E83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B9D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64EEB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Подбирать необходимые инструменты и детали для создания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5C1F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E76D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4A0B720C" w14:textId="77777777" w:rsidTr="00CA1FC7">
        <w:trPr>
          <w:trHeight w:hRule="exact" w:val="328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11B9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A90B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F13C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31BBD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1EBF249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BA9F15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02"/>
        <w:gridCol w:w="530"/>
        <w:gridCol w:w="1104"/>
        <w:gridCol w:w="1140"/>
        <w:gridCol w:w="806"/>
        <w:gridCol w:w="4058"/>
        <w:gridCol w:w="1080"/>
        <w:gridCol w:w="1814"/>
      </w:tblGrid>
      <w:tr w:rsidR="00F00067" w:rsidRPr="00BB676B" w14:paraId="311A9C29" w14:textId="77777777" w:rsidTr="00CA1F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A3D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ИНФОРМАЦИОННО-КОММУНИКАТИВНЫЕ ТЕХНОЛОГИИ</w:t>
            </w:r>
          </w:p>
        </w:tc>
      </w:tr>
      <w:tr w:rsidR="00F00067" w:rsidRPr="00BB676B" w14:paraId="2A5C624D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A7E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84E2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4AEA3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C899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65E29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7269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0EEBC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современные требования к техническим устройствам (экологичность, безопасность, эргономичность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87D3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E883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791118D" w14:textId="77777777" w:rsidTr="00CA1FC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3DFE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1F9D6" w14:textId="77777777" w:rsidR="00F00067" w:rsidRPr="00BB676B" w:rsidRDefault="00F00067" w:rsidP="00CA1FC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и медиа-ресурсы в художественно-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конструкторской, проектной, предметной преобразующей деятельности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A5AD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AFC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5894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066E6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853EE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различные способы получения, передачи и хранения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8AB26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BAE7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96F9A0C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1BB3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274D2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готовыми цифровыми материалами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917A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D275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3A3E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AC42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71853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F269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59D8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5577E4E9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8B77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042E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6281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CA34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5F07A" w14:textId="77777777" w:rsidR="00F00067" w:rsidRPr="00BB676B" w:rsidRDefault="00F00067" w:rsidP="00CA1FC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4C04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0B2C" w14:textId="77777777" w:rsidR="00F00067" w:rsidRPr="00BB676B" w:rsidRDefault="00F00067" w:rsidP="00CA1FC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Набирать текст и размещать его на слайде программы 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(или другой), размещать иллюстративный материал на слайде, выбирать дизайн слайда;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6908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2DC6" w14:textId="77777777" w:rsidR="00F00067" w:rsidRPr="00BB676B" w:rsidRDefault="00F00067" w:rsidP="00CA1FC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2B5DAF6F" w14:textId="77777777" w:rsidTr="00CA1FC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B2A1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2D195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или другой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2E27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A4CA8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BB59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B66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5980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F5E8A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AA236" w14:textId="77777777" w:rsidR="00F00067" w:rsidRPr="00BB676B" w:rsidRDefault="00F00067" w:rsidP="00CA1FC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8/4/</w:t>
            </w:r>
          </w:p>
        </w:tc>
      </w:tr>
      <w:tr w:rsidR="00F00067" w:rsidRPr="00BB676B" w14:paraId="36E8D837" w14:textId="77777777" w:rsidTr="00CA1FC7">
        <w:trPr>
          <w:trHeight w:hRule="exact" w:val="350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098B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AF9A2" w14:textId="77777777" w:rsidR="00F00067" w:rsidRPr="00BB676B" w:rsidRDefault="00F00067" w:rsidP="00CA1FC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7710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7" w:rsidRPr="00BB676B" w14:paraId="59AFC487" w14:textId="77777777" w:rsidTr="00CA1FC7">
        <w:trPr>
          <w:trHeight w:hRule="exact" w:val="328"/>
        </w:trPr>
        <w:tc>
          <w:tcPr>
            <w:tcW w:w="49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B7D51" w14:textId="77777777" w:rsidR="00F00067" w:rsidRPr="00BB676B" w:rsidRDefault="00F00067" w:rsidP="00CA1FC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3CE8" w14:textId="77777777" w:rsidR="00F00067" w:rsidRPr="00BB676B" w:rsidRDefault="00F00067" w:rsidP="00CA1FC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457C4" w14:textId="77777777" w:rsidR="00F00067" w:rsidRPr="00BB676B" w:rsidRDefault="00F00067" w:rsidP="00CA1FC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7B89F" w14:textId="77777777" w:rsidR="00F00067" w:rsidRPr="00BB676B" w:rsidRDefault="00F00067" w:rsidP="00CA1FC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775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26B0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34D9A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A94EFA0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EB9AF6E" w14:textId="77777777" w:rsidR="00F00067" w:rsidRPr="00BB676B" w:rsidRDefault="00F00067" w:rsidP="00F0006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448BF4CA" w14:textId="77777777" w:rsidR="00F00067" w:rsidRPr="00BB676B" w:rsidRDefault="00F00067" w:rsidP="00F00067">
      <w:pPr>
        <w:autoSpaceDE w:val="0"/>
        <w:autoSpaceDN w:val="0"/>
        <w:spacing w:after="316" w:line="230" w:lineRule="auto"/>
        <w:rPr>
          <w:rFonts w:ascii="Times New Roman" w:hAnsi="Times New Roman" w:cs="Times New Roman"/>
          <w:sz w:val="24"/>
          <w:szCs w:val="24"/>
        </w:rPr>
      </w:pPr>
      <w:r w:rsidRPr="00BB676B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F00067" w:rsidRPr="00BB676B" w14:paraId="461C6CFA" w14:textId="77777777" w:rsidTr="00CA1FC7">
        <w:trPr>
          <w:trHeight w:hRule="exact" w:val="48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BD74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№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DD57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Тема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100D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Количество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E741A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Дата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D7D3" w14:textId="77777777" w:rsidR="00F00067" w:rsidRPr="00BB676B" w:rsidRDefault="00F00067" w:rsidP="00CA1FC7">
            <w:pPr>
              <w:autoSpaceDE w:val="0"/>
              <w:autoSpaceDN w:val="0"/>
              <w:spacing w:before="98" w:after="0" w:line="271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Виды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,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формы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контроля</w:t>
            </w:r>
            <w:proofErr w:type="spellEnd"/>
          </w:p>
        </w:tc>
      </w:tr>
      <w:tr w:rsidR="00F00067" w:rsidRPr="00BB676B" w14:paraId="40BE7295" w14:textId="77777777" w:rsidTr="00CA1FC7">
        <w:trPr>
          <w:trHeight w:hRule="exact" w:val="8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9CE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C50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84D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всего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FFEE8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контрольные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2B2BF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029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64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67" w:rsidRPr="00BB676B" w14:paraId="3BF314C0" w14:textId="77777777" w:rsidTr="00CA1FC7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9CD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3AE5C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D97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8509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9D72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FC28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2981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6BDF4697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F040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0B3AC" w14:textId="77777777" w:rsidR="00F00067" w:rsidRPr="00BB676B" w:rsidRDefault="00F00067" w:rsidP="00CA1FC7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Использование достижений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науки в развитии технического прогресса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9A108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377AF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753A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074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8356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17FB8D3E" w14:textId="77777777" w:rsidTr="00CA1FC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1294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99E32" w14:textId="77777777" w:rsidR="00F00067" w:rsidRPr="00BB676B" w:rsidRDefault="00F00067" w:rsidP="00CA1FC7">
            <w:pPr>
              <w:autoSpaceDE w:val="0"/>
              <w:autoSpaceDN w:val="0"/>
              <w:spacing w:before="96"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Изобретение и использование синтетических материалов с определёнными заданными свойствами в различных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отраслях и профессиях.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A354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AC13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3795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33170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5527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03D5546" w14:textId="77777777" w:rsidTr="00CA1FC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62F5C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399DC" w14:textId="77777777" w:rsidR="00F00067" w:rsidRPr="00BB676B" w:rsidRDefault="00F00067" w:rsidP="00CA1FC7">
            <w:pPr>
              <w:autoSpaceDE w:val="0"/>
              <w:autoSpaceDN w:val="0"/>
              <w:spacing w:before="96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Нефть как универсальное сырьё. Материалы, получаемые из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нефти (пластик, стеклоткань,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пенопласт и др.)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28B07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C59FD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45EE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8A196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E783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CDA4745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1940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7647" w14:textId="77777777" w:rsidR="00F00067" w:rsidRPr="00BB676B" w:rsidRDefault="00F00067" w:rsidP="00CA1FC7">
            <w:pPr>
              <w:autoSpaceDE w:val="0"/>
              <w:autoSpaceDN w:val="0"/>
              <w:spacing w:before="96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Профессии, связанные с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опасностями (пожарные, космонавты, химики и др.).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6D50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A8914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99722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7EF81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C273D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4480E0AC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0280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5B992" w14:textId="77777777" w:rsidR="00F00067" w:rsidRPr="00BB676B" w:rsidRDefault="00F00067" w:rsidP="00CA1FC7">
            <w:pPr>
              <w:autoSpaceDE w:val="0"/>
              <w:autoSpaceDN w:val="0"/>
              <w:spacing w:before="96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Информационный мир, его место и влияние на жизнь и деятельность людей.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0468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F8FA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25794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68A8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E2F7F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66B0EC54" w14:textId="77777777" w:rsidTr="00CA1FC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7EF8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5ECB" w14:textId="77777777" w:rsidR="00F00067" w:rsidRPr="00BB676B" w:rsidRDefault="00F00067" w:rsidP="00CA1FC7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Влияние современных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технологий и преобразующей деятельности человека на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окружающую среду, способы её защиты.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6D89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8E7C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184CE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0AAE0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3D9F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1319FCA6" w14:textId="77777777" w:rsidTr="00CA1FC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3E1D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B215" w14:textId="77777777" w:rsidR="00F00067" w:rsidRPr="00BB676B" w:rsidRDefault="00F00067" w:rsidP="00CA1FC7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Сохранение и развитие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традиций прошлого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творчестве современных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мастеров.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Бережное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уважительное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отношение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людей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к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культурным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традициям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9769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F716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8471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8CA1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31BD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18A26196" w14:textId="77777777" w:rsidTr="00CA1FC7">
        <w:trPr>
          <w:trHeight w:hRule="exact" w:val="17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2FBD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A51C8" w14:textId="77777777" w:rsidR="00F00067" w:rsidRPr="00BB676B" w:rsidRDefault="00F00067" w:rsidP="00CA1FC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Изготовление изделий с учётом традиционных правил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современных технологий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(лепка, вязание, шитьё,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вышивка и др.).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0439E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D5B2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EA94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BEC3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283AC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</w:tbl>
    <w:p w14:paraId="288673F6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91B6E3F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1900" w:h="16840"/>
          <w:pgMar w:top="298" w:right="556" w:bottom="504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C614479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F00067" w:rsidRPr="00BB676B" w14:paraId="786BDA57" w14:textId="77777777" w:rsidTr="00CA1FC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AAC6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5F73" w14:textId="77777777" w:rsidR="00F00067" w:rsidRPr="00BB676B" w:rsidRDefault="00F00067" w:rsidP="00CA1FC7">
            <w:pPr>
              <w:autoSpaceDE w:val="0"/>
              <w:autoSpaceDN w:val="0"/>
              <w:spacing w:before="96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Элементарная творческая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проектная деятельность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(реализация заданного или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собственного замысла, поиск оптимальных конструктивных и технологических решений).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7972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1ECDF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8FFE9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8E8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E6E57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2A7CFB01" w14:textId="77777777" w:rsidTr="00CA1FC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43A88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6839" w14:textId="77777777" w:rsidR="00F00067" w:rsidRPr="00BB676B" w:rsidRDefault="00F00067" w:rsidP="00CA1FC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0D01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9EF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3BED4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C94F9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BD2A7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71C1145B" w14:textId="77777777" w:rsidTr="00CA1FC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20E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A844" w14:textId="77777777" w:rsidR="00F00067" w:rsidRPr="00BB676B" w:rsidRDefault="00F00067" w:rsidP="00CA1FC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Использование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комбинированных техник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создания конструкций по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заданным условиям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выполнении учебных проектов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FF9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F0E4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14A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ED0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86D3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1D0C7C85" w14:textId="77777777" w:rsidTr="00CA1FC7">
        <w:trPr>
          <w:trHeight w:hRule="exact" w:val="48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E0B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B244" w14:textId="77777777" w:rsidR="00F00067" w:rsidRPr="00BB676B" w:rsidRDefault="00F00067" w:rsidP="00CA1FC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Синтетические материалы —ткани, полимеры (пластик, поролон). Их свойства.</w:t>
            </w:r>
          </w:p>
          <w:p w14:paraId="78BB9AFD" w14:textId="77777777" w:rsidR="00F00067" w:rsidRPr="00BB676B" w:rsidRDefault="00F00067" w:rsidP="00CA1FC7">
            <w:pPr>
              <w:autoSpaceDE w:val="0"/>
              <w:autoSpaceDN w:val="0"/>
              <w:spacing w:before="70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Создание синтетических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материалов с заданными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свойствами. Использование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измерений, вычислений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построений для решения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практических задач. Внесение дополнений и изменений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условные графические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изображения в соответствии с дополнительными/изменёнными требованиями к изделию.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5D644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9E05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1650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2A3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5ECC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7100BC94" w14:textId="77777777" w:rsidTr="00CA1FC7">
        <w:trPr>
          <w:trHeight w:hRule="exact" w:val="34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1CDF1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63EF0" w14:textId="77777777" w:rsidR="00F00067" w:rsidRPr="00BB676B" w:rsidRDefault="00F00067" w:rsidP="00CA1FC7">
            <w:pPr>
              <w:autoSpaceDE w:val="0"/>
              <w:autoSpaceDN w:val="0"/>
              <w:spacing w:before="96" w:after="0" w:line="28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особенностями конструкции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изделия. Определение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оптимальных способов разметки деталей, сборки изделия. Выбор способов отделки.</w:t>
            </w:r>
          </w:p>
          <w:p w14:paraId="3979535C" w14:textId="77777777" w:rsidR="00F00067" w:rsidRPr="00BB676B" w:rsidRDefault="00F00067" w:rsidP="00CA1FC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Комбинирование разных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материалов в одном изделии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FB68D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4007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094F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0174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28C65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71479F84" w14:textId="77777777" w:rsidTr="00CA1FC7">
        <w:trPr>
          <w:trHeight w:hRule="exact" w:val="14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F7B51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AE83" w14:textId="77777777" w:rsidR="00F00067" w:rsidRPr="00BB676B" w:rsidRDefault="00F00067" w:rsidP="00CA1FC7">
            <w:pPr>
              <w:autoSpaceDE w:val="0"/>
              <w:autoSpaceDN w:val="0"/>
              <w:spacing w:before="96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Совершенствование умений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выполнять разные способы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разметки с помощью чертёжных инструментов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5BA7F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6AFD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1F03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8B48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33726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</w:tbl>
    <w:p w14:paraId="63BF8EAD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6D16946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1900" w:h="16840"/>
          <w:pgMar w:top="284" w:right="556" w:bottom="35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6AC087E1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F00067" w:rsidRPr="00BB676B" w14:paraId="4FC7E6E3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9C0B1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22D1B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Освоение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доступных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художественных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техник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92060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EC39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2F88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652A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E30EF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0C9E5544" w14:textId="77777777" w:rsidTr="00CA1FC7">
        <w:trPr>
          <w:trHeight w:hRule="exact" w:val="84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76C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7375E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Технология обработки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текстильных материалов.</w:t>
            </w:r>
          </w:p>
          <w:p w14:paraId="46C3E106" w14:textId="77777777" w:rsidR="00F00067" w:rsidRPr="00BB676B" w:rsidRDefault="00F00067" w:rsidP="00CA1FC7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Обобщённое представление о видах тканей (натуральные,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искусственные, синтетические), их свойствах и областей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использования. Дизайн одежды в зависимости от её назначения, моды, времени. Подбор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текстильных материалов 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соответствии с замыслом,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особенностями конструкции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изделия Раскрой деталей по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готовым лекалам (выкройкам), собственным несложным.</w:t>
            </w:r>
          </w:p>
          <w:p w14:paraId="639C6EC8" w14:textId="77777777" w:rsidR="00F00067" w:rsidRPr="00BB676B" w:rsidRDefault="00F00067" w:rsidP="00CA1FC7">
            <w:pPr>
              <w:autoSpaceDE w:val="0"/>
              <w:autoSpaceDN w:val="0"/>
              <w:spacing w:before="70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Строчка петельного стежка и её варианты («тамбур» и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др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), её назначение (соединение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отделка деталей) и/или строчки петлеобразного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крестообразного стежков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(соединительные и отделочные).</w:t>
            </w:r>
          </w:p>
          <w:p w14:paraId="0352D310" w14:textId="77777777" w:rsidR="00F00067" w:rsidRPr="00BB676B" w:rsidRDefault="00F00067" w:rsidP="00CA1FC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Подбор ручных строчек для сшивания и отделки изделий.</w:t>
            </w:r>
          </w:p>
          <w:p w14:paraId="1B77CF93" w14:textId="77777777" w:rsidR="00F00067" w:rsidRPr="00BB676B" w:rsidRDefault="00F00067" w:rsidP="00CA1FC7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Простейший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ремонт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изделий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0E2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A1AD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E2EB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ACD2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CD0AD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58E4DE9" w14:textId="77777777" w:rsidTr="00CA1FC7">
        <w:trPr>
          <w:trHeight w:hRule="exact" w:val="38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9D211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CB124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Технология обработки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синтетических материалов.</w:t>
            </w:r>
          </w:p>
          <w:p w14:paraId="3D647930" w14:textId="77777777" w:rsidR="00F00067" w:rsidRPr="00BB676B" w:rsidRDefault="00F00067" w:rsidP="00CA1FC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Пластик, поролон, полиэтилен. Общее знакомство, сравнение свойств Самостоятельное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определение технологий их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обработки в сравнении с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освоенными материалами.</w:t>
            </w:r>
          </w:p>
          <w:p w14:paraId="5289E860" w14:textId="77777777" w:rsidR="00F00067" w:rsidRPr="00BB676B" w:rsidRDefault="00F00067" w:rsidP="00CA1FC7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Комбинированное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BB67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использование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разных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7EB9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E3C80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C44E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EBAF5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FB95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744C0F07" w14:textId="77777777" w:rsidTr="00CA1FC7">
        <w:trPr>
          <w:trHeight w:hRule="exact" w:val="14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A1C3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7F92" w14:textId="77777777" w:rsidR="00F00067" w:rsidRPr="00BB676B" w:rsidRDefault="00F00067" w:rsidP="00CA1FC7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Современные требования к техническим устройствам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(экологичность, безопасность, эргономичность и др.).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D3B0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CE400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39E67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0BD6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9034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</w:tbl>
    <w:p w14:paraId="24E96E5D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A3BB224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1900" w:h="16840"/>
          <w:pgMar w:top="284" w:right="556" w:bottom="84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F2DC613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F00067" w:rsidRPr="00BB676B" w14:paraId="2B06F799" w14:textId="77777777" w:rsidTr="00CA1FC7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4AD2E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49539" w14:textId="77777777" w:rsidR="00F00067" w:rsidRPr="00BB676B" w:rsidRDefault="00F00067" w:rsidP="00CA1FC7">
            <w:pPr>
              <w:autoSpaceDE w:val="0"/>
              <w:autoSpaceDN w:val="0"/>
              <w:spacing w:before="96" w:after="0" w:line="283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Конструирование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моделирование изделий из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различных материалов, в том числе наборов «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Конструктор»по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проектному заданию или собственному замыслу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DB1E7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ED10B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682F0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A1943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04A5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4A2D84E0" w14:textId="77777777" w:rsidTr="00CA1FC7">
        <w:trPr>
          <w:trHeight w:hRule="exact" w:val="3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7143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F885" w14:textId="77777777" w:rsidR="00F00067" w:rsidRPr="00BB676B" w:rsidRDefault="00F00067" w:rsidP="00CA1FC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Поиск оптимальных и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доступных новых решений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конструкторско-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технологических проблем на всех этапах аналитического и технологического процесса при выполнении индивидуальных творческих и коллективных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проектных работ.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8F6B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6947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955E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296A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A16C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6198C19C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5AA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3A8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3AEB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F34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CDA17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8DA2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3B31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5A62269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8635A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839D4" w14:textId="77777777" w:rsidR="00F00067" w:rsidRPr="00BB676B" w:rsidRDefault="00F00067" w:rsidP="00CA1FC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Конструктивные,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соединительные элементы и основные узлы робота.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F5473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7C932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621A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6383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703A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0259AD49" w14:textId="77777777" w:rsidTr="00CA1FC7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2D89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9091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Инструменты и детали для создания робота.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2F7DA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0C43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244E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7A67F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1320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01E297EB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8A55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CBD4B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Конструирование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6ABA1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20F8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B000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A4A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A4EEC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ECAF254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C03A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D5136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Составление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алгоритма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действий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2A75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699EE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C079E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D0F2A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A523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FAE3146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465A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A942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Программирование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тестирование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C3C84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713D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1077" w14:textId="77777777" w:rsidR="00F00067" w:rsidRPr="00BB676B" w:rsidRDefault="00F00067" w:rsidP="00CA1FC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A73B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F61F8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21AAA6FD" w14:textId="77777777" w:rsidTr="00CA1FC7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1D87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8861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Преобразование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конструкции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BDE4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A6B3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2F6D1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AF4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1515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2B09084E" w14:textId="77777777" w:rsidTr="00CA1FC7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50204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1F94" w14:textId="77777777" w:rsidR="00F00067" w:rsidRPr="00BB676B" w:rsidRDefault="00F00067" w:rsidP="00CA1FC7">
            <w:pPr>
              <w:autoSpaceDE w:val="0"/>
              <w:autoSpaceDN w:val="0"/>
              <w:spacing w:before="96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Работа с доступной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информацией в Интернете и на цифровых носителях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75F96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AC9C6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B60F5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38166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8238F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35FD71CA" w14:textId="77777777" w:rsidTr="00CA1FC7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06CA2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4398" w14:textId="77777777" w:rsidR="00F00067" w:rsidRPr="00BB676B" w:rsidRDefault="00F00067" w:rsidP="00CA1FC7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Электронные и медиаресурсы в художественно-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конструкторской, проектной, предметной преобразующей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1CF4C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6F79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5F22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5D97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43336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53775A00" w14:textId="77777777" w:rsidTr="00CA1FC7">
        <w:trPr>
          <w:trHeight w:hRule="exact" w:val="9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31DA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6B178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Работа с готовыми цифровыми материалами.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1BD8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FD961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22A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0DEC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40BD9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</w:tbl>
    <w:p w14:paraId="24C4877F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28ED048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1900" w:h="16840"/>
          <w:pgMar w:top="284" w:right="556" w:bottom="33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5BD91606" w14:textId="77777777" w:rsidR="00F00067" w:rsidRPr="00BB676B" w:rsidRDefault="00F00067" w:rsidP="00F0006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F00067" w:rsidRPr="00BB676B" w14:paraId="5C4FE0DE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C30A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2ED3" w14:textId="77777777" w:rsidR="00F00067" w:rsidRPr="00BB676B" w:rsidRDefault="00F00067" w:rsidP="00CA1FC7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Поиск дополнительной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информации по тематике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творческих и проектных работ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2679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2D749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D193" w14:textId="77777777" w:rsidR="00F00067" w:rsidRPr="00BB676B" w:rsidRDefault="00F00067" w:rsidP="00CA1FC7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9EE3D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5AF9" w14:textId="77777777" w:rsidR="00F00067" w:rsidRPr="00BB676B" w:rsidRDefault="00F00067" w:rsidP="00CA1FC7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118AD068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7964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7DBE0" w14:textId="77777777" w:rsidR="00F00067" w:rsidRPr="00BB676B" w:rsidRDefault="00F00067" w:rsidP="00CA1FC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Поиск дополнительной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информации по тематике </w:t>
            </w:r>
            <w:r w:rsidRPr="00BB6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творческих и проектных работ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059A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CE00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7C97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753C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8179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0ADD0392" w14:textId="77777777" w:rsidTr="00CA1FC7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EA4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D0D4B" w14:textId="77777777" w:rsidR="00F00067" w:rsidRPr="00BB676B" w:rsidRDefault="00F00067" w:rsidP="00CA1FC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PowerPoint</w:t>
            </w: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или другой.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3C0DF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B27E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346C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C2BE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5ACA5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работа</w:t>
            </w:r>
            <w:proofErr w:type="spellEnd"/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;</w:t>
            </w:r>
          </w:p>
        </w:tc>
      </w:tr>
      <w:tr w:rsidR="00F00067" w:rsidRPr="00BB676B" w14:paraId="0CEDB99B" w14:textId="77777777" w:rsidTr="00CA1FC7">
        <w:trPr>
          <w:trHeight w:hRule="exact" w:val="79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B268" w14:textId="77777777" w:rsidR="00F00067" w:rsidRPr="00BB676B" w:rsidRDefault="00F00067" w:rsidP="00CA1FC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2CBB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3B976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E87D5" w14:textId="77777777" w:rsidR="00F00067" w:rsidRPr="00BB676B" w:rsidRDefault="00F00067" w:rsidP="00CA1FC7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B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25.5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DD76A" w14:textId="77777777" w:rsidR="00F00067" w:rsidRPr="00BB676B" w:rsidRDefault="00F00067" w:rsidP="00CA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61659" w14:textId="77777777" w:rsidR="00F00067" w:rsidRPr="00BB676B" w:rsidRDefault="00F00067" w:rsidP="00F0006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79C42028" w14:textId="77777777" w:rsidR="00F00067" w:rsidRPr="00BB676B" w:rsidRDefault="00F00067" w:rsidP="00F00067">
      <w:pPr>
        <w:rPr>
          <w:rFonts w:ascii="Times New Roman" w:hAnsi="Times New Roman" w:cs="Times New Roman"/>
          <w:sz w:val="24"/>
          <w:szCs w:val="24"/>
        </w:rPr>
        <w:sectPr w:rsidR="00F00067" w:rsidRPr="00BB676B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41297D6" w14:textId="77777777" w:rsidR="00F00067" w:rsidRPr="00F00067" w:rsidRDefault="00F00067" w:rsidP="00F0006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6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</w:t>
      </w:r>
      <w:r w:rsidRPr="00F0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ЧЕБНО-МЕТОДИЧЕСКОЕ ОБЕСПЕЧЕНИЕ ОБРАЗОВАТЕЛЬНОГО ПРОЦЕССА </w:t>
      </w:r>
    </w:p>
    <w:p w14:paraId="0857EFF2" w14:textId="77777777" w:rsidR="00F00067" w:rsidRDefault="00F00067" w:rsidP="00F00067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0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09CCC7D" w14:textId="77777777" w:rsidR="00CA6337" w:rsidRPr="00CA6337" w:rsidRDefault="00CA6337" w:rsidP="00CA6337">
      <w:pPr>
        <w:shd w:val="clear" w:color="auto" w:fill="FFFFFF" w:themeFill="background1"/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A633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Технология, 4 класс/Роговцева Н.И., Богданова Н.В., Шипилова Н.В. и др., Акционерное общество «Издательство «Просвещение»</w:t>
      </w:r>
      <w:r w:rsidRPr="00CA6337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t>;</w:t>
      </w:r>
    </w:p>
    <w:p w14:paraId="0A5DAC62" w14:textId="77777777" w:rsidR="00F00067" w:rsidRPr="00BB676B" w:rsidRDefault="00F00067" w:rsidP="00F0006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6AADE54" w14:textId="77777777" w:rsidR="00F00067" w:rsidRPr="00BB676B" w:rsidRDefault="00000000" w:rsidP="00F00067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7" w:history="1"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resh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edu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subject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/8/4/</w:t>
        </w:r>
      </w:hyperlink>
    </w:p>
    <w:p w14:paraId="2420153C" w14:textId="77777777" w:rsidR="00F00067" w:rsidRPr="00BB676B" w:rsidRDefault="00F00067" w:rsidP="00F00067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DDB54AB" w14:textId="77777777" w:rsidR="00F00067" w:rsidRDefault="00000000" w:rsidP="00F00067">
      <w:pPr>
        <w:autoSpaceDE w:val="0"/>
        <w:autoSpaceDN w:val="0"/>
        <w:spacing w:after="0" w:line="382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" w:history="1"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resh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edu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subject</w:t>
        </w:r>
        <w:r w:rsidR="00F00067" w:rsidRPr="003514E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/8/4/</w:t>
        </w:r>
      </w:hyperlink>
    </w:p>
    <w:p w14:paraId="624C14F6" w14:textId="77777777" w:rsidR="00F00067" w:rsidRDefault="00F00067" w:rsidP="00F00067">
      <w:pPr>
        <w:autoSpaceDE w:val="0"/>
        <w:autoSpaceDN w:val="0"/>
        <w:spacing w:after="0" w:line="38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B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МАТЕРИАЛЬНО-ТЕХНИЧЕСКОЕ ОБЕСПЕЧЕНИЕ ОБРАЗОВАТЕЛЬНОГО ПРОЦЕССА УЧЕБНОЕ ОБОРУДОВАНИЕ</w:t>
      </w:r>
    </w:p>
    <w:p w14:paraId="1BCD107D" w14:textId="77777777" w:rsidR="00F00067" w:rsidRDefault="00F00067" w:rsidP="00F00067">
      <w:pPr>
        <w:autoSpaceDE w:val="0"/>
        <w:autoSpaceDN w:val="0"/>
        <w:spacing w:after="0" w:line="382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B67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бумага, текстиль, пластилин </w:t>
      </w:r>
      <w:r w:rsidRPr="00BB67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14:paraId="24FE4D33" w14:textId="77777777" w:rsidR="00F00067" w:rsidRDefault="00F00067" w:rsidP="00F00067">
      <w:pPr>
        <w:autoSpaceDE w:val="0"/>
        <w:autoSpaceDN w:val="0"/>
        <w:spacing w:after="0" w:line="382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B6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B67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Интерактивная доска. </w:t>
      </w:r>
    </w:p>
    <w:p w14:paraId="4AE4636F" w14:textId="77777777" w:rsidR="008B4C0E" w:rsidRPr="00F00067" w:rsidRDefault="00F00067" w:rsidP="00F00067">
      <w:pPr>
        <w:autoSpaceDE w:val="0"/>
        <w:autoSpaceDN w:val="0"/>
        <w:spacing w:after="0" w:line="382" w:lineRule="auto"/>
        <w:ind w:right="432"/>
        <w:rPr>
          <w:lang w:val="ru-RU"/>
        </w:rPr>
      </w:pPr>
      <w:r w:rsidRPr="00BB67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Мультимедийный проектор</w:t>
      </w:r>
    </w:p>
    <w:sectPr w:rsidR="008B4C0E" w:rsidRPr="00F0006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4757343">
    <w:abstractNumId w:val="8"/>
  </w:num>
  <w:num w:numId="2" w16cid:durableId="1182429461">
    <w:abstractNumId w:val="6"/>
  </w:num>
  <w:num w:numId="3" w16cid:durableId="727924972">
    <w:abstractNumId w:val="5"/>
  </w:num>
  <w:num w:numId="4" w16cid:durableId="1411730814">
    <w:abstractNumId w:val="4"/>
  </w:num>
  <w:num w:numId="5" w16cid:durableId="545139439">
    <w:abstractNumId w:val="7"/>
  </w:num>
  <w:num w:numId="6" w16cid:durableId="654840027">
    <w:abstractNumId w:val="3"/>
  </w:num>
  <w:num w:numId="7" w16cid:durableId="1068265085">
    <w:abstractNumId w:val="2"/>
  </w:num>
  <w:num w:numId="8" w16cid:durableId="776215399">
    <w:abstractNumId w:val="1"/>
  </w:num>
  <w:num w:numId="9" w16cid:durableId="175481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2E6797"/>
    <w:rsid w:val="00326F90"/>
    <w:rsid w:val="008B4C0E"/>
    <w:rsid w:val="00AA1D8D"/>
    <w:rsid w:val="00B47730"/>
    <w:rsid w:val="00CA6337"/>
    <w:rsid w:val="00CB0664"/>
    <w:rsid w:val="00DB4442"/>
    <w:rsid w:val="00F0006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A4C4"/>
  <w14:defaultImageDpi w14:val="300"/>
  <w15:docId w15:val="{4A300542-014D-4B8A-B558-C23338B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F0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5D095-D2F8-4A77-8F0F-7744E57B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Курья Школа</cp:lastModifiedBy>
  <cp:revision>2</cp:revision>
  <dcterms:created xsi:type="dcterms:W3CDTF">2023-01-09T05:43:00Z</dcterms:created>
  <dcterms:modified xsi:type="dcterms:W3CDTF">2023-01-09T05:43:00Z</dcterms:modified>
  <cp:category/>
</cp:coreProperties>
</file>